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8053" w14:textId="a158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Солтүстік Қазақстан облысы Мағжан Жұмабаев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15 наурыздағы № 12-6 шешімі. Жойылды - Солтүстік Қазақстан облысы Мағжан Жұмабаев ауданы мәслихатының 2022 жылғы 27 мамырдағы № 14-23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Солтүстік Қазақстан облысы Мағжан Жұмабаев ауданы мәслихатының 27.05.2022 </w:t>
      </w:r>
      <w:r>
        <w:rPr>
          <w:rFonts w:ascii="Times New Roman"/>
          <w:b w:val="false"/>
          <w:i w:val="false"/>
          <w:color w:val="ff0000"/>
          <w:sz w:val="28"/>
        </w:rPr>
        <w:t>№ 14-23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міндеттерін атқарушысының 2020 жылғы 30 наурыздағы № 166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Солтүстік Қазақстан облысы Мағжан Жұмабаев ауданы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бір айға 22 (жиырма екі)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