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9141" w14:textId="1919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2018 жылғы 20 маусымдағы № 5-27 с "Солтүстік Қазақстан облысы Уәлиханов ауданы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17 ақпандағы № 4-15 с шешімі</w:t>
      </w:r>
    </w:p>
    <w:p>
      <w:pPr>
        <w:spacing w:after="0"/>
        <w:ind w:left="0"/>
        <w:jc w:val="both"/>
      </w:pPr>
      <w:bookmarkStart w:name="z4" w:id="0"/>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"Солтүстік Қазақстан облысы Уәлиханов ауданы ауылдық округтерінің жергілікті қоғамдастық жиналысының регламентін бекіту туралы" 2018 жылғы 20 маусымдағы № 5-27 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Уәлиханов ауданы ауылдық округтерінің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4- 15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5-27с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Солтүстік Қазақстан облысы Уәлиханов ауданы ауылдық округтерінің жергілікті қоғамдастық жиналысының регламенті</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6"/>
    <w:bookmarkStart w:name="z20"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1"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(бұдан әрі – ауылдық округі) тұратын тұрғындардың (жергілікті қоғамдастық мүшелерінің) жиынтығы;</w:t>
      </w:r>
    </w:p>
    <w:bookmarkEnd w:id="8"/>
    <w:bookmarkStart w:name="z22"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3"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0"/>
    <w:bookmarkStart w:name="z24"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5"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6"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27"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8"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5"/>
    <w:bookmarkStart w:name="z29"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30" w:id="17"/>
    <w:p>
      <w:pPr>
        <w:spacing w:after="0"/>
        <w:ind w:left="0"/>
        <w:jc w:val="both"/>
      </w:pPr>
      <w:r>
        <w:rPr>
          <w:rFonts w:ascii="Times New Roman"/>
          <w:b w:val="false"/>
          <w:i w:val="false"/>
          <w:color w:val="000000"/>
          <w:sz w:val="28"/>
        </w:rPr>
        <w:t>
      2) 10-15 мың халық – жиналыстың 11-15 мүшесі;</w:t>
      </w:r>
    </w:p>
    <w:bookmarkEnd w:id="17"/>
    <w:bookmarkStart w:name="z31" w:id="18"/>
    <w:p>
      <w:pPr>
        <w:spacing w:after="0"/>
        <w:ind w:left="0"/>
        <w:jc w:val="both"/>
      </w:pPr>
      <w:r>
        <w:rPr>
          <w:rFonts w:ascii="Times New Roman"/>
          <w:b w:val="false"/>
          <w:i w:val="false"/>
          <w:color w:val="000000"/>
          <w:sz w:val="28"/>
        </w:rPr>
        <w:t>
      3) 15-20 мың халық – жиналыстың 16-20 мүшесі;</w:t>
      </w:r>
    </w:p>
    <w:bookmarkEnd w:id="18"/>
    <w:bookmarkStart w:name="z32"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33"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34"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35" w:id="22"/>
    <w:p>
      <w:pPr>
        <w:spacing w:after="0"/>
        <w:ind w:left="0"/>
        <w:jc w:val="left"/>
      </w:pPr>
      <w:r>
        <w:rPr>
          <w:rFonts w:ascii="Times New Roman"/>
          <w:b/>
          <w:i w:val="false"/>
          <w:color w:val="000000"/>
        </w:rPr>
        <w:t xml:space="preserve"> 2. Жергілікті қоғамдастық жиналысына шақыруды жүргізу тәртібі</w:t>
      </w:r>
    </w:p>
    <w:bookmarkEnd w:id="22"/>
    <w:bookmarkStart w:name="z36"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7"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8" w:id="25"/>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5"/>
    <w:bookmarkStart w:name="z39" w:id="2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6"/>
    <w:bookmarkStart w:name="z40" w:id="2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7"/>
    <w:bookmarkStart w:name="z41" w:id="2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42" w:id="2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9"/>
    <w:bookmarkStart w:name="z43" w:id="30"/>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30"/>
    <w:bookmarkStart w:name="z44" w:id="3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45" w:id="3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2"/>
    <w:bookmarkStart w:name="z46" w:id="3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3"/>
    <w:bookmarkStart w:name="z47"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8"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9" w:id="36"/>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50"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51"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2" w:id="3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53"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4" w:id="41"/>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5"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6" w:id="43"/>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43"/>
    <w:bookmarkStart w:name="z57"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8"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5"/>
    <w:bookmarkStart w:name="z59"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60"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61"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2"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3"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64"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5"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6"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7"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8"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9" w:id="56"/>
    <w:p>
      <w:pPr>
        <w:spacing w:after="0"/>
        <w:ind w:left="0"/>
        <w:jc w:val="left"/>
      </w:pPr>
      <w:r>
        <w:rPr>
          <w:rFonts w:ascii="Times New Roman"/>
          <w:b/>
          <w:i w:val="false"/>
          <w:color w:val="000000"/>
        </w:rPr>
        <w:t xml:space="preserve"> 3. Жергілікті қоғамдастық жиналысының шешімдер қабылдау тәртібі</w:t>
      </w:r>
    </w:p>
    <w:bookmarkEnd w:id="56"/>
    <w:bookmarkStart w:name="z70"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71"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2"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3"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4"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5"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6"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7"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8"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9"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6"/>
    <w:bookmarkStart w:name="z80"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81"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2"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3"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4" w:id="71"/>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1"/>
    <w:bookmarkStart w:name="z85"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қала әкімі мақұлдаған шешімдердің орындалуын қамтамасыз етеді.</w:t>
      </w:r>
    </w:p>
    <w:bookmarkEnd w:id="72"/>
    <w:bookmarkStart w:name="z86" w:id="73"/>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73"/>
    <w:bookmarkStart w:name="z87" w:id="74"/>
    <w:p>
      <w:pPr>
        <w:spacing w:after="0"/>
        <w:ind w:left="0"/>
        <w:jc w:val="left"/>
      </w:pPr>
      <w:r>
        <w:rPr>
          <w:rFonts w:ascii="Times New Roman"/>
          <w:b/>
          <w:i w:val="false"/>
          <w:color w:val="000000"/>
        </w:rPr>
        <w:t xml:space="preserve"> 4. Жергілікті қоғамдыстық жиналысы шешімдерінің орындалуын бақылау</w:t>
      </w:r>
    </w:p>
    <w:bookmarkEnd w:id="74"/>
    <w:bookmarkStart w:name="z88"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9"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90"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