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272e" w14:textId="2012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2018 жылғы 27 наурыздағы № 56 "Атырау облысы әкімдігі "Б" корпусы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2022 жылғы 10 ақпандағы № 22 қаулысы. Күші жойылды - Атырау облысы әкімдігінің 2023 жылғы 25 сәуірдегі № 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25.04.2023 № </w:t>
      </w:r>
      <w:r>
        <w:rPr>
          <w:rFonts w:ascii="Times New Roman"/>
          <w:b w:val="false"/>
          <w:i w:val="false"/>
          <w:color w:val="ff0000"/>
          <w:sz w:val="28"/>
        </w:rPr>
        <w:t>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Мемлекеттік қызмет істері және сыбайлас жемқорлыққа қарсы іс-қимыл агенттігі төрағасының 2021 жылғы 24 желтоқсандағы № 247 "Мемлекеттік әкімшілік қызметшілердің қызметін бағалаудың кейбір мәселелері туралы" Қазақстан Республикасы Мемлекеттік қызмет істері және сыбайлас жемқорлыққа қарсы іс-қимыл агенттігі төрағасының 2018 жылғы 16 қаңтардағы № 13 бұйрығына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2018 жылғы 27 наурыздағы № 56 "Атырау облысы әкімдігі "Б" корпусы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4097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Атырау облысы әкімдігі "Б" корпусы мемлекеттік әкімшілік қызметшілерінің қызметін бағалаудың әдістемесінде: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"Қазақстан Республикасы Атырау облысы әкімі аппараты" мемлекеттік мекемесінің басшысы Б.Ә. Исақовқа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