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19b2" w14:textId="f8a1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2022 жылғы 26 шілдедегі № 126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"Каспий Құбыр Консорциумы-Қ" акционерлік қоғамына "Теңіз-Новороссийск" магистралдық мұнай құбырының 257, 263, 271, 274, 276, 277, 289, 318, 343, 357, 362 шақырымдарында геодезиялық белгілер орналастыру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49 жыл мерзімге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Исатай ауданы әкімінің орынбасары Р.Мұқановқа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"Каспий Құбыр Консорциумы - Қ" акционерлік қоғамына геодезиялық белгілер орналастыру үшін жария сервитут белгіленетін жер учаскелері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сервитут ауданы,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257 шақырымы 392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257 шақырымы 392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263 шақырымы 764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271 шақырымы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274 шақырымы 936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276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277 шақырымы 605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277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289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289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289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318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318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318 шақырымы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343 шақырымы 220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ауданы, "Теңіз - Новороссийск" магистралдық мұнай құбырының 343 шақырымы 220 метрі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357 шақырымы 67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ауданы, "Теңіз - Новороссийск" магистралдық мұнай құбырының 357 шақырымы 67 метрі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ауданы, "Теңіз - Новороссийск" магистралдық мұнай құбырының 362 шақырымы 620 метрі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ауданы, "Теңіз - Новороссийск" магистралдық мұнай құбырының 362 шақырымы 620 метрі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геодезиялық белгілер орналастыру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