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00bbf" w14:textId="e300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экономика және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Қызылқоға ауданы әкімдігінің 2022 жылғы 27 сәуірдегі № 67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8)-тармақшасына</w:t>
      </w:r>
      <w:r>
        <w:rPr>
          <w:rFonts w:ascii="Times New Roman"/>
          <w:b w:val="false"/>
          <w:i w:val="false"/>
          <w:color w:val="000000"/>
          <w:sz w:val="28"/>
        </w:rPr>
        <w:t xml:space="preserve">, </w:t>
      </w:r>
      <w:r>
        <w:rPr>
          <w:rFonts w:ascii="Times New Roman"/>
          <w:b w:val="false"/>
          <w:i w:val="false"/>
          <w:color w:val="000000"/>
          <w:sz w:val="28"/>
        </w:rPr>
        <w:t>124-бабына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Қызылқоға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"Қызылқоға аудандық экономика және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"Қызылқоға аудандық экономика және қаржы бөлімі" мемлекеттік мекемесі заңнамамен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жолдасын;</w:t>
      </w:r>
    </w:p>
    <w:bookmarkEnd w:id="3"/>
    <w:bookmarkStart w:name="z8" w:id="4"/>
    <w:p>
      <w:pPr>
        <w:spacing w:after="0"/>
        <w:ind w:left="0"/>
        <w:jc w:val="both"/>
      </w:pPr>
      <w:r>
        <w:rPr>
          <w:rFonts w:ascii="Times New Roman"/>
          <w:b w:val="false"/>
          <w:i w:val="false"/>
          <w:color w:val="000000"/>
          <w:sz w:val="28"/>
        </w:rPr>
        <w:t>
      2) осы қаулыны Қызылқоға ауданы әкімдігінің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3) осы қаулыдан туындайтын өзге де қажетті шараларды қолдансын.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"Қызылқоға аудандық экономика және қаржы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Қызылқоға ауданы әкімдігінің 2017 жылғы 20 сәуірдегі № 86 "Қызылқоға аудандық экономика және қаржы бөлімі мемлекеттік мекемесінің Ережесіне өзгерістер енгізу туралы" қаулысы жойылды деп танылсын.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Қызылқоға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Бисембиев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әкімдігінің</w:t>
            </w:r>
            <w:r>
              <w:br/>
            </w:r>
            <w:r>
              <w:rPr>
                <w:rFonts w:ascii="Times New Roman"/>
                <w:b w:val="false"/>
                <w:i w:val="false"/>
                <w:color w:val="000000"/>
                <w:sz w:val="20"/>
              </w:rPr>
              <w:t>2022 жылғы "27" сәуірдегі № 67</w:t>
            </w:r>
            <w:r>
              <w:br/>
            </w:r>
            <w:r>
              <w:rPr>
                <w:rFonts w:ascii="Times New Roman"/>
                <w:b w:val="false"/>
                <w:i w:val="false"/>
                <w:color w:val="000000"/>
                <w:sz w:val="20"/>
              </w:rPr>
              <w:t>қаулысымен бекітілген қосымша</w:t>
            </w:r>
          </w:p>
        </w:tc>
      </w:tr>
    </w:tbl>
    <w:bookmarkStart w:name="z15" w:id="9"/>
    <w:p>
      <w:pPr>
        <w:spacing w:after="0"/>
        <w:ind w:left="0"/>
        <w:jc w:val="left"/>
      </w:pPr>
      <w:r>
        <w:rPr>
          <w:rFonts w:ascii="Times New Roman"/>
          <w:b/>
          <w:i w:val="false"/>
          <w:color w:val="000000"/>
        </w:rPr>
        <w:t xml:space="preserve"> "Қызылқоға аудандық экономика және қаржы бөлімі" мемлекеттік мекемесі туралы Ереже</w:t>
      </w:r>
    </w:p>
    <w:bookmarkEnd w:id="9"/>
    <w:bookmarkStart w:name="z16" w:id="10"/>
    <w:p>
      <w:pPr>
        <w:spacing w:after="0"/>
        <w:ind w:left="0"/>
        <w:jc w:val="left"/>
      </w:pPr>
      <w:r>
        <w:rPr>
          <w:rFonts w:ascii="Times New Roman"/>
          <w:b/>
          <w:i w:val="false"/>
          <w:color w:val="000000"/>
        </w:rPr>
        <w:t xml:space="preserve"> 1. Жалпы ережелер</w:t>
      </w:r>
    </w:p>
    <w:bookmarkEnd w:id="10"/>
    <w:bookmarkStart w:name="z17" w:id="11"/>
    <w:p>
      <w:pPr>
        <w:spacing w:after="0"/>
        <w:ind w:left="0"/>
        <w:jc w:val="both"/>
      </w:pPr>
      <w:r>
        <w:rPr>
          <w:rFonts w:ascii="Times New Roman"/>
          <w:b w:val="false"/>
          <w:i w:val="false"/>
          <w:color w:val="000000"/>
          <w:sz w:val="28"/>
        </w:rPr>
        <w:t>
      1. "Қызылқоға аудандық экономика және қаржы бөлімі" мемлекеттік мекемесі (бұдан әрі-мекеме) ауданның әлеуметтік-экономикалық дамуын және бюджетін жоспарлау, бюджетін атқару және коммуналдық меншігін басқару бойынша мемлекеттік саясатты іске асыру жөніндегі қызметтер салаларына басшылықты жүзеге асыратын Қазақстан Республикасының мемлекеттік органы болып табылады.</w:t>
      </w:r>
    </w:p>
    <w:bookmarkEnd w:id="11"/>
    <w:bookmarkStart w:name="z18" w:id="12"/>
    <w:p>
      <w:pPr>
        <w:spacing w:after="0"/>
        <w:ind w:left="0"/>
        <w:jc w:val="both"/>
      </w:pPr>
      <w:r>
        <w:rPr>
          <w:rFonts w:ascii="Times New Roman"/>
          <w:b w:val="false"/>
          <w:i w:val="false"/>
          <w:color w:val="000000"/>
          <w:sz w:val="28"/>
        </w:rPr>
        <w:t>
      2. Қызылқоға аудандық экономика және қаржы бөлімінің ведомстволары жоқ.</w:t>
      </w:r>
    </w:p>
    <w:bookmarkEnd w:id="12"/>
    <w:bookmarkStart w:name="z19" w:id="13"/>
    <w:p>
      <w:pPr>
        <w:spacing w:after="0"/>
        <w:ind w:left="0"/>
        <w:jc w:val="both"/>
      </w:pPr>
      <w:r>
        <w:rPr>
          <w:rFonts w:ascii="Times New Roman"/>
          <w:b w:val="false"/>
          <w:i w:val="false"/>
          <w:color w:val="000000"/>
          <w:sz w:val="28"/>
        </w:rPr>
        <w:t xml:space="preserve">
      3. Қызылқоға аудандық экономика және қаржы бөлімі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0" w:id="14"/>
    <w:p>
      <w:pPr>
        <w:spacing w:after="0"/>
        <w:ind w:left="0"/>
        <w:jc w:val="both"/>
      </w:pPr>
      <w:r>
        <w:rPr>
          <w:rFonts w:ascii="Times New Roman"/>
          <w:b w:val="false"/>
          <w:i w:val="false"/>
          <w:color w:val="000000"/>
          <w:sz w:val="28"/>
        </w:rPr>
        <w:t>
      4. Қызылқоға аудандық экономика және қаржы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органдардарында шоттары болады.</w:t>
      </w:r>
    </w:p>
    <w:bookmarkEnd w:id="14"/>
    <w:bookmarkStart w:name="z21" w:id="15"/>
    <w:p>
      <w:pPr>
        <w:spacing w:after="0"/>
        <w:ind w:left="0"/>
        <w:jc w:val="both"/>
      </w:pPr>
      <w:r>
        <w:rPr>
          <w:rFonts w:ascii="Times New Roman"/>
          <w:b w:val="false"/>
          <w:i w:val="false"/>
          <w:color w:val="000000"/>
          <w:sz w:val="28"/>
        </w:rPr>
        <w:t>
      5. Қызылқоға аудандық экономика және қаржы бөлімі азаматтық-құқықтық қатынастарды өз атынан жасайды.</w:t>
      </w:r>
    </w:p>
    <w:bookmarkEnd w:id="15"/>
    <w:bookmarkStart w:name="z22" w:id="16"/>
    <w:p>
      <w:pPr>
        <w:spacing w:after="0"/>
        <w:ind w:left="0"/>
        <w:jc w:val="both"/>
      </w:pPr>
      <w:r>
        <w:rPr>
          <w:rFonts w:ascii="Times New Roman"/>
          <w:b w:val="false"/>
          <w:i w:val="false"/>
          <w:color w:val="000000"/>
          <w:sz w:val="28"/>
        </w:rPr>
        <w:t>
      6. Қызылқоға аудандық экономика және қаржы бөлімінің, егер заңнамаға сәйкес осыған уәкілеттік берілген болса, мемлекеттің атынан азаматтық - құқықтық қатынастардың тарапы болуға құқығы бар.</w:t>
      </w:r>
    </w:p>
    <w:bookmarkEnd w:id="16"/>
    <w:bookmarkStart w:name="z23" w:id="17"/>
    <w:p>
      <w:pPr>
        <w:spacing w:after="0"/>
        <w:ind w:left="0"/>
        <w:jc w:val="both"/>
      </w:pPr>
      <w:r>
        <w:rPr>
          <w:rFonts w:ascii="Times New Roman"/>
          <w:b w:val="false"/>
          <w:i w:val="false"/>
          <w:color w:val="000000"/>
          <w:sz w:val="28"/>
        </w:rPr>
        <w:t>
      7. Қызылқоға аудандық экономика және қаржы бөлімі өз құзыретінің мәселелері бойынша заңнамада белгіленген тәртіппен Қызылқоға аудандық экономика және қаржы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4" w:id="18"/>
    <w:p>
      <w:pPr>
        <w:spacing w:after="0"/>
        <w:ind w:left="0"/>
        <w:jc w:val="both"/>
      </w:pPr>
      <w:r>
        <w:rPr>
          <w:rFonts w:ascii="Times New Roman"/>
          <w:b w:val="false"/>
          <w:i w:val="false"/>
          <w:color w:val="000000"/>
          <w:sz w:val="28"/>
        </w:rPr>
        <w:t>
      8. Қызылқоға аудандық экономика және қаржы бөлімінің құрылымы мен штат санының лимиті Қазақстан Республикасының заңнамасына сәйкес бекітіледі.</w:t>
      </w:r>
    </w:p>
    <w:bookmarkEnd w:id="18"/>
    <w:bookmarkStart w:name="z25" w:id="19"/>
    <w:p>
      <w:pPr>
        <w:spacing w:after="0"/>
        <w:ind w:left="0"/>
        <w:jc w:val="both"/>
      </w:pPr>
      <w:r>
        <w:rPr>
          <w:rFonts w:ascii="Times New Roman"/>
          <w:b w:val="false"/>
          <w:i w:val="false"/>
          <w:color w:val="000000"/>
          <w:sz w:val="28"/>
        </w:rPr>
        <w:t>
      9. Заңды тұлғаның орналасқан жері: Қазақстан Республикасы, 060500 Атырау облысы, Қызылқоға ауданы, Миялы селосы, Абай Құнанбаев көшесі, 4.</w:t>
      </w:r>
    </w:p>
    <w:bookmarkEnd w:id="19"/>
    <w:bookmarkStart w:name="z26" w:id="20"/>
    <w:p>
      <w:pPr>
        <w:spacing w:after="0"/>
        <w:ind w:left="0"/>
        <w:jc w:val="both"/>
      </w:pPr>
      <w:r>
        <w:rPr>
          <w:rFonts w:ascii="Times New Roman"/>
          <w:b w:val="false"/>
          <w:i w:val="false"/>
          <w:color w:val="000000"/>
          <w:sz w:val="28"/>
        </w:rPr>
        <w:t>
      10. Осы Ереже Қызылқоға аудандық экономика және қаржы бөлімінің құрылтай құжаты болып табылады.</w:t>
      </w:r>
    </w:p>
    <w:bookmarkEnd w:id="20"/>
    <w:bookmarkStart w:name="z27" w:id="21"/>
    <w:p>
      <w:pPr>
        <w:spacing w:after="0"/>
        <w:ind w:left="0"/>
        <w:jc w:val="both"/>
      </w:pPr>
      <w:r>
        <w:rPr>
          <w:rFonts w:ascii="Times New Roman"/>
          <w:b w:val="false"/>
          <w:i w:val="false"/>
          <w:color w:val="000000"/>
          <w:sz w:val="28"/>
        </w:rPr>
        <w:t>
      11. Қызылқоға аудандық экономика және қаржы бөлімінің қызметін қаржыландыру Қазақстан Республикасының заңнамасына сәйкес жергілікті бюджеттен жүзеге асырылады.</w:t>
      </w:r>
    </w:p>
    <w:bookmarkEnd w:id="21"/>
    <w:bookmarkStart w:name="z28" w:id="22"/>
    <w:p>
      <w:pPr>
        <w:spacing w:after="0"/>
        <w:ind w:left="0"/>
        <w:jc w:val="both"/>
      </w:pPr>
      <w:r>
        <w:rPr>
          <w:rFonts w:ascii="Times New Roman"/>
          <w:b w:val="false"/>
          <w:i w:val="false"/>
          <w:color w:val="000000"/>
          <w:sz w:val="28"/>
        </w:rPr>
        <w:t>
      12. Қызылқоға аудандық экономика және қаржы бөліміне кәсіпкерлік субъектілерімен Қызылқоға аудандық экономика және қаржы бөлімінің функциялары болып табылатын міндеттерді орындау тұрғысында шарттық қатынастарға түсуге тыйым салынады.</w:t>
      </w:r>
    </w:p>
    <w:bookmarkEnd w:id="22"/>
    <w:bookmarkStart w:name="z29" w:id="23"/>
    <w:p>
      <w:pPr>
        <w:spacing w:after="0"/>
        <w:ind w:left="0"/>
        <w:jc w:val="both"/>
      </w:pPr>
      <w:r>
        <w:rPr>
          <w:rFonts w:ascii="Times New Roman"/>
          <w:b w:val="false"/>
          <w:i w:val="false"/>
          <w:color w:val="000000"/>
          <w:sz w:val="28"/>
        </w:rPr>
        <w:t>
      Егер Қызылқоға аудандық экономика және қаржы бөліміне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0" w:id="24"/>
    <w:p>
      <w:pPr>
        <w:spacing w:after="0"/>
        <w:ind w:left="0"/>
        <w:jc w:val="left"/>
      </w:pPr>
      <w:r>
        <w:rPr>
          <w:rFonts w:ascii="Times New Roman"/>
          <w:b/>
          <w:i w:val="false"/>
          <w:color w:val="000000"/>
        </w:rPr>
        <w:t xml:space="preserve"> 2. Мемлекеттік органның мақсаттары мен өкілеттіліктері</w:t>
      </w:r>
    </w:p>
    <w:bookmarkEnd w:id="24"/>
    <w:bookmarkStart w:name="z31" w:id="25"/>
    <w:p>
      <w:pPr>
        <w:spacing w:after="0"/>
        <w:ind w:left="0"/>
        <w:jc w:val="both"/>
      </w:pPr>
      <w:r>
        <w:rPr>
          <w:rFonts w:ascii="Times New Roman"/>
          <w:b w:val="false"/>
          <w:i w:val="false"/>
          <w:color w:val="000000"/>
          <w:sz w:val="28"/>
        </w:rPr>
        <w:t>
      13. Мақсаты:</w:t>
      </w:r>
    </w:p>
    <w:bookmarkEnd w:id="25"/>
    <w:bookmarkStart w:name="z32" w:id="26"/>
    <w:p>
      <w:pPr>
        <w:spacing w:after="0"/>
        <w:ind w:left="0"/>
        <w:jc w:val="both"/>
      </w:pPr>
      <w:r>
        <w:rPr>
          <w:rFonts w:ascii="Times New Roman"/>
          <w:b w:val="false"/>
          <w:i w:val="false"/>
          <w:color w:val="000000"/>
          <w:sz w:val="28"/>
        </w:rPr>
        <w:t>
      1) Ауданның тұрақты экономикалық өсуіне және бәсекелестік қабілетінің сапалы жаңа деңгейіне жетуіне себеп болатын, әлеуметтік – экономикалық саясатты жүзеге асыру, бюджеттік қаражатты жоспарлау және тиімді пайдалануды қамтамасыз ету.</w:t>
      </w:r>
    </w:p>
    <w:bookmarkEnd w:id="26"/>
    <w:bookmarkStart w:name="z33" w:id="27"/>
    <w:p>
      <w:pPr>
        <w:spacing w:after="0"/>
        <w:ind w:left="0"/>
        <w:jc w:val="both"/>
      </w:pPr>
      <w:r>
        <w:rPr>
          <w:rFonts w:ascii="Times New Roman"/>
          <w:b w:val="false"/>
          <w:i w:val="false"/>
          <w:color w:val="000000"/>
          <w:sz w:val="28"/>
        </w:rPr>
        <w:t>
      2) Тікелей және түпкілікті нәтижелерге қол жеткізуге бағытталған бюджеттің орындалуын қамтамасыз ету.</w:t>
      </w:r>
    </w:p>
    <w:bookmarkEnd w:id="27"/>
    <w:bookmarkStart w:name="z34" w:id="28"/>
    <w:p>
      <w:pPr>
        <w:spacing w:after="0"/>
        <w:ind w:left="0"/>
        <w:jc w:val="both"/>
      </w:pPr>
      <w:r>
        <w:rPr>
          <w:rFonts w:ascii="Times New Roman"/>
          <w:b w:val="false"/>
          <w:i w:val="false"/>
          <w:color w:val="000000"/>
          <w:sz w:val="28"/>
        </w:rPr>
        <w:t>
      3) Ауданның коммуналдық меншігін тиімді басқару.</w:t>
      </w:r>
    </w:p>
    <w:bookmarkEnd w:id="28"/>
    <w:bookmarkStart w:name="z35" w:id="29"/>
    <w:p>
      <w:pPr>
        <w:spacing w:after="0"/>
        <w:ind w:left="0"/>
        <w:jc w:val="both"/>
      </w:pPr>
      <w:r>
        <w:rPr>
          <w:rFonts w:ascii="Times New Roman"/>
          <w:b w:val="false"/>
          <w:i w:val="false"/>
          <w:color w:val="000000"/>
          <w:sz w:val="28"/>
        </w:rPr>
        <w:t>
      14. Өкілеттіктері:</w:t>
      </w:r>
    </w:p>
    <w:bookmarkEnd w:id="29"/>
    <w:bookmarkStart w:name="z36" w:id="30"/>
    <w:p>
      <w:pPr>
        <w:spacing w:after="0"/>
        <w:ind w:left="0"/>
        <w:jc w:val="both"/>
      </w:pPr>
      <w:r>
        <w:rPr>
          <w:rFonts w:ascii="Times New Roman"/>
          <w:b w:val="false"/>
          <w:i w:val="false"/>
          <w:color w:val="000000"/>
          <w:sz w:val="28"/>
        </w:rPr>
        <w:t>
      Құқықтары:</w:t>
      </w:r>
    </w:p>
    <w:bookmarkEnd w:id="30"/>
    <w:bookmarkStart w:name="z37" w:id="31"/>
    <w:p>
      <w:pPr>
        <w:spacing w:after="0"/>
        <w:ind w:left="0"/>
        <w:jc w:val="both"/>
      </w:pPr>
      <w:r>
        <w:rPr>
          <w:rFonts w:ascii="Times New Roman"/>
          <w:b w:val="false"/>
          <w:i w:val="false"/>
          <w:color w:val="000000"/>
          <w:sz w:val="28"/>
        </w:rPr>
        <w:t>
      1) аудандық әкімдігіне ауданның әлеуметтік-экономикалық дамуының негізгі бағыттары бойынша ұсыныстар енгізу;</w:t>
      </w:r>
    </w:p>
    <w:bookmarkEnd w:id="31"/>
    <w:bookmarkStart w:name="z38" w:id="32"/>
    <w:p>
      <w:pPr>
        <w:spacing w:after="0"/>
        <w:ind w:left="0"/>
        <w:jc w:val="both"/>
      </w:pPr>
      <w:r>
        <w:rPr>
          <w:rFonts w:ascii="Times New Roman"/>
          <w:b w:val="false"/>
          <w:i w:val="false"/>
          <w:color w:val="000000"/>
          <w:sz w:val="28"/>
        </w:rPr>
        <w:t>
      2) аймақтың даму бағдарламасын іске асыру жөніндегі іс-шаралар жоспарының іске асырылуын бақылауды жүзеге асыру;</w:t>
      </w:r>
    </w:p>
    <w:bookmarkEnd w:id="32"/>
    <w:bookmarkStart w:name="z39" w:id="33"/>
    <w:p>
      <w:pPr>
        <w:spacing w:after="0"/>
        <w:ind w:left="0"/>
        <w:jc w:val="both"/>
      </w:pPr>
      <w:r>
        <w:rPr>
          <w:rFonts w:ascii="Times New Roman"/>
          <w:b w:val="false"/>
          <w:i w:val="false"/>
          <w:color w:val="000000"/>
          <w:sz w:val="28"/>
        </w:rPr>
        <w:t>
      3) өз құзыреті шегінде аудандық бюджетті жоспарлау және атқару.</w:t>
      </w:r>
    </w:p>
    <w:bookmarkEnd w:id="33"/>
    <w:bookmarkStart w:name="z40" w:id="34"/>
    <w:p>
      <w:pPr>
        <w:spacing w:after="0"/>
        <w:ind w:left="0"/>
        <w:jc w:val="both"/>
      </w:pPr>
      <w:r>
        <w:rPr>
          <w:rFonts w:ascii="Times New Roman"/>
          <w:b w:val="false"/>
          <w:i w:val="false"/>
          <w:color w:val="000000"/>
          <w:sz w:val="28"/>
        </w:rPr>
        <w:t>
      4) аудандық коммуналдық мүліктерін басқару саласындағы мемлекеттік саясатты іске асыру бойынша ұсыныстар енгізу;</w:t>
      </w:r>
    </w:p>
    <w:bookmarkEnd w:id="34"/>
    <w:bookmarkStart w:name="z41" w:id="35"/>
    <w:p>
      <w:pPr>
        <w:spacing w:after="0"/>
        <w:ind w:left="0"/>
        <w:jc w:val="both"/>
      </w:pPr>
      <w:r>
        <w:rPr>
          <w:rFonts w:ascii="Times New Roman"/>
          <w:b w:val="false"/>
          <w:i w:val="false"/>
          <w:color w:val="000000"/>
          <w:sz w:val="28"/>
        </w:rPr>
        <w:t>
      5) аудандық коммуналдық мүліктерінің мақсатты және тиімді пайдалануына, сақталуына, сенімгерлік басқару шарты бойынша міндеттемелердің орындалуына, жекешелендіру бойынша сатып алу-сату шарттары талаптарының сақталуына бақылау жүргізу;</w:t>
      </w:r>
    </w:p>
    <w:bookmarkEnd w:id="35"/>
    <w:bookmarkStart w:name="z42" w:id="36"/>
    <w:p>
      <w:pPr>
        <w:spacing w:after="0"/>
        <w:ind w:left="0"/>
        <w:jc w:val="both"/>
      </w:pPr>
      <w:r>
        <w:rPr>
          <w:rFonts w:ascii="Times New Roman"/>
          <w:b w:val="false"/>
          <w:i w:val="false"/>
          <w:color w:val="000000"/>
          <w:sz w:val="28"/>
        </w:rPr>
        <w:t>
      6) Қазақстан Республикасына тиесілі акцияларға дивидендтердің уақытылы және толық есептелуіне және олардың төленуіне, сондай-ақ жарғылық капиталдарға қатысу үлесі Қазақстан Республикасына тиесілі жауапкершілігі шектеулі серіктестіктің қатысушылары арасында табыстың бөлінуіне бақылау жүргізу;</w:t>
      </w:r>
    </w:p>
    <w:bookmarkEnd w:id="36"/>
    <w:bookmarkStart w:name="z43" w:id="37"/>
    <w:p>
      <w:pPr>
        <w:spacing w:after="0"/>
        <w:ind w:left="0"/>
        <w:jc w:val="both"/>
      </w:pPr>
      <w:r>
        <w:rPr>
          <w:rFonts w:ascii="Times New Roman"/>
          <w:b w:val="false"/>
          <w:i w:val="false"/>
          <w:color w:val="000000"/>
          <w:sz w:val="28"/>
        </w:rPr>
        <w:t>
      7) өз құзыреті шегінде аймақтың даму бағдарламасын және ауданның өзге де салалық бағдарламаларын және бюджетін түзету және нақтылау бойынша ұсыныстар енгізу;</w:t>
      </w:r>
    </w:p>
    <w:bookmarkEnd w:id="37"/>
    <w:bookmarkStart w:name="z44" w:id="38"/>
    <w:p>
      <w:pPr>
        <w:spacing w:after="0"/>
        <w:ind w:left="0"/>
        <w:jc w:val="both"/>
      </w:pPr>
      <w:r>
        <w:rPr>
          <w:rFonts w:ascii="Times New Roman"/>
          <w:b w:val="false"/>
          <w:i w:val="false"/>
          <w:color w:val="000000"/>
          <w:sz w:val="28"/>
        </w:rPr>
        <w:t>
      8) бөлімнің құзыретіне кіретін мәселелер бойынша қолданыстағы заңнаманы пайдалану бойынша түсіндірулер мен түсініктемелер беру;</w:t>
      </w:r>
    </w:p>
    <w:bookmarkEnd w:id="38"/>
    <w:bookmarkStart w:name="z45" w:id="3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Қазақстан Республикасы Еңбек Кодексінде</w:t>
      </w:r>
      <w:r>
        <w:rPr>
          <w:rFonts w:ascii="Times New Roman"/>
          <w:b w:val="false"/>
          <w:i w:val="false"/>
          <w:color w:val="000000"/>
          <w:sz w:val="28"/>
        </w:rPr>
        <w:t xml:space="preserve"> және мемлекеттік қызмет туралы заңнамасында көзделген жағдайларда және тәртіппен қызметкерлерді көтермелеу, оларға тәртіптік жаза қолдану, қызметкерлерді материалдық жауапкершілікке тарту;</w:t>
      </w:r>
    </w:p>
    <w:bookmarkEnd w:id="39"/>
    <w:bookmarkStart w:name="z46" w:id="40"/>
    <w:p>
      <w:pPr>
        <w:spacing w:after="0"/>
        <w:ind w:left="0"/>
        <w:jc w:val="both"/>
      </w:pPr>
      <w:r>
        <w:rPr>
          <w:rFonts w:ascii="Times New Roman"/>
          <w:b w:val="false"/>
          <w:i w:val="false"/>
          <w:color w:val="000000"/>
          <w:sz w:val="28"/>
        </w:rPr>
        <w:t>
      10) мемлекеттік органдардан, олардың лауазымды тұлғаларынан және өзге де тұлғалардан заңнамада белгіленген тәртіппен бөлімге жүктелген функцияларды жүзеге асыру үшін қажетті ақпаратпен материалдарды сұрату, алу және беру;</w:t>
      </w:r>
    </w:p>
    <w:bookmarkEnd w:id="40"/>
    <w:bookmarkStart w:name="z47" w:id="41"/>
    <w:p>
      <w:pPr>
        <w:spacing w:after="0"/>
        <w:ind w:left="0"/>
        <w:jc w:val="both"/>
      </w:pPr>
      <w:r>
        <w:rPr>
          <w:rFonts w:ascii="Times New Roman"/>
          <w:b w:val="false"/>
          <w:i w:val="false"/>
          <w:color w:val="000000"/>
          <w:sz w:val="28"/>
        </w:rPr>
        <w:t>
      11) сараптамалар мен консультациялар жүргізу үшін мемлекеттік атқарушы органдардың мамандарын, сондай-ақ тәуелсіз сарапшыларды тарту;</w:t>
      </w:r>
    </w:p>
    <w:bookmarkEnd w:id="41"/>
    <w:bookmarkStart w:name="z48" w:id="42"/>
    <w:p>
      <w:pPr>
        <w:spacing w:after="0"/>
        <w:ind w:left="0"/>
        <w:jc w:val="both"/>
      </w:pPr>
      <w:r>
        <w:rPr>
          <w:rFonts w:ascii="Times New Roman"/>
          <w:b w:val="false"/>
          <w:i w:val="false"/>
          <w:color w:val="000000"/>
          <w:sz w:val="28"/>
        </w:rPr>
        <w:t>
      12) өз құзыреті шегінде ақпараттық – талдау материалдарын дайындау және оларды мемлекеттік органдарға ұсыну;</w:t>
      </w:r>
    </w:p>
    <w:bookmarkEnd w:id="42"/>
    <w:bookmarkStart w:name="z49" w:id="43"/>
    <w:p>
      <w:pPr>
        <w:spacing w:after="0"/>
        <w:ind w:left="0"/>
        <w:jc w:val="both"/>
      </w:pPr>
      <w:r>
        <w:rPr>
          <w:rFonts w:ascii="Times New Roman"/>
          <w:b w:val="false"/>
          <w:i w:val="false"/>
          <w:color w:val="000000"/>
          <w:sz w:val="28"/>
        </w:rPr>
        <w:t>
      13) бөлімнің құзіретіне кіретін мәселелер бойынша жеке және заңды тұлғалардың өтініштерін, мәлімдемелері мен шағымдарын Қазақстан Республикасы заңнамасында белгіленген тәртіппен қарау;</w:t>
      </w:r>
    </w:p>
    <w:bookmarkEnd w:id="43"/>
    <w:bookmarkStart w:name="z50" w:id="44"/>
    <w:p>
      <w:pPr>
        <w:spacing w:after="0"/>
        <w:ind w:left="0"/>
        <w:jc w:val="both"/>
      </w:pPr>
      <w:r>
        <w:rPr>
          <w:rFonts w:ascii="Times New Roman"/>
          <w:b w:val="false"/>
          <w:i w:val="false"/>
          <w:color w:val="000000"/>
          <w:sz w:val="28"/>
        </w:rPr>
        <w:t>
      14) Қазақстан Республикасы заңнамасына сәйкес бөлімнің құқықтары мен мүдделерін қорғау мақсатында сотқа жүгіну, талап арыз беру;</w:t>
      </w:r>
    </w:p>
    <w:bookmarkEnd w:id="44"/>
    <w:bookmarkStart w:name="z51" w:id="45"/>
    <w:p>
      <w:pPr>
        <w:spacing w:after="0"/>
        <w:ind w:left="0"/>
        <w:jc w:val="both"/>
      </w:pPr>
      <w:r>
        <w:rPr>
          <w:rFonts w:ascii="Times New Roman"/>
          <w:b w:val="false"/>
          <w:i w:val="false"/>
          <w:color w:val="000000"/>
          <w:sz w:val="28"/>
        </w:rPr>
        <w:t>
      15) жеке және заңды тұлғалармен аудандық коммуналдық мүлікті сатып алу-сату, сенімгерлік басқаруға беру, мүліктік жалдауға (жалға алуға) беру, уақытша өтеусіз пайдалануға (орналастыруға) беру шарттарын жасау;</w:t>
      </w:r>
    </w:p>
    <w:bookmarkEnd w:id="45"/>
    <w:bookmarkStart w:name="z52" w:id="46"/>
    <w:p>
      <w:pPr>
        <w:spacing w:after="0"/>
        <w:ind w:left="0"/>
        <w:jc w:val="both"/>
      </w:pPr>
      <w:r>
        <w:rPr>
          <w:rFonts w:ascii="Times New Roman"/>
          <w:b w:val="false"/>
          <w:i w:val="false"/>
          <w:color w:val="000000"/>
          <w:sz w:val="28"/>
        </w:rPr>
        <w:t>
      16) заңнамаға сәйкес аудандық коммуналдық мүлікті жекешелендіру бойынша сауда-саттық өткізу;</w:t>
      </w:r>
    </w:p>
    <w:bookmarkEnd w:id="46"/>
    <w:bookmarkStart w:name="z53" w:id="47"/>
    <w:p>
      <w:pPr>
        <w:spacing w:after="0"/>
        <w:ind w:left="0"/>
        <w:jc w:val="both"/>
      </w:pPr>
      <w:r>
        <w:rPr>
          <w:rFonts w:ascii="Times New Roman"/>
          <w:b w:val="false"/>
          <w:i w:val="false"/>
          <w:color w:val="000000"/>
          <w:sz w:val="28"/>
        </w:rPr>
        <w:t>
      17) аудандық коммуналдық мүлікті иелену, пайдалану және билік ету мәселелері бойынша Қазақстан Республикасы соттарында мемлекеттің мүддесін білдіру;</w:t>
      </w:r>
    </w:p>
    <w:bookmarkEnd w:id="47"/>
    <w:bookmarkStart w:name="z54" w:id="48"/>
    <w:p>
      <w:pPr>
        <w:spacing w:after="0"/>
        <w:ind w:left="0"/>
        <w:jc w:val="both"/>
      </w:pPr>
      <w:r>
        <w:rPr>
          <w:rFonts w:ascii="Times New Roman"/>
          <w:b w:val="false"/>
          <w:i w:val="false"/>
          <w:color w:val="000000"/>
          <w:sz w:val="28"/>
        </w:rPr>
        <w:t>
      18) аудандық коммуналдық мүлікті сенімгерлікпен басқару (концессиялар) шарттарына сәйкес сенімгерлік басқарушылардың (концессионерлер) өз міндеттерін орындауы мәселесі жөнінде тыңдаулар өткізу;</w:t>
      </w:r>
    </w:p>
    <w:bookmarkEnd w:id="48"/>
    <w:bookmarkStart w:name="z55" w:id="49"/>
    <w:p>
      <w:pPr>
        <w:spacing w:after="0"/>
        <w:ind w:left="0"/>
        <w:jc w:val="both"/>
      </w:pPr>
      <w:r>
        <w:rPr>
          <w:rFonts w:ascii="Times New Roman"/>
          <w:b w:val="false"/>
          <w:i w:val="false"/>
          <w:color w:val="000000"/>
          <w:sz w:val="28"/>
        </w:rPr>
        <w:t>
      19) аудандық коммуналдық мүліктің ұрлығы және оны пайдалануға байланысты өзге де құқық бұзушылықтардың анықталған деректері бойынша материалдарды тергеу органдарына жолдау;</w:t>
      </w:r>
    </w:p>
    <w:bookmarkEnd w:id="49"/>
    <w:bookmarkStart w:name="z56" w:id="50"/>
    <w:p>
      <w:pPr>
        <w:spacing w:after="0"/>
        <w:ind w:left="0"/>
        <w:jc w:val="both"/>
      </w:pPr>
      <w:r>
        <w:rPr>
          <w:rFonts w:ascii="Times New Roman"/>
          <w:b w:val="false"/>
          <w:i w:val="false"/>
          <w:color w:val="000000"/>
          <w:sz w:val="28"/>
        </w:rPr>
        <w:t>
      20) тиісті уәкілетті органның сұрау салуы бойынша өзінің ақпараттық жүйелерінен мәліметтерді Қазақстан Республикасы заңнамасында айқындалған тәртіппен беру;</w:t>
      </w:r>
    </w:p>
    <w:bookmarkEnd w:id="50"/>
    <w:bookmarkStart w:name="z57" w:id="51"/>
    <w:p>
      <w:pPr>
        <w:spacing w:after="0"/>
        <w:ind w:left="0"/>
        <w:jc w:val="both"/>
      </w:pPr>
      <w:r>
        <w:rPr>
          <w:rFonts w:ascii="Times New Roman"/>
          <w:b w:val="false"/>
          <w:i w:val="false"/>
          <w:color w:val="000000"/>
          <w:sz w:val="28"/>
        </w:rPr>
        <w:t>
      21) құпиялық режимінің, қызметтік, коммерциялық немесе заңмен қорғалатын өзге де құпияның сақталуын ескере отырып, бақылау объектілерінің бақылау іс-шарасы мәселелеріне қатысты құжаттамасымен кідіріссіз танысу;</w:t>
      </w:r>
    </w:p>
    <w:bookmarkEnd w:id="51"/>
    <w:bookmarkStart w:name="z58" w:id="52"/>
    <w:p>
      <w:pPr>
        <w:spacing w:after="0"/>
        <w:ind w:left="0"/>
        <w:jc w:val="both"/>
      </w:pPr>
      <w:r>
        <w:rPr>
          <w:rFonts w:ascii="Times New Roman"/>
          <w:b w:val="false"/>
          <w:i w:val="false"/>
          <w:color w:val="000000"/>
          <w:sz w:val="28"/>
        </w:rPr>
        <w:t>
      22) қолданыстағы заңнамалық актілерде көзделген өзге де құқықтар мен міндеттер атқару.</w:t>
      </w:r>
    </w:p>
    <w:bookmarkEnd w:id="52"/>
    <w:bookmarkStart w:name="z59" w:id="53"/>
    <w:p>
      <w:pPr>
        <w:spacing w:after="0"/>
        <w:ind w:left="0"/>
        <w:jc w:val="both"/>
      </w:pPr>
      <w:r>
        <w:rPr>
          <w:rFonts w:ascii="Times New Roman"/>
          <w:b w:val="false"/>
          <w:i w:val="false"/>
          <w:color w:val="000000"/>
          <w:sz w:val="28"/>
        </w:rPr>
        <w:t>
      Міндеттері:</w:t>
      </w:r>
    </w:p>
    <w:bookmarkEnd w:id="53"/>
    <w:bookmarkStart w:name="z60" w:id="54"/>
    <w:p>
      <w:pPr>
        <w:spacing w:after="0"/>
        <w:ind w:left="0"/>
        <w:jc w:val="both"/>
      </w:pPr>
      <w:r>
        <w:rPr>
          <w:rFonts w:ascii="Times New Roman"/>
          <w:b w:val="false"/>
          <w:i w:val="false"/>
          <w:color w:val="000000"/>
          <w:sz w:val="28"/>
        </w:rPr>
        <w:t>
      1) ауданның әлеуметтік экономикалық дамуының негізгі басым бағыттарын, стратегиялық мақсаттары мен міндеттерін жоспарлау және талдау;</w:t>
      </w:r>
    </w:p>
    <w:bookmarkEnd w:id="54"/>
    <w:bookmarkStart w:name="z61" w:id="55"/>
    <w:p>
      <w:pPr>
        <w:spacing w:after="0"/>
        <w:ind w:left="0"/>
        <w:jc w:val="both"/>
      </w:pPr>
      <w:r>
        <w:rPr>
          <w:rFonts w:ascii="Times New Roman"/>
          <w:b w:val="false"/>
          <w:i w:val="false"/>
          <w:color w:val="000000"/>
          <w:sz w:val="28"/>
        </w:rPr>
        <w:t>
      2) тиісті әкімшілік - аумақтың бірлігінде бюджеттік жоспарлау;</w:t>
      </w:r>
    </w:p>
    <w:bookmarkEnd w:id="55"/>
    <w:bookmarkStart w:name="z62" w:id="56"/>
    <w:p>
      <w:pPr>
        <w:spacing w:after="0"/>
        <w:ind w:left="0"/>
        <w:jc w:val="both"/>
      </w:pPr>
      <w:r>
        <w:rPr>
          <w:rFonts w:ascii="Times New Roman"/>
          <w:b w:val="false"/>
          <w:i w:val="false"/>
          <w:color w:val="000000"/>
          <w:sz w:val="28"/>
        </w:rPr>
        <w:t>
      3) тиісті әкімшілік – аумақтың бірлігінде бюджеттің атқарылуын ұйымдастыру;</w:t>
      </w:r>
    </w:p>
    <w:bookmarkEnd w:id="56"/>
    <w:bookmarkStart w:name="z63" w:id="57"/>
    <w:p>
      <w:pPr>
        <w:spacing w:after="0"/>
        <w:ind w:left="0"/>
        <w:jc w:val="both"/>
      </w:pPr>
      <w:r>
        <w:rPr>
          <w:rFonts w:ascii="Times New Roman"/>
          <w:b w:val="false"/>
          <w:i w:val="false"/>
          <w:color w:val="000000"/>
          <w:sz w:val="28"/>
        </w:rPr>
        <w:t>
      4) аудандық коммуналдық мүлікті басқару саласында мемлекеттік саясатты іске асыру;</w:t>
      </w:r>
    </w:p>
    <w:bookmarkEnd w:id="57"/>
    <w:bookmarkStart w:name="z64" w:id="58"/>
    <w:p>
      <w:pPr>
        <w:spacing w:after="0"/>
        <w:ind w:left="0"/>
        <w:jc w:val="both"/>
      </w:pPr>
      <w:r>
        <w:rPr>
          <w:rFonts w:ascii="Times New Roman"/>
          <w:b w:val="false"/>
          <w:i w:val="false"/>
          <w:color w:val="000000"/>
          <w:sz w:val="28"/>
        </w:rPr>
        <w:t>
      5) жоспарлау, бюджеттің атқарылуы, бухгалтерлік, бюджеттік, қаржылық есеп және аудандық коммуналдық мүлікті басқару саласындағы басшылық және салааралық үйлестіру;</w:t>
      </w:r>
    </w:p>
    <w:bookmarkEnd w:id="58"/>
    <w:bookmarkStart w:name="z65" w:id="59"/>
    <w:p>
      <w:pPr>
        <w:spacing w:after="0"/>
        <w:ind w:left="0"/>
        <w:jc w:val="both"/>
      </w:pPr>
      <w:r>
        <w:rPr>
          <w:rFonts w:ascii="Times New Roman"/>
          <w:b w:val="false"/>
          <w:i w:val="false"/>
          <w:color w:val="000000"/>
          <w:sz w:val="28"/>
        </w:rPr>
        <w:t>
      6) заңнамамен жүктелген өзге де міндеттер.</w:t>
      </w:r>
    </w:p>
    <w:bookmarkEnd w:id="59"/>
    <w:bookmarkStart w:name="z66" w:id="60"/>
    <w:p>
      <w:pPr>
        <w:spacing w:after="0"/>
        <w:ind w:left="0"/>
        <w:jc w:val="both"/>
      </w:pPr>
      <w:r>
        <w:rPr>
          <w:rFonts w:ascii="Times New Roman"/>
          <w:b w:val="false"/>
          <w:i w:val="false"/>
          <w:color w:val="000000"/>
          <w:sz w:val="28"/>
        </w:rPr>
        <w:t>
      15. Функциялары:</w:t>
      </w:r>
    </w:p>
    <w:bookmarkEnd w:id="60"/>
    <w:bookmarkStart w:name="z67" w:id="61"/>
    <w:p>
      <w:pPr>
        <w:spacing w:after="0"/>
        <w:ind w:left="0"/>
        <w:jc w:val="both"/>
      </w:pPr>
      <w:r>
        <w:rPr>
          <w:rFonts w:ascii="Times New Roman"/>
          <w:b w:val="false"/>
          <w:i w:val="false"/>
          <w:color w:val="000000"/>
          <w:sz w:val="28"/>
        </w:rPr>
        <w:t>
      1) ауданның әлеуметтік-экономикалық даму болжамын әзірлеу;</w:t>
      </w:r>
    </w:p>
    <w:bookmarkEnd w:id="61"/>
    <w:bookmarkStart w:name="z68" w:id="62"/>
    <w:p>
      <w:pPr>
        <w:spacing w:after="0"/>
        <w:ind w:left="0"/>
        <w:jc w:val="both"/>
      </w:pPr>
      <w:r>
        <w:rPr>
          <w:rFonts w:ascii="Times New Roman"/>
          <w:b w:val="false"/>
          <w:i w:val="false"/>
          <w:color w:val="000000"/>
          <w:sz w:val="28"/>
        </w:rPr>
        <w:t>
      2) аумақтың даму бағдарламасын және оны іске асыру жөніндегі іс-шаралар жоспарын әзірлеу;</w:t>
      </w:r>
    </w:p>
    <w:bookmarkEnd w:id="62"/>
    <w:bookmarkStart w:name="z69" w:id="63"/>
    <w:p>
      <w:pPr>
        <w:spacing w:after="0"/>
        <w:ind w:left="0"/>
        <w:jc w:val="both"/>
      </w:pPr>
      <w:r>
        <w:rPr>
          <w:rFonts w:ascii="Times New Roman"/>
          <w:b w:val="false"/>
          <w:i w:val="false"/>
          <w:color w:val="000000"/>
          <w:sz w:val="28"/>
        </w:rPr>
        <w:t>
      3) ауданның әлеуметтік-экономикалық даму болжамы көрсеткіштерін мониторингілеу және талдау;</w:t>
      </w:r>
    </w:p>
    <w:bookmarkEnd w:id="63"/>
    <w:bookmarkStart w:name="z70" w:id="64"/>
    <w:p>
      <w:pPr>
        <w:spacing w:after="0"/>
        <w:ind w:left="0"/>
        <w:jc w:val="both"/>
      </w:pPr>
      <w:r>
        <w:rPr>
          <w:rFonts w:ascii="Times New Roman"/>
          <w:b w:val="false"/>
          <w:i w:val="false"/>
          <w:color w:val="000000"/>
          <w:sz w:val="28"/>
        </w:rPr>
        <w:t>
      4) аумақтың даму бағдарламасының орындалысына мониторинг және талдау жүргізу;</w:t>
      </w:r>
    </w:p>
    <w:bookmarkEnd w:id="64"/>
    <w:bookmarkStart w:name="z71" w:id="65"/>
    <w:p>
      <w:pPr>
        <w:spacing w:after="0"/>
        <w:ind w:left="0"/>
        <w:jc w:val="both"/>
      </w:pPr>
      <w:r>
        <w:rPr>
          <w:rFonts w:ascii="Times New Roman"/>
          <w:b w:val="false"/>
          <w:i w:val="false"/>
          <w:color w:val="000000"/>
          <w:sz w:val="28"/>
        </w:rPr>
        <w:t>
      5) ауданның әлеуметтік-экономикалық дамуының нәтижелері және аумақтың даму бағдарламасының орындалу барысы туралы талдамалы ақпаратты дайындау;</w:t>
      </w:r>
    </w:p>
    <w:bookmarkEnd w:id="65"/>
    <w:bookmarkStart w:name="z72" w:id="66"/>
    <w:p>
      <w:pPr>
        <w:spacing w:after="0"/>
        <w:ind w:left="0"/>
        <w:jc w:val="both"/>
      </w:pPr>
      <w:r>
        <w:rPr>
          <w:rFonts w:ascii="Times New Roman"/>
          <w:b w:val="false"/>
          <w:i w:val="false"/>
          <w:color w:val="000000"/>
          <w:sz w:val="28"/>
        </w:rPr>
        <w:t>
      6) жергілікті мемлекеттік басқару органдарының қызметін функционалдық талдау;</w:t>
      </w:r>
    </w:p>
    <w:bookmarkEnd w:id="66"/>
    <w:bookmarkStart w:name="z73" w:id="67"/>
    <w:p>
      <w:pPr>
        <w:spacing w:after="0"/>
        <w:ind w:left="0"/>
        <w:jc w:val="both"/>
      </w:pPr>
      <w:r>
        <w:rPr>
          <w:rFonts w:ascii="Times New Roman"/>
          <w:b w:val="false"/>
          <w:i w:val="false"/>
          <w:color w:val="000000"/>
          <w:sz w:val="28"/>
        </w:rPr>
        <w:t>
      7)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ұйымдастыру;</w:t>
      </w:r>
    </w:p>
    <w:bookmarkEnd w:id="67"/>
    <w:bookmarkStart w:name="z74" w:id="68"/>
    <w:p>
      <w:pPr>
        <w:spacing w:after="0"/>
        <w:ind w:left="0"/>
        <w:jc w:val="both"/>
      </w:pPr>
      <w:r>
        <w:rPr>
          <w:rFonts w:ascii="Times New Roman"/>
          <w:b w:val="false"/>
          <w:i w:val="false"/>
          <w:color w:val="000000"/>
          <w:sz w:val="28"/>
        </w:rPr>
        <w:t>
      8) тиісті жоспарлы кезеңге аудандық бюджет, бюджетке өзгерістер мен толықтырулар енгізу туралы аудандық мәслихаттың шешімдері жобаларын әзірлеу және оларды аудандық әкімдігінің қарауына ұсыну;</w:t>
      </w:r>
    </w:p>
    <w:bookmarkEnd w:id="68"/>
    <w:bookmarkStart w:name="z75" w:id="69"/>
    <w:p>
      <w:pPr>
        <w:spacing w:after="0"/>
        <w:ind w:left="0"/>
        <w:jc w:val="both"/>
      </w:pPr>
      <w:r>
        <w:rPr>
          <w:rFonts w:ascii="Times New Roman"/>
          <w:b w:val="false"/>
          <w:i w:val="false"/>
          <w:color w:val="000000"/>
          <w:sz w:val="28"/>
        </w:rPr>
        <w:t>
      9) аудандық әкімдігінің аудандық бюджет туралы мәслихат шешімін іске асыру туралы, аудандық әкімдігінің тиісті қаржы жылына арналған аудандық бюджеті туралы аудандық мәслихат шешімін іске асыру туралы қаулысына өзгерістер мен толықтырулар енгізу туралы қаулыларының жобаларын әзірлеу;</w:t>
      </w:r>
    </w:p>
    <w:bookmarkEnd w:id="69"/>
    <w:bookmarkStart w:name="z76" w:id="70"/>
    <w:p>
      <w:pPr>
        <w:spacing w:after="0"/>
        <w:ind w:left="0"/>
        <w:jc w:val="both"/>
      </w:pPr>
      <w:r>
        <w:rPr>
          <w:rFonts w:ascii="Times New Roman"/>
          <w:b w:val="false"/>
          <w:i w:val="false"/>
          <w:color w:val="000000"/>
          <w:sz w:val="28"/>
        </w:rPr>
        <w:t>
      10) бюджеттік бағдарлама әкімшілерінің бюджеттік өтінімдерін қарау және оларға қорытындылар дайындау;</w:t>
      </w:r>
    </w:p>
    <w:bookmarkEnd w:id="70"/>
    <w:bookmarkStart w:name="z77" w:id="71"/>
    <w:p>
      <w:pPr>
        <w:spacing w:after="0"/>
        <w:ind w:left="0"/>
        <w:jc w:val="both"/>
      </w:pPr>
      <w:r>
        <w:rPr>
          <w:rFonts w:ascii="Times New Roman"/>
          <w:b w:val="false"/>
          <w:i w:val="false"/>
          <w:color w:val="000000"/>
          <w:sz w:val="28"/>
        </w:rPr>
        <w:t>
      11) әлеуметтік – экономикалық даму болжамын ескере отырып, аудандық бюджетке бірыңғай бюджеттік сыныптаманың санаттары, сыныптары мен кіші сыныптары бойынша түсімдерді болжау;</w:t>
      </w:r>
    </w:p>
    <w:bookmarkEnd w:id="71"/>
    <w:bookmarkStart w:name="z78" w:id="72"/>
    <w:p>
      <w:pPr>
        <w:spacing w:after="0"/>
        <w:ind w:left="0"/>
        <w:jc w:val="both"/>
      </w:pPr>
      <w:r>
        <w:rPr>
          <w:rFonts w:ascii="Times New Roman"/>
          <w:b w:val="false"/>
          <w:i w:val="false"/>
          <w:color w:val="000000"/>
          <w:sz w:val="28"/>
        </w:rPr>
        <w:t>
      12) басым аудандық бюджеттік инвестициялардың тізбесін қалыптастыру;</w:t>
      </w:r>
    </w:p>
    <w:bookmarkEnd w:id="72"/>
    <w:bookmarkStart w:name="z79" w:id="73"/>
    <w:p>
      <w:pPr>
        <w:spacing w:after="0"/>
        <w:ind w:left="0"/>
        <w:jc w:val="both"/>
      </w:pPr>
      <w:r>
        <w:rPr>
          <w:rFonts w:ascii="Times New Roman"/>
          <w:b w:val="false"/>
          <w:i w:val="false"/>
          <w:color w:val="000000"/>
          <w:sz w:val="28"/>
        </w:rPr>
        <w:t>
      13) бюджеттік инвестициялық жобаларды іске асыру мониторингін жүзеге асыру;</w:t>
      </w:r>
    </w:p>
    <w:bookmarkEnd w:id="73"/>
    <w:bookmarkStart w:name="z80" w:id="74"/>
    <w:p>
      <w:pPr>
        <w:spacing w:after="0"/>
        <w:ind w:left="0"/>
        <w:jc w:val="both"/>
      </w:pPr>
      <w:r>
        <w:rPr>
          <w:rFonts w:ascii="Times New Roman"/>
          <w:b w:val="false"/>
          <w:i w:val="false"/>
          <w:color w:val="000000"/>
          <w:sz w:val="28"/>
        </w:rPr>
        <w:t>
      14) заңды тұлғалардың жарғылық капиталында мемлекет қатысуы арқылы бюджеттік инвестицияларды жүзеге асыру туралы бюджеттік бағдарлама әкімшілерінің қаржылық-экономикалық негіздемелеріне қорытынды беру және оларды бағалауды жүзеге асыру;</w:t>
      </w:r>
    </w:p>
    <w:bookmarkEnd w:id="74"/>
    <w:bookmarkStart w:name="z81" w:id="75"/>
    <w:p>
      <w:pPr>
        <w:spacing w:after="0"/>
        <w:ind w:left="0"/>
        <w:jc w:val="both"/>
      </w:pPr>
      <w:r>
        <w:rPr>
          <w:rFonts w:ascii="Times New Roman"/>
          <w:b w:val="false"/>
          <w:i w:val="false"/>
          <w:color w:val="000000"/>
          <w:sz w:val="28"/>
        </w:rPr>
        <w:t>
      15) аудандық бюджеттік инвестициялық және концессиялық жобалардың техникалық-экономикалық негіздемелерді әзірлеу және түзету бойынша қорытындылар дайындау, сондай-ақ ұсыныстар енгізу,</w:t>
      </w:r>
    </w:p>
    <w:bookmarkEnd w:id="75"/>
    <w:bookmarkStart w:name="z82" w:id="76"/>
    <w:p>
      <w:pPr>
        <w:spacing w:after="0"/>
        <w:ind w:left="0"/>
        <w:jc w:val="both"/>
      </w:pPr>
      <w:r>
        <w:rPr>
          <w:rFonts w:ascii="Times New Roman"/>
          <w:b w:val="false"/>
          <w:i w:val="false"/>
          <w:color w:val="000000"/>
          <w:sz w:val="28"/>
        </w:rPr>
        <w:t>
      сараптамалар жүргізу және консультациялық сүйемелдеу бойынша қызметтерді жүзеге асыру;</w:t>
      </w:r>
    </w:p>
    <w:bookmarkEnd w:id="76"/>
    <w:bookmarkStart w:name="z83" w:id="77"/>
    <w:p>
      <w:pPr>
        <w:spacing w:after="0"/>
        <w:ind w:left="0"/>
        <w:jc w:val="both"/>
      </w:pPr>
      <w:r>
        <w:rPr>
          <w:rFonts w:ascii="Times New Roman"/>
          <w:b w:val="false"/>
          <w:i w:val="false"/>
          <w:color w:val="000000"/>
          <w:sz w:val="28"/>
        </w:rPr>
        <w:t>
      16) аудандық бюджет комиссиясының қызметін ұйымдастыру және қамтамасыз ету;</w:t>
      </w:r>
    </w:p>
    <w:bookmarkEnd w:id="77"/>
    <w:bookmarkStart w:name="z84" w:id="78"/>
    <w:p>
      <w:pPr>
        <w:spacing w:after="0"/>
        <w:ind w:left="0"/>
        <w:jc w:val="both"/>
      </w:pPr>
      <w:r>
        <w:rPr>
          <w:rFonts w:ascii="Times New Roman"/>
          <w:b w:val="false"/>
          <w:i w:val="false"/>
          <w:color w:val="000000"/>
          <w:sz w:val="28"/>
        </w:rPr>
        <w:t>
      17) аудандық бюджеттік бағдарламалар әкімшілерінің бағдарламалар жобаларында ұсынылған нәтижелік және тиімділік көрсеткіштерін аудандық бюджеттік бағдарламалар әкімшісі функцияларына, өкілеттіктеріне, бағыттарына сәйкестігі мәніне қарау;</w:t>
      </w:r>
    </w:p>
    <w:bookmarkEnd w:id="78"/>
    <w:bookmarkStart w:name="z85" w:id="79"/>
    <w:p>
      <w:pPr>
        <w:spacing w:after="0"/>
        <w:ind w:left="0"/>
        <w:jc w:val="both"/>
      </w:pPr>
      <w:r>
        <w:rPr>
          <w:rFonts w:ascii="Times New Roman"/>
          <w:b w:val="false"/>
          <w:i w:val="false"/>
          <w:color w:val="000000"/>
          <w:sz w:val="28"/>
        </w:rPr>
        <w:t>
      18) бюджеттік қаржыландыру көлемімен қамтамасыз етілу бөлігінде аумақтың даму және салалық бағдарламаларын келісуді жүзеге асыру;</w:t>
      </w:r>
    </w:p>
    <w:bookmarkEnd w:id="79"/>
    <w:bookmarkStart w:name="z86" w:id="80"/>
    <w:p>
      <w:pPr>
        <w:spacing w:after="0"/>
        <w:ind w:left="0"/>
        <w:jc w:val="both"/>
      </w:pPr>
      <w:r>
        <w:rPr>
          <w:rFonts w:ascii="Times New Roman"/>
          <w:b w:val="false"/>
          <w:i w:val="false"/>
          <w:color w:val="000000"/>
          <w:sz w:val="28"/>
        </w:rPr>
        <w:t>
      19) аудандық бюджетті нақтылау (түзету) және секвестрлеу бойынша ұсыныстар енгізу;</w:t>
      </w:r>
    </w:p>
    <w:bookmarkEnd w:id="80"/>
    <w:bookmarkStart w:name="z87" w:id="81"/>
    <w:p>
      <w:pPr>
        <w:spacing w:after="0"/>
        <w:ind w:left="0"/>
        <w:jc w:val="both"/>
      </w:pPr>
      <w:r>
        <w:rPr>
          <w:rFonts w:ascii="Times New Roman"/>
          <w:b w:val="false"/>
          <w:i w:val="false"/>
          <w:color w:val="000000"/>
          <w:sz w:val="28"/>
        </w:rPr>
        <w:t>
      20) бюджеттік жоспарлау саласындағы басшылық және салааралық үйлестіру;</w:t>
      </w:r>
    </w:p>
    <w:bookmarkEnd w:id="81"/>
    <w:bookmarkStart w:name="z88" w:id="82"/>
    <w:p>
      <w:pPr>
        <w:spacing w:after="0"/>
        <w:ind w:left="0"/>
        <w:jc w:val="both"/>
      </w:pPr>
      <w:r>
        <w:rPr>
          <w:rFonts w:ascii="Times New Roman"/>
          <w:b w:val="false"/>
          <w:i w:val="false"/>
          <w:color w:val="000000"/>
          <w:sz w:val="28"/>
        </w:rPr>
        <w:t>
      21) аудандық бюджеттің атқарылуын ұйымдастыру және бюджеттің атқарылуы жөніндегі бюджеттік бағдарламалар әкімшілерінің қызметін үйлестіру;</w:t>
      </w:r>
    </w:p>
    <w:bookmarkEnd w:id="82"/>
    <w:bookmarkStart w:name="z89" w:id="83"/>
    <w:p>
      <w:pPr>
        <w:spacing w:after="0"/>
        <w:ind w:left="0"/>
        <w:jc w:val="both"/>
      </w:pPr>
      <w:r>
        <w:rPr>
          <w:rFonts w:ascii="Times New Roman"/>
          <w:b w:val="false"/>
          <w:i w:val="false"/>
          <w:color w:val="000000"/>
          <w:sz w:val="28"/>
        </w:rPr>
        <w:t>
      22) бюджеттік мониторингті жүзеге асыру;</w:t>
      </w:r>
    </w:p>
    <w:bookmarkEnd w:id="83"/>
    <w:bookmarkStart w:name="z90" w:id="84"/>
    <w:p>
      <w:pPr>
        <w:spacing w:after="0"/>
        <w:ind w:left="0"/>
        <w:jc w:val="both"/>
      </w:pPr>
      <w:r>
        <w:rPr>
          <w:rFonts w:ascii="Times New Roman"/>
          <w:b w:val="false"/>
          <w:i w:val="false"/>
          <w:color w:val="000000"/>
          <w:sz w:val="28"/>
        </w:rPr>
        <w:t>
      23) бюджеттің атқарылуы туралы талдамалы ақпаратты дайындау;</w:t>
      </w:r>
    </w:p>
    <w:bookmarkEnd w:id="84"/>
    <w:bookmarkStart w:name="z91" w:id="85"/>
    <w:p>
      <w:pPr>
        <w:spacing w:after="0"/>
        <w:ind w:left="0"/>
        <w:jc w:val="both"/>
      </w:pPr>
      <w:r>
        <w:rPr>
          <w:rFonts w:ascii="Times New Roman"/>
          <w:b w:val="false"/>
          <w:i w:val="false"/>
          <w:color w:val="000000"/>
          <w:sz w:val="28"/>
        </w:rPr>
        <w:t>
      24) бюджеттік ақшаны басқаруды жүзеге асыру;</w:t>
      </w:r>
    </w:p>
    <w:bookmarkEnd w:id="85"/>
    <w:bookmarkStart w:name="z92" w:id="86"/>
    <w:p>
      <w:pPr>
        <w:spacing w:after="0"/>
        <w:ind w:left="0"/>
        <w:jc w:val="both"/>
      </w:pPr>
      <w:r>
        <w:rPr>
          <w:rFonts w:ascii="Times New Roman"/>
          <w:b w:val="false"/>
          <w:i w:val="false"/>
          <w:color w:val="000000"/>
          <w:sz w:val="28"/>
        </w:rPr>
        <w:t>
      25) аудандық бюджеттің міндеттемелері бойынша қаржыландырудың жиынтық жоспарын, түсімдері мен төлемдері бойынша қаржыландырудың жиынтық жоспарын жасау, бекіту және жүргізу;</w:t>
      </w:r>
    </w:p>
    <w:bookmarkEnd w:id="86"/>
    <w:bookmarkStart w:name="z93" w:id="87"/>
    <w:p>
      <w:pPr>
        <w:spacing w:after="0"/>
        <w:ind w:left="0"/>
        <w:jc w:val="both"/>
      </w:pPr>
      <w:r>
        <w:rPr>
          <w:rFonts w:ascii="Times New Roman"/>
          <w:b w:val="false"/>
          <w:i w:val="false"/>
          <w:color w:val="000000"/>
          <w:sz w:val="28"/>
        </w:rPr>
        <w:t>
      26) жылдық сомаларды қоса алғанда, түсімдер мен төлемдер бойынша қаржыландырудың жиынтық жоспарына өзгерістер мен толықтырулар енгізу;</w:t>
      </w:r>
    </w:p>
    <w:bookmarkEnd w:id="87"/>
    <w:bookmarkStart w:name="z94" w:id="88"/>
    <w:p>
      <w:pPr>
        <w:spacing w:after="0"/>
        <w:ind w:left="0"/>
        <w:jc w:val="both"/>
      </w:pPr>
      <w:r>
        <w:rPr>
          <w:rFonts w:ascii="Times New Roman"/>
          <w:b w:val="false"/>
          <w:i w:val="false"/>
          <w:color w:val="000000"/>
          <w:sz w:val="28"/>
        </w:rPr>
        <w:t>
      27) бюджеттік кредиттерді беру, олардың мониторингін және қайтарылуын қамтамасыз ету;</w:t>
      </w:r>
    </w:p>
    <w:bookmarkEnd w:id="88"/>
    <w:bookmarkStart w:name="z95" w:id="89"/>
    <w:p>
      <w:pPr>
        <w:spacing w:after="0"/>
        <w:ind w:left="0"/>
        <w:jc w:val="both"/>
      </w:pPr>
      <w:r>
        <w:rPr>
          <w:rFonts w:ascii="Times New Roman"/>
          <w:b w:val="false"/>
          <w:i w:val="false"/>
          <w:color w:val="000000"/>
          <w:sz w:val="28"/>
        </w:rPr>
        <w:t>
      28) жергілікті атқарушы органның борыштарын алу, пайдалану, өтеу және қызмет көрсету мониторингін жүзеге асыру;</w:t>
      </w:r>
    </w:p>
    <w:bookmarkEnd w:id="89"/>
    <w:bookmarkStart w:name="z96" w:id="90"/>
    <w:p>
      <w:pPr>
        <w:spacing w:after="0"/>
        <w:ind w:left="0"/>
        <w:jc w:val="both"/>
      </w:pPr>
      <w:r>
        <w:rPr>
          <w:rFonts w:ascii="Times New Roman"/>
          <w:b w:val="false"/>
          <w:i w:val="false"/>
          <w:color w:val="000000"/>
          <w:sz w:val="28"/>
        </w:rPr>
        <w:t>
      29) бюджет қаражатын басқару тиімділігін бағалау жүргізу үшін ақпараттар дайындау және ұсыну;</w:t>
      </w:r>
    </w:p>
    <w:bookmarkEnd w:id="90"/>
    <w:bookmarkStart w:name="z97" w:id="91"/>
    <w:p>
      <w:pPr>
        <w:spacing w:after="0"/>
        <w:ind w:left="0"/>
        <w:jc w:val="both"/>
      </w:pPr>
      <w:r>
        <w:rPr>
          <w:rFonts w:ascii="Times New Roman"/>
          <w:b w:val="false"/>
          <w:i w:val="false"/>
          <w:color w:val="000000"/>
          <w:sz w:val="28"/>
        </w:rPr>
        <w:t>
      30) жергілікті атқарушы органның резервінен қаражат бөлу туралы аудандық әкімдігінің қаулыларының жобаларына қорытындылар дайындау;</w:t>
      </w:r>
    </w:p>
    <w:bookmarkEnd w:id="91"/>
    <w:bookmarkStart w:name="z98" w:id="92"/>
    <w:p>
      <w:pPr>
        <w:spacing w:after="0"/>
        <w:ind w:left="0"/>
        <w:jc w:val="both"/>
      </w:pPr>
      <w:r>
        <w:rPr>
          <w:rFonts w:ascii="Times New Roman"/>
          <w:b w:val="false"/>
          <w:i w:val="false"/>
          <w:color w:val="000000"/>
          <w:sz w:val="28"/>
        </w:rPr>
        <w:t>
      31) аудандық коммуналдық мүлікті жекешелендіруге дайындау бойынша жұмыстарды ұйымдастыру;</w:t>
      </w:r>
    </w:p>
    <w:bookmarkEnd w:id="92"/>
    <w:bookmarkStart w:name="z99" w:id="93"/>
    <w:p>
      <w:pPr>
        <w:spacing w:after="0"/>
        <w:ind w:left="0"/>
        <w:jc w:val="both"/>
      </w:pPr>
      <w:r>
        <w:rPr>
          <w:rFonts w:ascii="Times New Roman"/>
          <w:b w:val="false"/>
          <w:i w:val="false"/>
          <w:color w:val="000000"/>
          <w:sz w:val="28"/>
        </w:rPr>
        <w:t>
      32) аудандық коммуналдық мүлікті жекешелендіру бойынша жұмыстарды ұйымдастыру;</w:t>
      </w:r>
    </w:p>
    <w:bookmarkEnd w:id="93"/>
    <w:bookmarkStart w:name="z100" w:id="94"/>
    <w:p>
      <w:pPr>
        <w:spacing w:after="0"/>
        <w:ind w:left="0"/>
        <w:jc w:val="both"/>
      </w:pPr>
      <w:r>
        <w:rPr>
          <w:rFonts w:ascii="Times New Roman"/>
          <w:b w:val="false"/>
          <w:i w:val="false"/>
          <w:color w:val="000000"/>
          <w:sz w:val="28"/>
        </w:rPr>
        <w:t>
      33) аудандық коммуналдық мүлікті мүліктік жалдауға (жалға алуға) және уақытша өтеусіз пайдалануға (орналастыруға) беру;</w:t>
      </w:r>
    </w:p>
    <w:bookmarkEnd w:id="94"/>
    <w:bookmarkStart w:name="z101" w:id="95"/>
    <w:p>
      <w:pPr>
        <w:spacing w:after="0"/>
        <w:ind w:left="0"/>
        <w:jc w:val="both"/>
      </w:pPr>
      <w:r>
        <w:rPr>
          <w:rFonts w:ascii="Times New Roman"/>
          <w:b w:val="false"/>
          <w:i w:val="false"/>
          <w:color w:val="000000"/>
          <w:sz w:val="28"/>
        </w:rPr>
        <w:t>
      34) аудандық коммуналдық мүлікті, оның ішінде коммуналдық кәсіпорындардың және жергілікті атқарушы орган қатысатын заңды тұлғалардың басқару тиімділігінің мониторингін жүргізу;</w:t>
      </w:r>
    </w:p>
    <w:bookmarkEnd w:id="95"/>
    <w:bookmarkStart w:name="z102" w:id="96"/>
    <w:p>
      <w:pPr>
        <w:spacing w:after="0"/>
        <w:ind w:left="0"/>
        <w:jc w:val="both"/>
      </w:pPr>
      <w:r>
        <w:rPr>
          <w:rFonts w:ascii="Times New Roman"/>
          <w:b w:val="false"/>
          <w:i w:val="false"/>
          <w:color w:val="000000"/>
          <w:sz w:val="28"/>
        </w:rPr>
        <w:t>
      35) аудандық коммуналдық мүлікті сенімгерлік басқаруға беру бойынша жұмыстарды ұйымдастыру;</w:t>
      </w:r>
    </w:p>
    <w:bookmarkEnd w:id="96"/>
    <w:bookmarkStart w:name="z103" w:id="97"/>
    <w:p>
      <w:pPr>
        <w:spacing w:after="0"/>
        <w:ind w:left="0"/>
        <w:jc w:val="both"/>
      </w:pPr>
      <w:r>
        <w:rPr>
          <w:rFonts w:ascii="Times New Roman"/>
          <w:b w:val="false"/>
          <w:i w:val="false"/>
          <w:color w:val="000000"/>
          <w:sz w:val="28"/>
        </w:rPr>
        <w:t>
      36) аудандық коммуналдық заңды тұлғаларға бекітіліп берілген мүлікті және дебиторлық берешекті есептен шығаруға немесе беруге келісім беру;</w:t>
      </w:r>
    </w:p>
    <w:bookmarkEnd w:id="97"/>
    <w:bookmarkStart w:name="z104" w:id="98"/>
    <w:p>
      <w:pPr>
        <w:spacing w:after="0"/>
        <w:ind w:left="0"/>
        <w:jc w:val="both"/>
      </w:pPr>
      <w:r>
        <w:rPr>
          <w:rFonts w:ascii="Times New Roman"/>
          <w:b w:val="false"/>
          <w:i w:val="false"/>
          <w:color w:val="000000"/>
          <w:sz w:val="28"/>
        </w:rPr>
        <w:t>
      37) жекеленген негіздер бойынша аудандық коммуналдық меншікке айналдырылған (түскен) мүлікті есепке алу, сақтау, бағалау және одан әрі пайдалану бойынша жұмыстарды ұйымдастыру;</w:t>
      </w:r>
    </w:p>
    <w:bookmarkEnd w:id="98"/>
    <w:bookmarkStart w:name="z105" w:id="99"/>
    <w:p>
      <w:pPr>
        <w:spacing w:after="0"/>
        <w:ind w:left="0"/>
        <w:jc w:val="both"/>
      </w:pPr>
      <w:r>
        <w:rPr>
          <w:rFonts w:ascii="Times New Roman"/>
          <w:b w:val="false"/>
          <w:i w:val="false"/>
          <w:color w:val="000000"/>
          <w:sz w:val="28"/>
        </w:rPr>
        <w:t>
      38) тиісті саланың уәкілетті органына аудандық коммуналдық заңды тұлғаны қайта ұйымдастыруды және таратуды жүзеге асыруына келісім беру;</w:t>
      </w:r>
    </w:p>
    <w:bookmarkEnd w:id="99"/>
    <w:bookmarkStart w:name="z106" w:id="100"/>
    <w:p>
      <w:pPr>
        <w:spacing w:after="0"/>
        <w:ind w:left="0"/>
        <w:jc w:val="both"/>
      </w:pPr>
      <w:r>
        <w:rPr>
          <w:rFonts w:ascii="Times New Roman"/>
          <w:b w:val="false"/>
          <w:i w:val="false"/>
          <w:color w:val="000000"/>
          <w:sz w:val="28"/>
        </w:rPr>
        <w:t>
      39) аудандық коммуналдық мүлікті кепілге және өтеусіз пайдалануға беру бойынша жұмыстарды ұйымдастыру;</w:t>
      </w:r>
    </w:p>
    <w:bookmarkEnd w:id="100"/>
    <w:bookmarkStart w:name="z107" w:id="101"/>
    <w:p>
      <w:pPr>
        <w:spacing w:after="0"/>
        <w:ind w:left="0"/>
        <w:jc w:val="both"/>
      </w:pPr>
      <w:r>
        <w:rPr>
          <w:rFonts w:ascii="Times New Roman"/>
          <w:b w:val="false"/>
          <w:i w:val="false"/>
          <w:color w:val="000000"/>
          <w:sz w:val="28"/>
        </w:rPr>
        <w:t>
      40) аудандық коммуналдық мүлік мәселелері бойынша мемлекет мүдделерін білдіру және мүліктік құқықтарын қорғау;</w:t>
      </w:r>
    </w:p>
    <w:bookmarkEnd w:id="101"/>
    <w:bookmarkStart w:name="z108" w:id="102"/>
    <w:p>
      <w:pPr>
        <w:spacing w:after="0"/>
        <w:ind w:left="0"/>
        <w:jc w:val="both"/>
      </w:pPr>
      <w:r>
        <w:rPr>
          <w:rFonts w:ascii="Times New Roman"/>
          <w:b w:val="false"/>
          <w:i w:val="false"/>
          <w:color w:val="000000"/>
          <w:sz w:val="28"/>
        </w:rPr>
        <w:t>
      41) Қазақстан Республикасына тиесілі акцияларға дивидендтердің уақытылы және толық есептелуіне және олардың төленуіне, сондай-ақ жарғылық капиталдарға қатысу үлесі Қазақстан Республикасына тиесілі жауапкершілігі шектеулі серіктестіктің қатысушылары арасында таза табыстың бөлінуіне бақылауды жүзеге асыру;</w:t>
      </w:r>
    </w:p>
    <w:bookmarkEnd w:id="102"/>
    <w:bookmarkStart w:name="z109" w:id="103"/>
    <w:p>
      <w:pPr>
        <w:spacing w:after="0"/>
        <w:ind w:left="0"/>
        <w:jc w:val="both"/>
      </w:pPr>
      <w:r>
        <w:rPr>
          <w:rFonts w:ascii="Times New Roman"/>
          <w:b w:val="false"/>
          <w:i w:val="false"/>
          <w:color w:val="000000"/>
          <w:sz w:val="28"/>
        </w:rPr>
        <w:t>
      42) мемлекеттік мүлік тізілімінде мемлекеттік мүліктің бірыңғай есепке алынуын қамтамасыз ету жөніндегі жұмыстарды үйлестіру және ұйымдастыру, сондай-ақ оны қалыптастыруға және жүргізуге арналған шығыстарды қаржыландыру;</w:t>
      </w:r>
    </w:p>
    <w:bookmarkEnd w:id="103"/>
    <w:bookmarkStart w:name="z110" w:id="104"/>
    <w:p>
      <w:pPr>
        <w:spacing w:after="0"/>
        <w:ind w:left="0"/>
        <w:jc w:val="both"/>
      </w:pPr>
      <w:r>
        <w:rPr>
          <w:rFonts w:ascii="Times New Roman"/>
          <w:b w:val="false"/>
          <w:i w:val="false"/>
          <w:color w:val="000000"/>
          <w:sz w:val="28"/>
        </w:rPr>
        <w:t>
      43) аудандық коммуналдық мүліктің пайдалануына және сақталуына, сенімгерлік басқару шарты бойынша міндеттемелердің орындалуына, жекешелендіру бойынша сатып алу-сату шарттары талаптарының сақталуына бақылау жүргізу;</w:t>
      </w:r>
    </w:p>
    <w:bookmarkEnd w:id="104"/>
    <w:bookmarkStart w:name="z111" w:id="105"/>
    <w:p>
      <w:pPr>
        <w:spacing w:after="0"/>
        <w:ind w:left="0"/>
        <w:jc w:val="both"/>
      </w:pPr>
      <w:r>
        <w:rPr>
          <w:rFonts w:ascii="Times New Roman"/>
          <w:b w:val="false"/>
          <w:i w:val="false"/>
          <w:color w:val="000000"/>
          <w:sz w:val="28"/>
        </w:rPr>
        <w:t>
      44) мемлекеттік емес заңды тұлғалар мен жеке тұлғалардың аудандық коммуналдық меншікке берілетін мүлкі жөнінде сыйға тарту шартын жасау туралы шешімді қабылдауға қатынасу;</w:t>
      </w:r>
    </w:p>
    <w:bookmarkEnd w:id="105"/>
    <w:bookmarkStart w:name="z112" w:id="106"/>
    <w:p>
      <w:pPr>
        <w:spacing w:after="0"/>
        <w:ind w:left="0"/>
        <w:jc w:val="both"/>
      </w:pPr>
      <w:r>
        <w:rPr>
          <w:rFonts w:ascii="Times New Roman"/>
          <w:b w:val="false"/>
          <w:i w:val="false"/>
          <w:color w:val="000000"/>
          <w:sz w:val="28"/>
        </w:rPr>
        <w:t>
      45) аудандық коммуналдық мүліктің нысаналы пайдалануын бақылаудың нәтижелерімен анықталған, аудандық коммуналдық заңды тұлғалардың артық, не мақсатқа сай пайдаланылмаған мүлікті алып қою бойынша ұсыныстар беру;</w:t>
      </w:r>
    </w:p>
    <w:bookmarkEnd w:id="106"/>
    <w:bookmarkStart w:name="z113" w:id="107"/>
    <w:p>
      <w:pPr>
        <w:spacing w:after="0"/>
        <w:ind w:left="0"/>
        <w:jc w:val="both"/>
      </w:pPr>
      <w:r>
        <w:rPr>
          <w:rFonts w:ascii="Times New Roman"/>
          <w:b w:val="false"/>
          <w:i w:val="false"/>
          <w:color w:val="000000"/>
          <w:sz w:val="28"/>
        </w:rPr>
        <w:t xml:space="preserve">
      46) "Мемлекеттік мүлік туралы" </w:t>
      </w:r>
      <w:r>
        <w:rPr>
          <w:rFonts w:ascii="Times New Roman"/>
          <w:b w:val="false"/>
          <w:i w:val="false"/>
          <w:color w:val="000000"/>
          <w:sz w:val="28"/>
        </w:rPr>
        <w:t>Қазақстан Республикасы Заңында</w:t>
      </w:r>
      <w:r>
        <w:rPr>
          <w:rFonts w:ascii="Times New Roman"/>
          <w:b w:val="false"/>
          <w:i w:val="false"/>
          <w:color w:val="000000"/>
          <w:sz w:val="28"/>
        </w:rPr>
        <w:t xml:space="preserve"> белгіленген жағдайлар мен шарттарды ауданның коммуналдық меншігіне алынатын мүлік үшін өтемді төлеуді жүзеге асыру;</w:t>
      </w:r>
    </w:p>
    <w:bookmarkEnd w:id="107"/>
    <w:bookmarkStart w:name="z114" w:id="108"/>
    <w:p>
      <w:pPr>
        <w:spacing w:after="0"/>
        <w:ind w:left="0"/>
        <w:jc w:val="both"/>
      </w:pPr>
      <w:r>
        <w:rPr>
          <w:rFonts w:ascii="Times New Roman"/>
          <w:b w:val="false"/>
          <w:i w:val="false"/>
          <w:color w:val="000000"/>
          <w:sz w:val="28"/>
        </w:rPr>
        <w:t>
      47) бюджеттік есеп пен есептілікті жүргізу;</w:t>
      </w:r>
    </w:p>
    <w:bookmarkEnd w:id="108"/>
    <w:bookmarkStart w:name="z115" w:id="109"/>
    <w:p>
      <w:pPr>
        <w:spacing w:after="0"/>
        <w:ind w:left="0"/>
        <w:jc w:val="both"/>
      </w:pPr>
      <w:r>
        <w:rPr>
          <w:rFonts w:ascii="Times New Roman"/>
          <w:b w:val="false"/>
          <w:i w:val="false"/>
          <w:color w:val="000000"/>
          <w:sz w:val="28"/>
        </w:rPr>
        <w:t>
      48) есепті қаржы жылындағы аудандық бюджеттің атқарылуы туралы есепті жасау және аудандық әкімдігіне, бюджетті атқару жөніндегі облыстық уәкілетті органға және мемлекеттік қаржылық бақылау органдарына ұсыну, есепті қаржы жылындағы аудандық бюджеттің атқарылуы туралы жылдық есепті аудандық мәслихаттың тұрақты комиссияларында қарау кезінде бюджеттік бағдарламалар әкімшілерінің жұмысын үйлестіруді қамтамасыз ету;</w:t>
      </w:r>
    </w:p>
    <w:bookmarkEnd w:id="109"/>
    <w:bookmarkStart w:name="z116" w:id="110"/>
    <w:p>
      <w:pPr>
        <w:spacing w:after="0"/>
        <w:ind w:left="0"/>
        <w:jc w:val="both"/>
      </w:pPr>
      <w:r>
        <w:rPr>
          <w:rFonts w:ascii="Times New Roman"/>
          <w:b w:val="false"/>
          <w:i w:val="false"/>
          <w:color w:val="000000"/>
          <w:sz w:val="28"/>
        </w:rPr>
        <w:t>
      49) ай сайын аудандық бюджеттің атқарылуы туралы есепті жасау және аудандық әкімдігіне, бюджетті атқару жөніндегі облыстық уәкілетті органға, ішкі бақылау жөніндегі уәкілетті органға, тексеру комиссиясына ұсыну;</w:t>
      </w:r>
    </w:p>
    <w:bookmarkEnd w:id="110"/>
    <w:bookmarkStart w:name="z117" w:id="111"/>
    <w:p>
      <w:pPr>
        <w:spacing w:after="0"/>
        <w:ind w:left="0"/>
        <w:jc w:val="both"/>
      </w:pPr>
      <w:r>
        <w:rPr>
          <w:rFonts w:ascii="Times New Roman"/>
          <w:b w:val="false"/>
          <w:i w:val="false"/>
          <w:color w:val="000000"/>
          <w:sz w:val="28"/>
        </w:rPr>
        <w:t>
      50) аудандық бюджет бойынша тауарларды (жұмыстарды, көрсетілген қызметтерді) өткізуден түсетін ақша түсімдері мен шығыстары жоспарларының орындалуы туралы, демеушілік және қайырымдылық көмектен түскен ақшанын түсуі мен жұмсалуы туралы есептерді жасау;</w:t>
      </w:r>
    </w:p>
    <w:bookmarkEnd w:id="111"/>
    <w:bookmarkStart w:name="z118" w:id="112"/>
    <w:p>
      <w:pPr>
        <w:spacing w:after="0"/>
        <w:ind w:left="0"/>
        <w:jc w:val="both"/>
      </w:pPr>
      <w:r>
        <w:rPr>
          <w:rFonts w:ascii="Times New Roman"/>
          <w:b w:val="false"/>
          <w:i w:val="false"/>
          <w:color w:val="000000"/>
          <w:sz w:val="28"/>
        </w:rPr>
        <w:t>
      51) аудандық бюджеттің кредиторлық және дебиторлық берешектері туралы есептер жасау;</w:t>
      </w:r>
    </w:p>
    <w:bookmarkEnd w:id="112"/>
    <w:bookmarkStart w:name="z119" w:id="113"/>
    <w:p>
      <w:pPr>
        <w:spacing w:after="0"/>
        <w:ind w:left="0"/>
        <w:jc w:val="both"/>
      </w:pPr>
      <w:r>
        <w:rPr>
          <w:rFonts w:ascii="Times New Roman"/>
          <w:b w:val="false"/>
          <w:i w:val="false"/>
          <w:color w:val="000000"/>
          <w:sz w:val="28"/>
        </w:rPr>
        <w:t>
      52) аудандық бюджеттің атқарылуы бойынша шоғырландырылған қаржылық есептілікті жасау және ұсыну;</w:t>
      </w:r>
    </w:p>
    <w:bookmarkEnd w:id="113"/>
    <w:bookmarkStart w:name="z120" w:id="114"/>
    <w:p>
      <w:pPr>
        <w:spacing w:after="0"/>
        <w:ind w:left="0"/>
        <w:jc w:val="both"/>
      </w:pPr>
      <w:r>
        <w:rPr>
          <w:rFonts w:ascii="Times New Roman"/>
          <w:b w:val="false"/>
          <w:i w:val="false"/>
          <w:color w:val="000000"/>
          <w:sz w:val="28"/>
        </w:rPr>
        <w:t>
      53) мемлекеттік мекемелердің қолма-қол ақшаны бақылау шоттарын ашуға рұқсат және өтінім беру;</w:t>
      </w:r>
    </w:p>
    <w:bookmarkEnd w:id="114"/>
    <w:bookmarkStart w:name="z121" w:id="115"/>
    <w:p>
      <w:pPr>
        <w:spacing w:after="0"/>
        <w:ind w:left="0"/>
        <w:jc w:val="both"/>
      </w:pPr>
      <w:r>
        <w:rPr>
          <w:rFonts w:ascii="Times New Roman"/>
          <w:b w:val="false"/>
          <w:i w:val="false"/>
          <w:color w:val="000000"/>
          <w:sz w:val="28"/>
        </w:rPr>
        <w:t>
      54) аудандық бюджеттің атқарылуы, коммуналдық мүлікті басқару, бухгалтерлік және бюджеттік есепке алу, қаржылық және бюджеттік есептілік саласындағы басшылық және салааралық үйлестіру;</w:t>
      </w:r>
    </w:p>
    <w:bookmarkEnd w:id="115"/>
    <w:bookmarkStart w:name="z122" w:id="116"/>
    <w:p>
      <w:pPr>
        <w:spacing w:after="0"/>
        <w:ind w:left="0"/>
        <w:jc w:val="both"/>
      </w:pPr>
      <w:r>
        <w:rPr>
          <w:rFonts w:ascii="Times New Roman"/>
          <w:b w:val="false"/>
          <w:i w:val="false"/>
          <w:color w:val="000000"/>
          <w:sz w:val="28"/>
        </w:rPr>
        <w:t>
      55) мемлекеттік жоспарлау жүйесі, мемлекеттік қаржы, мемлекеттік мүлікті басқару, бухгалтерлік есеп және қаржылық есептілік жүргізу, бюджеттік есеп және есептілікті жүргізу саласындағы заңнамалардың қолдану тәжірибесін талдау және оны жетілдіру жөніндегі ұсыныстар әзірлеу;</w:t>
      </w:r>
    </w:p>
    <w:bookmarkEnd w:id="116"/>
    <w:bookmarkStart w:name="z123" w:id="117"/>
    <w:p>
      <w:pPr>
        <w:spacing w:after="0"/>
        <w:ind w:left="0"/>
        <w:jc w:val="both"/>
      </w:pPr>
      <w:r>
        <w:rPr>
          <w:rFonts w:ascii="Times New Roman"/>
          <w:b w:val="false"/>
          <w:i w:val="false"/>
          <w:color w:val="000000"/>
          <w:sz w:val="28"/>
        </w:rPr>
        <w:t>
      56) салық салу үшін жеке тұлғалардың кәсіпкерлік қызметке пайдаланылмайтын жылжымайтын объектілерін бағалау бойынша жұмыстарды ұйымдастыру;</w:t>
      </w:r>
    </w:p>
    <w:bookmarkEnd w:id="117"/>
    <w:bookmarkStart w:name="z124" w:id="118"/>
    <w:p>
      <w:pPr>
        <w:spacing w:after="0"/>
        <w:ind w:left="0"/>
        <w:jc w:val="both"/>
      </w:pPr>
      <w:r>
        <w:rPr>
          <w:rFonts w:ascii="Times New Roman"/>
          <w:b w:val="false"/>
          <w:i w:val="false"/>
          <w:color w:val="000000"/>
          <w:sz w:val="28"/>
        </w:rPr>
        <w:t>
      57) заңнамамен жүктелген өзге де функциялар.</w:t>
      </w:r>
    </w:p>
    <w:bookmarkEnd w:id="118"/>
    <w:bookmarkStart w:name="z125" w:id="119"/>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119"/>
    <w:bookmarkStart w:name="z126" w:id="120"/>
    <w:p>
      <w:pPr>
        <w:spacing w:after="0"/>
        <w:ind w:left="0"/>
        <w:jc w:val="both"/>
      </w:pPr>
      <w:r>
        <w:rPr>
          <w:rFonts w:ascii="Times New Roman"/>
          <w:b w:val="false"/>
          <w:i w:val="false"/>
          <w:color w:val="000000"/>
          <w:sz w:val="28"/>
        </w:rPr>
        <w:t>
      16. Қызылқоға аудандық экономика және қаржы бөлімінде басшылықты Қызылқоға аудандық экономика және қаржы бөліміне жүктелген міндеттердің орындалуына және оның функцияларын жүзеге асыруға дербес жауапты болатын бірінші басшы жүзеге асырады.</w:t>
      </w:r>
    </w:p>
    <w:bookmarkEnd w:id="120"/>
    <w:bookmarkStart w:name="z127" w:id="121"/>
    <w:p>
      <w:pPr>
        <w:spacing w:after="0"/>
        <w:ind w:left="0"/>
        <w:jc w:val="both"/>
      </w:pPr>
      <w:r>
        <w:rPr>
          <w:rFonts w:ascii="Times New Roman"/>
          <w:b w:val="false"/>
          <w:i w:val="false"/>
          <w:color w:val="000000"/>
          <w:sz w:val="28"/>
        </w:rPr>
        <w:t>
      17. Қызылқоға аудандық экономика және қаржы бөлімінің бірінші басшысын Қызылқоға ауданының әкімі қызметке тағайындайды және қызметтен босатады.</w:t>
      </w:r>
    </w:p>
    <w:bookmarkEnd w:id="121"/>
    <w:bookmarkStart w:name="z128" w:id="122"/>
    <w:p>
      <w:pPr>
        <w:spacing w:after="0"/>
        <w:ind w:left="0"/>
        <w:jc w:val="both"/>
      </w:pPr>
      <w:r>
        <w:rPr>
          <w:rFonts w:ascii="Times New Roman"/>
          <w:b w:val="false"/>
          <w:i w:val="false"/>
          <w:color w:val="000000"/>
          <w:sz w:val="28"/>
        </w:rPr>
        <w:t>
      18. Қызылқоға аудандық экономика және қаржы бөлімінің бірінші басшысының Қазақстан Республикасының заңнамасына сәйкес қызметке тағайындалатын және қызметтен босатылатын мемлекеттік қызметшілері және қызметкерлері болады.</w:t>
      </w:r>
    </w:p>
    <w:bookmarkEnd w:id="122"/>
    <w:bookmarkStart w:name="z129" w:id="123"/>
    <w:p>
      <w:pPr>
        <w:spacing w:after="0"/>
        <w:ind w:left="0"/>
        <w:jc w:val="both"/>
      </w:pPr>
      <w:r>
        <w:rPr>
          <w:rFonts w:ascii="Times New Roman"/>
          <w:b w:val="false"/>
          <w:i w:val="false"/>
          <w:color w:val="000000"/>
          <w:sz w:val="28"/>
        </w:rPr>
        <w:t>
      19. Қызылқоға аудандық экономика және қаржы бөлімінің бірінші басшысының өкілеттігі:</w:t>
      </w:r>
    </w:p>
    <w:bookmarkEnd w:id="123"/>
    <w:bookmarkStart w:name="z130" w:id="124"/>
    <w:p>
      <w:pPr>
        <w:spacing w:after="0"/>
        <w:ind w:left="0"/>
        <w:jc w:val="both"/>
      </w:pPr>
      <w:r>
        <w:rPr>
          <w:rFonts w:ascii="Times New Roman"/>
          <w:b w:val="false"/>
          <w:i w:val="false"/>
          <w:color w:val="000000"/>
          <w:sz w:val="28"/>
        </w:rPr>
        <w:t>
      1) өзінің мемлекеттік қызметшілерінің міндеттері мен өкілеттіктерін айқындайды;</w:t>
      </w:r>
    </w:p>
    <w:bookmarkEnd w:id="124"/>
    <w:bookmarkStart w:name="z131" w:id="125"/>
    <w:p>
      <w:pPr>
        <w:spacing w:after="0"/>
        <w:ind w:left="0"/>
        <w:jc w:val="both"/>
      </w:pPr>
      <w:r>
        <w:rPr>
          <w:rFonts w:ascii="Times New Roman"/>
          <w:b w:val="false"/>
          <w:i w:val="false"/>
          <w:color w:val="000000"/>
          <w:sz w:val="28"/>
        </w:rPr>
        <w:t>
      2) Бөлімде сыбайлас жемқорлыққа қарсы іс-қимыл жасауға бағытталған шаралар қабылдайды және сыбайлас жемқорлыққа қарсы шаралардың қабылдануына дербес жауапты болады;</w:t>
      </w:r>
    </w:p>
    <w:bookmarkEnd w:id="125"/>
    <w:bookmarkStart w:name="z132" w:id="126"/>
    <w:p>
      <w:pPr>
        <w:spacing w:after="0"/>
        <w:ind w:left="0"/>
        <w:jc w:val="both"/>
      </w:pPr>
      <w:r>
        <w:rPr>
          <w:rFonts w:ascii="Times New Roman"/>
          <w:b w:val="false"/>
          <w:i w:val="false"/>
          <w:color w:val="000000"/>
          <w:sz w:val="28"/>
        </w:rPr>
        <w:t>
      3) Қазақстан Республикасының заңнамасына сәйкес Бөлімнің қызметкерлерін қызметке тағайындайды және қызметтен босатады;</w:t>
      </w:r>
    </w:p>
    <w:bookmarkEnd w:id="126"/>
    <w:bookmarkStart w:name="z133" w:id="127"/>
    <w:p>
      <w:pPr>
        <w:spacing w:after="0"/>
        <w:ind w:left="0"/>
        <w:jc w:val="both"/>
      </w:pPr>
      <w:r>
        <w:rPr>
          <w:rFonts w:ascii="Times New Roman"/>
          <w:b w:val="false"/>
          <w:i w:val="false"/>
          <w:color w:val="000000"/>
          <w:sz w:val="28"/>
        </w:rPr>
        <w:t>
      4) Қазақстан Республикасының заңнамасында белгіленген тәртіппен бөлімнің қызметкерлеріне көтермелеу, материалдық көмек көрсету мәселелерін шешеді, тәртіптік жаза қолданады;</w:t>
      </w:r>
    </w:p>
    <w:bookmarkEnd w:id="127"/>
    <w:bookmarkStart w:name="z134" w:id="128"/>
    <w:p>
      <w:pPr>
        <w:spacing w:after="0"/>
        <w:ind w:left="0"/>
        <w:jc w:val="both"/>
      </w:pPr>
      <w:r>
        <w:rPr>
          <w:rFonts w:ascii="Times New Roman"/>
          <w:b w:val="false"/>
          <w:i w:val="false"/>
          <w:color w:val="000000"/>
          <w:sz w:val="28"/>
        </w:rPr>
        <w:t>
      5) Бөлім атынан шарттар жасасады, шарттарға, бөлім бойынша алынатын бұйрықтарға қол қояды;</w:t>
      </w:r>
    </w:p>
    <w:bookmarkEnd w:id="128"/>
    <w:bookmarkStart w:name="z135" w:id="129"/>
    <w:p>
      <w:pPr>
        <w:spacing w:after="0"/>
        <w:ind w:left="0"/>
        <w:jc w:val="both"/>
      </w:pPr>
      <w:r>
        <w:rPr>
          <w:rFonts w:ascii="Times New Roman"/>
          <w:b w:val="false"/>
          <w:i w:val="false"/>
          <w:color w:val="000000"/>
          <w:sz w:val="28"/>
        </w:rPr>
        <w:t>
      6) Бөлімнің құрылымдық бөлімшелері туралы ережелерді бекітеді;</w:t>
      </w:r>
    </w:p>
    <w:bookmarkEnd w:id="129"/>
    <w:bookmarkStart w:name="z136" w:id="130"/>
    <w:p>
      <w:pPr>
        <w:spacing w:after="0"/>
        <w:ind w:left="0"/>
        <w:jc w:val="both"/>
      </w:pPr>
      <w:r>
        <w:rPr>
          <w:rFonts w:ascii="Times New Roman"/>
          <w:b w:val="false"/>
          <w:i w:val="false"/>
          <w:color w:val="000000"/>
          <w:sz w:val="28"/>
        </w:rPr>
        <w:t>
      7) Мемлекеттік органдарда және өзге де ұйымдарда бөлімнің мүддесін білдіреді;</w:t>
      </w:r>
    </w:p>
    <w:bookmarkEnd w:id="130"/>
    <w:bookmarkStart w:name="z137" w:id="131"/>
    <w:p>
      <w:pPr>
        <w:spacing w:after="0"/>
        <w:ind w:left="0"/>
        <w:jc w:val="both"/>
      </w:pPr>
      <w:r>
        <w:rPr>
          <w:rFonts w:ascii="Times New Roman"/>
          <w:b w:val="false"/>
          <w:i w:val="false"/>
          <w:color w:val="000000"/>
          <w:sz w:val="28"/>
        </w:rPr>
        <w:t>
      8) Бөлім жұмысының регламентін, аудан әкімінің шешімімен бекітілген штат санының лимиті шегінде бөлімнің штаттық кестесін, сәйкесті жылға арналған қаржыландыру жоспарын бекітеді;</w:t>
      </w:r>
    </w:p>
    <w:bookmarkEnd w:id="131"/>
    <w:bookmarkStart w:name="z138" w:id="132"/>
    <w:p>
      <w:pPr>
        <w:spacing w:after="0"/>
        <w:ind w:left="0"/>
        <w:jc w:val="both"/>
      </w:pPr>
      <w:r>
        <w:rPr>
          <w:rFonts w:ascii="Times New Roman"/>
          <w:b w:val="false"/>
          <w:i w:val="false"/>
          <w:color w:val="000000"/>
          <w:sz w:val="28"/>
        </w:rPr>
        <w:t>
      9) Өз құзыреті шегінде қолданыстағы заңнамаға сәйкес өзге де өкілеттіктерді жүзеге асырады.</w:t>
      </w:r>
    </w:p>
    <w:bookmarkEnd w:id="132"/>
    <w:bookmarkStart w:name="z139" w:id="133"/>
    <w:p>
      <w:pPr>
        <w:spacing w:after="0"/>
        <w:ind w:left="0"/>
        <w:jc w:val="both"/>
      </w:pPr>
      <w:r>
        <w:rPr>
          <w:rFonts w:ascii="Times New Roman"/>
          <w:b w:val="false"/>
          <w:i w:val="false"/>
          <w:color w:val="000000"/>
          <w:sz w:val="28"/>
        </w:rPr>
        <w:t>
      10) Бөлімнің бірінші басшысы болмаған кезеңде оның өкілеттіктерін қолданыстағы заңнамаға сәйкес оны алмастыратын тұлға орындайды.</w:t>
      </w:r>
    </w:p>
    <w:bookmarkEnd w:id="133"/>
    <w:bookmarkStart w:name="z140" w:id="134"/>
    <w:p>
      <w:pPr>
        <w:spacing w:after="0"/>
        <w:ind w:left="0"/>
        <w:jc w:val="left"/>
      </w:pPr>
      <w:r>
        <w:rPr>
          <w:rFonts w:ascii="Times New Roman"/>
          <w:b/>
          <w:i w:val="false"/>
          <w:color w:val="000000"/>
        </w:rPr>
        <w:t xml:space="preserve"> 4. Мемлекеттік органның мүлкі</w:t>
      </w:r>
    </w:p>
    <w:bookmarkEnd w:id="134"/>
    <w:bookmarkStart w:name="z141" w:id="135"/>
    <w:p>
      <w:pPr>
        <w:spacing w:after="0"/>
        <w:ind w:left="0"/>
        <w:jc w:val="both"/>
      </w:pPr>
      <w:r>
        <w:rPr>
          <w:rFonts w:ascii="Times New Roman"/>
          <w:b w:val="false"/>
          <w:i w:val="false"/>
          <w:color w:val="000000"/>
          <w:sz w:val="28"/>
        </w:rPr>
        <w:t>
      20. Қызылқоға аудандық экономика және қаржы бөлімнің заңнамада көзделген жағдайларда жедел басқару құқығында оқшауланған мүлкі болу мүмкін.</w:t>
      </w:r>
    </w:p>
    <w:bookmarkEnd w:id="135"/>
    <w:bookmarkStart w:name="z142" w:id="136"/>
    <w:p>
      <w:pPr>
        <w:spacing w:after="0"/>
        <w:ind w:left="0"/>
        <w:jc w:val="both"/>
      </w:pPr>
      <w:r>
        <w:rPr>
          <w:rFonts w:ascii="Times New Roman"/>
          <w:b w:val="false"/>
          <w:i w:val="false"/>
          <w:color w:val="000000"/>
          <w:sz w:val="28"/>
        </w:rPr>
        <w:t>
      Қызылқоға аудандық экономика және қаржы бөлімінің мүлкі оған меншік иесі берген мүлік, сондай-ақ өз қызметі нәтижесінде сатып алынған мүлік (ақшалай кірстерді қоса алғанда) және Қазақстан Республикасының заңнамасында тыйым салынбаған өзге де көздер есебінен қалыптастырылады.</w:t>
      </w:r>
    </w:p>
    <w:bookmarkEnd w:id="136"/>
    <w:bookmarkStart w:name="z143" w:id="137"/>
    <w:p>
      <w:pPr>
        <w:spacing w:after="0"/>
        <w:ind w:left="0"/>
        <w:jc w:val="both"/>
      </w:pPr>
      <w:r>
        <w:rPr>
          <w:rFonts w:ascii="Times New Roman"/>
          <w:b w:val="false"/>
          <w:i w:val="false"/>
          <w:color w:val="000000"/>
          <w:sz w:val="28"/>
        </w:rPr>
        <w:t>
      Қазақстан Республикасының Ұлттық Банкі өзіне бекітіліп берілген, өзінің балансында тұрған мүлікті иелену, пайдалану және оған билік ету құқығын Қазақстан Республикасының атынан дербес жүзеге асырады.</w:t>
      </w:r>
    </w:p>
    <w:bookmarkEnd w:id="137"/>
    <w:bookmarkStart w:name="z144" w:id="138"/>
    <w:p>
      <w:pPr>
        <w:spacing w:after="0"/>
        <w:ind w:left="0"/>
        <w:jc w:val="both"/>
      </w:pPr>
      <w:r>
        <w:rPr>
          <w:rFonts w:ascii="Times New Roman"/>
          <w:b w:val="false"/>
          <w:i w:val="false"/>
          <w:color w:val="000000"/>
          <w:sz w:val="28"/>
        </w:rPr>
        <w:t>
      21. Қызылқоға аудандық экономика және қаржы бөліміне бекітілген мүлік коммуналдық меншікке жатады.</w:t>
      </w:r>
    </w:p>
    <w:bookmarkEnd w:id="138"/>
    <w:bookmarkStart w:name="z145" w:id="139"/>
    <w:p>
      <w:pPr>
        <w:spacing w:after="0"/>
        <w:ind w:left="0"/>
        <w:jc w:val="both"/>
      </w:pPr>
      <w:r>
        <w:rPr>
          <w:rFonts w:ascii="Times New Roman"/>
          <w:b w:val="false"/>
          <w:i w:val="false"/>
          <w:color w:val="000000"/>
          <w:sz w:val="28"/>
        </w:rPr>
        <w:t>
      22. Егер заңнамада өзгеше көзделмесе, Қызылқоға аудандық экономика және қаржы бөлімнің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9"/>
    <w:bookmarkStart w:name="z146" w:id="140"/>
    <w:p>
      <w:pPr>
        <w:spacing w:after="0"/>
        <w:ind w:left="0"/>
        <w:jc w:val="left"/>
      </w:pPr>
      <w:r>
        <w:rPr>
          <w:rFonts w:ascii="Times New Roman"/>
          <w:b/>
          <w:i w:val="false"/>
          <w:color w:val="000000"/>
        </w:rPr>
        <w:t xml:space="preserve"> 5. Мемлекеттік органды қайта ұйымдастыру және тарату</w:t>
      </w:r>
    </w:p>
    <w:bookmarkEnd w:id="140"/>
    <w:bookmarkStart w:name="z147" w:id="141"/>
    <w:p>
      <w:pPr>
        <w:spacing w:after="0"/>
        <w:ind w:left="0"/>
        <w:jc w:val="both"/>
      </w:pPr>
      <w:r>
        <w:rPr>
          <w:rFonts w:ascii="Times New Roman"/>
          <w:b w:val="false"/>
          <w:i w:val="false"/>
          <w:color w:val="000000"/>
          <w:sz w:val="28"/>
        </w:rPr>
        <w:t>
      23. Қызылқоға аудандық экономика және қаржы бөлімін қайта ұйымдастыру және тарату Қазақстан Республикасының заңнамасына сәйкес жүзеге асырылады.</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