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7b0f" w14:textId="f627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ауылдық округі әкімінің 2022 жылғы 25 наурыздағы № 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 санитариялық инспекторының 2022 жылғы 15 наурыздағы № 11-10/70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Сағыз ауылдық округіне қарасты Қоңыраулы елді мекенінің тұрғыны А. Боранхановтың иелегіндегі мүйізді ұсақ қара малынан құтырық ауруының шығуына байланысты, аулақораларының аумағына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Сағыз ауылдық округінің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Мақсотов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