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8c68" w14:textId="2d28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қалалық бюджеттен қаржыландырылатын атқарушы органдардың мемлекеттік әкімшілік қызметшілері мен Кентау қаласы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қаласы әкiмдігінiң 2022 жылғы 8 қарашадағы № 513 қаулысы. Күші жойылды - Түркістан облысы Кентау қаласы әкiмдігінiң 2023 жылғы 3 шілдедегі № 191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Кентау қаласы әкiмдігінiң 03.07.2023 № 191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болып тіркелген) Кентау қаласы әкімдігі ҚАУЛЫ ЕТЕДІ:</w:t>
      </w:r>
    </w:p>
    <w:bookmarkStart w:name="z2" w:id="1"/>
    <w:p>
      <w:pPr>
        <w:spacing w:after="0"/>
        <w:ind w:left="0"/>
        <w:jc w:val="both"/>
      </w:pPr>
      <w:r>
        <w:rPr>
          <w:rFonts w:ascii="Times New Roman"/>
          <w:b w:val="false"/>
          <w:i w:val="false"/>
          <w:color w:val="000000"/>
          <w:sz w:val="28"/>
        </w:rPr>
        <w:t xml:space="preserve">
      1. "Б" корпусындағы қалалық бюджеттен қаржыландырылатын атқарушы органдардың мемлекеттік әкімшілік қызметшілері мен Кентау қаласы әкімі аппаратының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әкімдігінің</w:t>
            </w:r>
            <w:r>
              <w:br/>
            </w:r>
            <w:r>
              <w:rPr>
                <w:rFonts w:ascii="Times New Roman"/>
                <w:b w:val="false"/>
                <w:i w:val="false"/>
                <w:color w:val="000000"/>
                <w:sz w:val="20"/>
              </w:rPr>
              <w:t>2022 жылғы 8 қарашадағы</w:t>
            </w:r>
            <w:r>
              <w:br/>
            </w:r>
            <w:r>
              <w:rPr>
                <w:rFonts w:ascii="Times New Roman"/>
                <w:b w:val="false"/>
                <w:i w:val="false"/>
                <w:color w:val="000000"/>
                <w:sz w:val="20"/>
              </w:rPr>
              <w:t>№ 513 қаулысына қосымша</w:t>
            </w:r>
          </w:p>
        </w:tc>
      </w:tr>
    </w:tbl>
    <w:bookmarkStart w:name="z6" w:id="4"/>
    <w:p>
      <w:pPr>
        <w:spacing w:after="0"/>
        <w:ind w:left="0"/>
        <w:jc w:val="left"/>
      </w:pPr>
      <w:r>
        <w:rPr>
          <w:rFonts w:ascii="Times New Roman"/>
          <w:b/>
          <w:i w:val="false"/>
          <w:color w:val="000000"/>
        </w:rPr>
        <w:t xml:space="preserve"> "Б" корпусындағы қалалық бюджеттен қаржыландырылатын атқарушы органдардың мемлекеттік әкімшілік қызметшілері мен Кентау қаласы әкімі аппараты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 корпусындағы қалалық бюджеттен қаржыландырылатын атқарушы органдардың мемлекеттік әкімшілік қызметшілері мен Кентау қаласы әкімі аппараты мемлекеттік мемлекеттік әкімшілік қызметшілері мен Кентау қаласы әкімі аппараты мемлекеттік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u w:val="single"/>
        </w:rPr>
        <w:t xml:space="preserve"> </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0" w:id="8"/>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8"/>
    <w:bookmarkStart w:name="z11" w:id="9"/>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2" w:id="10"/>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3" w:id="11"/>
    <w:p>
      <w:pPr>
        <w:spacing w:after="0"/>
        <w:ind w:left="0"/>
        <w:jc w:val="both"/>
      </w:pPr>
      <w:r>
        <w:rPr>
          <w:rFonts w:ascii="Times New Roman"/>
          <w:b w:val="false"/>
          <w:i w:val="false"/>
          <w:color w:val="000000"/>
          <w:sz w:val="28"/>
        </w:rPr>
        <w:t>
      6. Бағалау екі жеке бағыт бойынша жүргізіледі:</w:t>
      </w:r>
    </w:p>
    <w:bookmarkEnd w:id="11"/>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4" w:id="1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5" w:id="13"/>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3"/>
    <w:bookmarkStart w:name="z16" w:id="14"/>
    <w:p>
      <w:pPr>
        <w:spacing w:after="0"/>
        <w:ind w:left="0"/>
        <w:jc w:val="left"/>
      </w:pPr>
      <w:r>
        <w:rPr>
          <w:rFonts w:ascii="Times New Roman"/>
          <w:b/>
          <w:i w:val="false"/>
          <w:color w:val="000000"/>
        </w:rPr>
        <w:t xml:space="preserve"> 2-тарау. НМИ анықтау тәртібі</w:t>
      </w:r>
    </w:p>
    <w:bookmarkEnd w:id="14"/>
    <w:bookmarkStart w:name="z17" w:id="1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5"/>
    <w:p>
      <w:pPr>
        <w:spacing w:after="0"/>
        <w:ind w:left="0"/>
        <w:jc w:val="both"/>
      </w:pPr>
      <w:r>
        <w:rPr>
          <w:rFonts w:ascii="Times New Roman"/>
          <w:b w:val="false"/>
          <w:i w:val="false"/>
          <w:color w:val="000000"/>
          <w:sz w:val="28"/>
        </w:rPr>
        <w:t xml:space="preserve">
      Облыстық, республикалық маңызы бар қалалардың және астананың тексеру комиссиялары төрағаларының НМИ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 қызметшісінің жеке жұмыс жоспарында тиісті маслихат хатшысымен анықталады.</w:t>
      </w:r>
    </w:p>
    <w:bookmarkStart w:name="z18" w:id="1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6"/>
    <w:bookmarkStart w:name="z19" w:id="17"/>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7"/>
    <w:bookmarkStart w:name="z20" w:id="1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1" w:id="19"/>
    <w:p>
      <w:pPr>
        <w:spacing w:after="0"/>
        <w:ind w:left="0"/>
        <w:jc w:val="both"/>
      </w:pPr>
      <w:r>
        <w:rPr>
          <w:rFonts w:ascii="Times New Roman"/>
          <w:b w:val="false"/>
          <w:i w:val="false"/>
          <w:color w:val="000000"/>
          <w:sz w:val="28"/>
        </w:rPr>
        <w:t>
      13.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2" w:id="20"/>
    <w:p>
      <w:pPr>
        <w:spacing w:after="0"/>
        <w:ind w:left="0"/>
        <w:jc w:val="both"/>
      </w:pPr>
      <w:r>
        <w:rPr>
          <w:rFonts w:ascii="Times New Roman"/>
          <w:b w:val="false"/>
          <w:i w:val="false"/>
          <w:color w:val="000000"/>
          <w:sz w:val="28"/>
        </w:rPr>
        <w:t>
      14. НМИ саны 5 құрайды.</w:t>
      </w:r>
    </w:p>
    <w:bookmarkEnd w:id="20"/>
    <w:bookmarkStart w:name="z23" w:id="21"/>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1"/>
    <w:bookmarkStart w:name="z24" w:id="22"/>
    <w:p>
      <w:pPr>
        <w:spacing w:after="0"/>
        <w:ind w:left="0"/>
        <w:jc w:val="left"/>
      </w:pPr>
      <w:r>
        <w:rPr>
          <w:rFonts w:ascii="Times New Roman"/>
          <w:b/>
          <w:i w:val="false"/>
          <w:color w:val="000000"/>
        </w:rPr>
        <w:t xml:space="preserve"> 3-тарау. НМИ жетістігін бағалау тәртібі</w:t>
      </w:r>
    </w:p>
    <w:bookmarkEnd w:id="22"/>
    <w:bookmarkStart w:name="z25" w:id="23"/>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6" w:id="2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4"/>
    <w:bookmarkStart w:name="z27" w:id="2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8" w:id="2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6"/>
    <w:bookmarkStart w:name="z29" w:id="27"/>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7"/>
    <w:bookmarkStart w:name="z30" w:id="2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1" w:id="2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2" w:id="30"/>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1"/>
    <w:bookmarkStart w:name="z34" w:id="32"/>
    <w:p>
      <w:pPr>
        <w:spacing w:after="0"/>
        <w:ind w:left="0"/>
        <w:jc w:val="left"/>
      </w:pPr>
      <w:r>
        <w:rPr>
          <w:rFonts w:ascii="Times New Roman"/>
          <w:b/>
          <w:i w:val="false"/>
          <w:color w:val="000000"/>
        </w:rPr>
        <w:t xml:space="preserve"> 4-тарау. Құзыреттерді бағалау тәртібі</w:t>
      </w:r>
    </w:p>
    <w:bookmarkEnd w:id="32"/>
    <w:bookmarkStart w:name="z35" w:id="33"/>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3"/>
    <w:bookmarkStart w:name="z36" w:id="3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w:t>
      </w:r>
      <w:r>
        <w:rPr>
          <w:rFonts w:ascii="Times New Roman"/>
          <w:b w:val="false"/>
          <w:i w:val="false"/>
          <w:color w:val="000000"/>
          <w:sz w:val="28"/>
        </w:rPr>
        <w:t>н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7" w:id="3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8" w:id="36"/>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6"/>
    <w:bookmarkStart w:name="z39" w:id="3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7"/>
    <w:bookmarkStart w:name="z40" w:id="38"/>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1" w:id="3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39"/>
    <w:bookmarkStart w:name="z42" w:id="4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0"/>
    <w:bookmarkStart w:name="z43" w:id="4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1"/>
    <w:bookmarkStart w:name="z44" w:id="4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5" w:id="43"/>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3"/>
    <w:bookmarkStart w:name="z46" w:id="44"/>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4"/>
    <w:bookmarkStart w:name="z47" w:id="45"/>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8" w:id="4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9" w:id="4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0" w:id="4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8"/>
    <w:bookmarkStart w:name="z51" w:id="49"/>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49"/>
    <w:bookmarkStart w:name="z52" w:id="5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0"/>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43-тармағында</w:t>
      </w:r>
      <w:r>
        <w:rPr>
          <w:rFonts w:ascii="Times New Roman"/>
          <w:b w:val="false"/>
          <w:i w:val="false"/>
          <w:color w:val="000000"/>
          <w:sz w:val="28"/>
        </w:rPr>
        <w:t xml:space="preserve"> көрсетілген мерзімде жолданады.</w:t>
      </w:r>
    </w:p>
    <w:bookmarkStart w:name="z53" w:id="51"/>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4" w:id="52"/>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Кентау қаласы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__________________________</w:t>
            </w:r>
            <w:r>
              <w:br/>
            </w:r>
            <w:r>
              <w:rPr>
                <w:rFonts w:ascii="Times New Roman"/>
                <w:b w:val="false"/>
                <w:i w:val="false"/>
                <w:color w:val="000000"/>
                <w:sz w:val="20"/>
              </w:rPr>
              <w:t>күнi ____________________</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Қызметшінің (тегі, аты, әкесінің аты (болған жағдайда)) ________________________</w:t>
      </w:r>
    </w:p>
    <w:p>
      <w:pPr>
        <w:spacing w:after="0"/>
        <w:ind w:left="0"/>
        <w:jc w:val="both"/>
      </w:pPr>
      <w:r>
        <w:rPr>
          <w:rFonts w:ascii="Times New Roman"/>
          <w:b w:val="false"/>
          <w:i w:val="false"/>
          <w:color w:val="000000"/>
          <w:sz w:val="28"/>
        </w:rPr>
        <w:t xml:space="preserve">Қызметшінің лауазымы: ___________________________________________________ </w:t>
      </w:r>
    </w:p>
    <w:p>
      <w:pPr>
        <w:spacing w:after="0"/>
        <w:ind w:left="0"/>
        <w:jc w:val="both"/>
      </w:pPr>
      <w:r>
        <w:rPr>
          <w:rFonts w:ascii="Times New Roman"/>
          <w:b w:val="false"/>
          <w:i w:val="false"/>
          <w:color w:val="000000"/>
          <w:sz w:val="28"/>
        </w:rPr>
        <w:t xml:space="preserve">Қызметшінің құрылымдық бөлімшесінің атауы: _______________________________ </w:t>
      </w:r>
    </w:p>
    <w:p>
      <w:pPr>
        <w:spacing w:after="0"/>
        <w:ind w:left="0"/>
        <w:jc w:val="both"/>
      </w:pPr>
      <w:r>
        <w:rPr>
          <w:rFonts w:ascii="Times New Roman"/>
          <w:b w:val="false"/>
          <w:i w:val="false"/>
          <w:color w:val="000000"/>
          <w:sz w:val="28"/>
        </w:rPr>
        <w:t>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xml:space="preserve">
      Қызметшi                                                      Тiкелей басшы </w:t>
      </w:r>
    </w:p>
    <w:p>
      <w:pPr>
        <w:spacing w:after="0"/>
        <w:ind w:left="0"/>
        <w:jc w:val="both"/>
      </w:pPr>
      <w:r>
        <w:rPr>
          <w:rFonts w:ascii="Times New Roman"/>
          <w:b w:val="false"/>
          <w:i w:val="false"/>
          <w:color w:val="000000"/>
          <w:sz w:val="28"/>
        </w:rPr>
        <w:t xml:space="preserve">____________________________              _____________________________ </w:t>
      </w:r>
    </w:p>
    <w:p>
      <w:pPr>
        <w:spacing w:after="0"/>
        <w:ind w:left="0"/>
        <w:jc w:val="both"/>
      </w:pPr>
      <w:r>
        <w:rPr>
          <w:rFonts w:ascii="Times New Roman"/>
          <w:b w:val="false"/>
          <w:i w:val="false"/>
          <w:color w:val="000000"/>
          <w:sz w:val="28"/>
        </w:rPr>
        <w:t>(тегi, аты-жөнiнiң бiрiншi әрiптерi)          (тегi, аты-жөнiнiң бiрiншi әрiптерi)</w:t>
      </w:r>
    </w:p>
    <w:p>
      <w:pPr>
        <w:spacing w:after="0"/>
        <w:ind w:left="0"/>
        <w:jc w:val="both"/>
      </w:pPr>
      <w:r>
        <w:rPr>
          <w:rFonts w:ascii="Times New Roman"/>
          <w:b w:val="false"/>
          <w:i w:val="false"/>
          <w:color w:val="000000"/>
          <w:sz w:val="28"/>
        </w:rPr>
        <w:t>күнi ________________________               күнi _________________________</w:t>
      </w:r>
    </w:p>
    <w:p>
      <w:pPr>
        <w:spacing w:after="0"/>
        <w:ind w:left="0"/>
        <w:jc w:val="both"/>
      </w:pPr>
      <w:r>
        <w:rPr>
          <w:rFonts w:ascii="Times New Roman"/>
          <w:b w:val="false"/>
          <w:i w:val="false"/>
          <w:color w:val="000000"/>
          <w:sz w:val="28"/>
        </w:rPr>
        <w:t>қолы ______________________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Кентау қаласы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__________________________ күнi ____________________</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(Т.А.Ә., бағаланатын тұлғаның лауазымы)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Бағалау нәтижесі _________________________________________________ </w:t>
      </w:r>
    </w:p>
    <w:p>
      <w:pPr>
        <w:spacing w:after="0"/>
        <w:ind w:left="0"/>
        <w:jc w:val="both"/>
      </w:pPr>
      <w:r>
        <w:rPr>
          <w:rFonts w:ascii="Times New Roman"/>
          <w:b w:val="false"/>
          <w:i w:val="false"/>
          <w:color w:val="000000"/>
          <w:sz w:val="28"/>
        </w:rPr>
        <w:t>(қанағаттанарлықсыз, қанағаттанарлық, тиімді, өте жақсы)</w:t>
      </w:r>
    </w:p>
    <w:p>
      <w:pPr>
        <w:spacing w:after="0"/>
        <w:ind w:left="0"/>
        <w:jc w:val="both"/>
      </w:pPr>
      <w:r>
        <w:rPr>
          <w:rFonts w:ascii="Times New Roman"/>
          <w:b w:val="false"/>
          <w:i w:val="false"/>
          <w:color w:val="000000"/>
          <w:sz w:val="28"/>
        </w:rPr>
        <w:t xml:space="preserve">
      Қызметшi                                                  Тiкелей басшы </w:t>
      </w:r>
    </w:p>
    <w:p>
      <w:pPr>
        <w:spacing w:after="0"/>
        <w:ind w:left="0"/>
        <w:jc w:val="both"/>
      </w:pPr>
      <w:r>
        <w:rPr>
          <w:rFonts w:ascii="Times New Roman"/>
          <w:b w:val="false"/>
          <w:i w:val="false"/>
          <w:color w:val="000000"/>
          <w:sz w:val="28"/>
        </w:rPr>
        <w:t>____________________________               _____________________________</w:t>
      </w:r>
    </w:p>
    <w:p>
      <w:pPr>
        <w:spacing w:after="0"/>
        <w:ind w:left="0"/>
        <w:jc w:val="both"/>
      </w:pPr>
      <w:r>
        <w:rPr>
          <w:rFonts w:ascii="Times New Roman"/>
          <w:b w:val="false"/>
          <w:i w:val="false"/>
          <w:color w:val="000000"/>
          <w:sz w:val="28"/>
        </w:rPr>
        <w:t xml:space="preserve"> (тегi, аты-жөнi)                                              (тегi, аты-жөнi)</w:t>
      </w:r>
    </w:p>
    <w:p>
      <w:pPr>
        <w:spacing w:after="0"/>
        <w:ind w:left="0"/>
        <w:jc w:val="both"/>
      </w:pPr>
      <w:r>
        <w:rPr>
          <w:rFonts w:ascii="Times New Roman"/>
          <w:b w:val="false"/>
          <w:i w:val="false"/>
          <w:color w:val="000000"/>
          <w:sz w:val="28"/>
        </w:rPr>
        <w:t xml:space="preserve">күнi ________________________                 күнi _________________________ </w:t>
      </w:r>
    </w:p>
    <w:p>
      <w:pPr>
        <w:spacing w:after="0"/>
        <w:ind w:left="0"/>
        <w:jc w:val="both"/>
      </w:pPr>
      <w:r>
        <w:rPr>
          <w:rFonts w:ascii="Times New Roman"/>
          <w:b w:val="false"/>
          <w:i w:val="false"/>
          <w:color w:val="000000"/>
          <w:sz w:val="28"/>
        </w:rPr>
        <w:t>қолы _______________________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Кентау қаласы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Бағаланатын қызметшінің лауазымы: __________________________________ </w:t>
      </w:r>
    </w:p>
    <w:p>
      <w:pPr>
        <w:spacing w:after="0"/>
        <w:ind w:left="0"/>
        <w:jc w:val="both"/>
      </w:pPr>
      <w:r>
        <w:rPr>
          <w:rFonts w:ascii="Times New Roman"/>
          <w:b w:val="false"/>
          <w:i w:val="false"/>
          <w:color w:val="000000"/>
          <w:sz w:val="28"/>
        </w:rPr>
        <w:t xml:space="preserve">Бағаланатын қызметшінің құрылымдық бөлімшесінің атауы: </w:t>
      </w:r>
    </w:p>
    <w:p>
      <w:pPr>
        <w:spacing w:after="0"/>
        <w:ind w:left="0"/>
        <w:jc w:val="both"/>
      </w:pPr>
      <w:r>
        <w:rPr>
          <w:rFonts w:ascii="Times New Roman"/>
          <w:b w:val="false"/>
          <w:i w:val="false"/>
          <w:color w:val="000000"/>
          <w:sz w:val="28"/>
        </w:rPr>
        <w:t>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w:t>
      </w:r>
    </w:p>
    <w:p>
      <w:pPr>
        <w:spacing w:after="0"/>
        <w:ind w:left="0"/>
        <w:jc w:val="both"/>
      </w:pPr>
      <w:r>
        <w:rPr>
          <w:rFonts w:ascii="Times New Roman"/>
          <w:b w:val="false"/>
          <w:i w:val="false"/>
          <w:color w:val="000000"/>
          <w:sz w:val="28"/>
        </w:rPr>
        <w:t>корпусының мемлекеттік қызметшілері "Қызметті тұтынушыға бағдарлану" және "Қызметті</w:t>
      </w:r>
    </w:p>
    <w:p>
      <w:pPr>
        <w:spacing w:after="0"/>
        <w:ind w:left="0"/>
        <w:jc w:val="both"/>
      </w:pPr>
      <w:r>
        <w:rPr>
          <w:rFonts w:ascii="Times New Roman"/>
          <w:b w:val="false"/>
          <w:i w:val="false"/>
          <w:color w:val="000000"/>
          <w:sz w:val="28"/>
        </w:rPr>
        <w:t>тұтынушыларды хабарландыру" құзыреттері бойынша бағаланбайды.</w:t>
      </w:r>
    </w:p>
    <w:p>
      <w:pPr>
        <w:spacing w:after="0"/>
        <w:ind w:left="0"/>
        <w:jc w:val="both"/>
      </w:pPr>
      <w:r>
        <w:rPr>
          <w:rFonts w:ascii="Times New Roman"/>
          <w:b w:val="false"/>
          <w:i w:val="false"/>
          <w:color w:val="000000"/>
          <w:sz w:val="28"/>
        </w:rPr>
        <w:t xml:space="preserve">
      Қызметшi                                                    Тiкелей басшы </w:t>
      </w:r>
    </w:p>
    <w:p>
      <w:pPr>
        <w:spacing w:after="0"/>
        <w:ind w:left="0"/>
        <w:jc w:val="both"/>
      </w:pPr>
      <w:r>
        <w:rPr>
          <w:rFonts w:ascii="Times New Roman"/>
          <w:b w:val="false"/>
          <w:i w:val="false"/>
          <w:color w:val="000000"/>
          <w:sz w:val="28"/>
        </w:rPr>
        <w:t xml:space="preserve">____________________________     _____________________________ </w:t>
      </w:r>
    </w:p>
    <w:p>
      <w:pPr>
        <w:spacing w:after="0"/>
        <w:ind w:left="0"/>
        <w:jc w:val="both"/>
      </w:pPr>
      <w:r>
        <w:rPr>
          <w:rFonts w:ascii="Times New Roman"/>
          <w:b w:val="false"/>
          <w:i w:val="false"/>
          <w:color w:val="000000"/>
          <w:sz w:val="28"/>
        </w:rPr>
        <w:t xml:space="preserve">(тегi, аты-жөнi)                                     (тегi, аты-жөнi) </w:t>
      </w:r>
    </w:p>
    <w:p>
      <w:pPr>
        <w:spacing w:after="0"/>
        <w:ind w:left="0"/>
        <w:jc w:val="both"/>
      </w:pPr>
      <w:r>
        <w:rPr>
          <w:rFonts w:ascii="Times New Roman"/>
          <w:b w:val="false"/>
          <w:i w:val="false"/>
          <w:color w:val="000000"/>
          <w:sz w:val="28"/>
        </w:rPr>
        <w:t xml:space="preserve">күнi ________________________       күнi _________________________ </w:t>
      </w:r>
    </w:p>
    <w:p>
      <w:pPr>
        <w:spacing w:after="0"/>
        <w:ind w:left="0"/>
        <w:jc w:val="both"/>
      </w:pPr>
      <w:r>
        <w:rPr>
          <w:rFonts w:ascii="Times New Roman"/>
          <w:b w:val="false"/>
          <w:i w:val="false"/>
          <w:color w:val="000000"/>
          <w:sz w:val="28"/>
        </w:rPr>
        <w:t>қолы _______________________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Кентау қаласы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w:t>
            </w:r>
            <w:r>
              <w:br/>
            </w:r>
            <w:r>
              <w:rPr>
                <w:rFonts w:ascii="Times New Roman"/>
                <w:b w:val="false"/>
                <w:i w:val="false"/>
                <w:color w:val="000000"/>
                <w:sz w:val="20"/>
              </w:rPr>
              <w:t>Кентау қаласы әкімі аппаратының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__________________________</w:t>
            </w:r>
            <w:r>
              <w:br/>
            </w:r>
            <w:r>
              <w:rPr>
                <w:rFonts w:ascii="Times New Roman"/>
                <w:b w:val="false"/>
                <w:i w:val="false"/>
                <w:color w:val="000000"/>
                <w:sz w:val="20"/>
              </w:rPr>
              <w:t xml:space="preserve">күнi ____________________ </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(мемлекеттік органның атауы)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 xml:space="preserve">Тексерiлдi: </w:t>
      </w:r>
    </w:p>
    <w:p>
      <w:pPr>
        <w:spacing w:after="0"/>
        <w:ind w:left="0"/>
        <w:jc w:val="both"/>
      </w:pPr>
      <w:r>
        <w:rPr>
          <w:rFonts w:ascii="Times New Roman"/>
          <w:b w:val="false"/>
          <w:i w:val="false"/>
          <w:color w:val="000000"/>
          <w:sz w:val="28"/>
        </w:rPr>
        <w:t xml:space="preserve">Комиссияның хатшысы: ___________________________________ Күнi: ______________ </w:t>
      </w:r>
    </w:p>
    <w:p>
      <w:pPr>
        <w:spacing w:after="0"/>
        <w:ind w:left="0"/>
        <w:jc w:val="both"/>
      </w:pPr>
      <w:r>
        <w:rPr>
          <w:rFonts w:ascii="Times New Roman"/>
          <w:b w:val="false"/>
          <w:i w:val="false"/>
          <w:color w:val="000000"/>
          <w:sz w:val="28"/>
        </w:rPr>
        <w:t xml:space="preserve">(тегi, аты-жөнi, қолы) </w:t>
      </w:r>
    </w:p>
    <w:p>
      <w:pPr>
        <w:spacing w:after="0"/>
        <w:ind w:left="0"/>
        <w:jc w:val="both"/>
      </w:pPr>
      <w:r>
        <w:rPr>
          <w:rFonts w:ascii="Times New Roman"/>
          <w:b w:val="false"/>
          <w:i w:val="false"/>
          <w:color w:val="000000"/>
          <w:sz w:val="28"/>
        </w:rPr>
        <w:t>Комиссияның төрағасы: ___________________________________ Күнi: _____________</w:t>
      </w:r>
    </w:p>
    <w:p>
      <w:pPr>
        <w:spacing w:after="0"/>
        <w:ind w:left="0"/>
        <w:jc w:val="both"/>
      </w:pPr>
      <w:r>
        <w:rPr>
          <w:rFonts w:ascii="Times New Roman"/>
          <w:b w:val="false"/>
          <w:i w:val="false"/>
          <w:color w:val="000000"/>
          <w:sz w:val="28"/>
        </w:rPr>
        <w:t>(тегi, аты-жөнi, қолы)</w:t>
      </w:r>
    </w:p>
    <w:p>
      <w:pPr>
        <w:spacing w:after="0"/>
        <w:ind w:left="0"/>
        <w:jc w:val="both"/>
      </w:pPr>
      <w:r>
        <w:rPr>
          <w:rFonts w:ascii="Times New Roman"/>
          <w:b w:val="false"/>
          <w:i w:val="false"/>
          <w:color w:val="000000"/>
          <w:sz w:val="28"/>
        </w:rPr>
        <w:t>Комиссияның мүшесi: _____________________________________Күнi: _____________</w:t>
      </w:r>
    </w:p>
    <w:p>
      <w:pPr>
        <w:spacing w:after="0"/>
        <w:ind w:left="0"/>
        <w:jc w:val="both"/>
      </w:pPr>
      <w:r>
        <w:rPr>
          <w:rFonts w:ascii="Times New Roman"/>
          <w:b w:val="false"/>
          <w:i w:val="false"/>
          <w:color w:val="000000"/>
          <w:sz w:val="28"/>
        </w:rPr>
        <w:t>(тегi, аты-жөнi,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