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5e00" w14:textId="8855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Қазығұрт ауданы әкiмдiгiнiң 2022 жылғы 27 қыркүйектегі № 282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"Қазығұрт аудандық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"Қазығұрт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қаулының ресми жарияланғанынан кейін оның Қазығұрт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С.Тұрсынқұловқа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А.Абдуллаев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2022 жылғы 27 қыркүйектегі</w:t>
            </w:r>
            <w:r>
              <w:br/>
            </w:r>
            <w:r>
              <w:rPr>
                <w:rFonts w:ascii="Times New Roman"/>
                <w:b w:val="false"/>
                <w:i w:val="false"/>
                <w:color w:val="000000"/>
                <w:sz w:val="20"/>
              </w:rPr>
              <w:t>№ 282 қаулысына қосымша</w:t>
            </w:r>
          </w:p>
        </w:tc>
      </w:tr>
    </w:tbl>
    <w:bookmarkStart w:name="z7" w:id="5"/>
    <w:p>
      <w:pPr>
        <w:spacing w:after="0"/>
        <w:ind w:left="0"/>
        <w:jc w:val="left"/>
      </w:pPr>
      <w:r>
        <w:rPr>
          <w:rFonts w:ascii="Times New Roman"/>
          <w:b/>
          <w:i w:val="false"/>
          <w:color w:val="000000"/>
        </w:rPr>
        <w:t xml:space="preserve"> "Қазығұрт аудандық жұмыспен қамту және әлеуметтік бағдарламалар бөлімі" мемлекеттік мекемесі туралы</w:t>
      </w:r>
      <w:r>
        <w:br/>
      </w:r>
      <w:r>
        <w:rPr>
          <w:rFonts w:ascii="Times New Roman"/>
          <w:b/>
          <w:i w:val="false"/>
          <w:color w:val="000000"/>
        </w:rPr>
        <w:t>ЕРЕЖЕ</w:t>
      </w:r>
    </w:p>
    <w:bookmarkEnd w:id="5"/>
    <w:p>
      <w:pPr>
        <w:spacing w:after="0"/>
        <w:ind w:left="0"/>
        <w:jc w:val="both"/>
      </w:pPr>
      <w:r>
        <w:rPr>
          <w:rFonts w:ascii="Times New Roman"/>
          <w:b w:val="false"/>
          <w:i w:val="false"/>
          <w:color w:val="ff0000"/>
          <w:sz w:val="28"/>
        </w:rPr>
        <w:t xml:space="preserve">
      Ескерту. Ереже жаңа редакцияда - Түркістан облысы Қазығұрт ауданы әкiмдiгiнiң 04.09.2023 </w:t>
      </w:r>
      <w:r>
        <w:rPr>
          <w:rFonts w:ascii="Times New Roman"/>
          <w:b w:val="false"/>
          <w:i w:val="false"/>
          <w:color w:val="ff0000"/>
          <w:sz w:val="28"/>
        </w:rPr>
        <w:t>№ 223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"Қазығұрт аудандық жұмыспен қамту және әлеуметтік бағдарламалар бөлімі" мемлекеттік мекемесі (бұдан әрі – Қазығұрт аудандық жұмыспен қамту және әлеуметтік бағдарламалар бөлімі) жұмыспен қамту, әлеуметтік бағдарламалар, арнаулы әлеуметтік қызметтер көрсету және еңбекші көшіп келушілерге рұқсаттар беру, ұзарту және кері қайтарып алу салаларындағы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Қазығұрт аудандық жұмыспен қамту және әлеуметтік бағдарламалар бөлімінің ведомстволары жоқ.</w:t>
      </w:r>
    </w:p>
    <w:bookmarkEnd w:id="8"/>
    <w:bookmarkStart w:name="z11" w:id="9"/>
    <w:p>
      <w:pPr>
        <w:spacing w:after="0"/>
        <w:ind w:left="0"/>
        <w:jc w:val="both"/>
      </w:pPr>
      <w:r>
        <w:rPr>
          <w:rFonts w:ascii="Times New Roman"/>
          <w:b w:val="false"/>
          <w:i w:val="false"/>
          <w:color w:val="000000"/>
          <w:sz w:val="28"/>
        </w:rPr>
        <w:t xml:space="preserve">
      3. Қазығұрт аудандық жұмыспен қамту және әлеуметтік бағдарламалар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Қазығұрт аудандық жұмыспен қамту және әлеуметтік бағдарламалар бөлімі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Қазығұрт аудандық жұмыспен қамту және әлеуметтік бағдарламалар бөлімі азаматтық 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Қазығұрт аудандық жұмыспен қамту және әлеуметтік бағдарламалар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Қазығұрт аудандық жұмыспен қамту және әлеуметтік бағдарламалар бөлімі өз құзіретінің мәселелері бойынша заңнамада белгіленген тәртіппен Қазығұрт аудандық жұмыспен қамту және әлеуметтік бағдарламалар бөлімі басшысының бұйрықтарымен және Қазақстан Республикасы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Қазығұрт аудандық жұмыспен қамту және әлеуметтік бағдарламалар бөлімінің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тұлғанының орналасқан жері: Қазақстан Республикасы, Түркістан облысы, Қазығұрт ауданы, Қазығұрт ауылы , Қазығұрт ауылы, Д.Қонаев көшесі № 88 үй, индекс 160300.</w:t>
      </w:r>
    </w:p>
    <w:bookmarkEnd w:id="15"/>
    <w:bookmarkStart w:name="z18" w:id="16"/>
    <w:p>
      <w:pPr>
        <w:spacing w:after="0"/>
        <w:ind w:left="0"/>
        <w:jc w:val="both"/>
      </w:pPr>
      <w:r>
        <w:rPr>
          <w:rFonts w:ascii="Times New Roman"/>
          <w:b w:val="false"/>
          <w:i w:val="false"/>
          <w:color w:val="000000"/>
          <w:sz w:val="28"/>
        </w:rPr>
        <w:t>
      10. Осы ереже Қазығұрт аудандық жұмыспен қамту және әлеуметтік бағдарламалар бөлімінің құрылтай құжаты болып табылады. Қазығұрт аудандық жұмыспен қамту және әлеуметтік бағдарламалар бөлімінің құрылтайшысы Қазығұрт ауданы әкімдігі болып табылады.</w:t>
      </w:r>
    </w:p>
    <w:bookmarkEnd w:id="16"/>
    <w:bookmarkStart w:name="z19" w:id="17"/>
    <w:p>
      <w:pPr>
        <w:spacing w:after="0"/>
        <w:ind w:left="0"/>
        <w:jc w:val="both"/>
      </w:pPr>
      <w:r>
        <w:rPr>
          <w:rFonts w:ascii="Times New Roman"/>
          <w:b w:val="false"/>
          <w:i w:val="false"/>
          <w:color w:val="000000"/>
          <w:sz w:val="28"/>
        </w:rPr>
        <w:t>
      11. Қазығұрт аудандық жұмыспен қамту және әлеуметтік бағдарламалар бөлімі қызметін қаржыландыру Қазақстан Республикасының заңнамасына сәйкес республикалық және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Қазығұрт аудандық жұмыспен қамту және әлеуметтік бағдарламалар бөлімі кәсіпкерлік субъектілерімен Қазығұрт аудандық жұмыспен қамту және әлеуметтік бағдарламалар бөлімі өкілеттігі болып табылатын міндеттерді орындау тұрғысында шарттық қарым- қатынас жасауға тыйым салынады.</w:t>
      </w:r>
    </w:p>
    <w:bookmarkEnd w:id="18"/>
    <w:p>
      <w:pPr>
        <w:spacing w:after="0"/>
        <w:ind w:left="0"/>
        <w:jc w:val="both"/>
      </w:pPr>
      <w:r>
        <w:rPr>
          <w:rFonts w:ascii="Times New Roman"/>
          <w:b w:val="false"/>
          <w:i w:val="false"/>
          <w:color w:val="000000"/>
          <w:sz w:val="28"/>
        </w:rPr>
        <w:t>
      Егер Қазығұрт аудандық жұмыспен қамту және әлеуметтік бағдарламалар бөлімі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Мақсаттары:</w:t>
      </w:r>
    </w:p>
    <w:bookmarkEnd w:id="20"/>
    <w:p>
      <w:pPr>
        <w:spacing w:after="0"/>
        <w:ind w:left="0"/>
        <w:jc w:val="both"/>
      </w:pPr>
      <w:r>
        <w:rPr>
          <w:rFonts w:ascii="Times New Roman"/>
          <w:b w:val="false"/>
          <w:i w:val="false"/>
          <w:color w:val="000000"/>
          <w:sz w:val="28"/>
        </w:rPr>
        <w:t>
      - Халықты жұмыспен қамту, әлеуметтік қорғау, еңбекші көшіп келушілерге рұқсаттар беру, ұзарту және кері қайтарып алу, арнаулы әлеуметтік қызметтер көрсету және әлеуметтік бағдарламалар саласында мемлекеттік саясатты іске асыру;</w:t>
      </w:r>
    </w:p>
    <w:p>
      <w:pPr>
        <w:spacing w:after="0"/>
        <w:ind w:left="0"/>
        <w:jc w:val="both"/>
      </w:pPr>
      <w:r>
        <w:rPr>
          <w:rFonts w:ascii="Times New Roman"/>
          <w:b w:val="false"/>
          <w:i w:val="false"/>
          <w:color w:val="000000"/>
          <w:sz w:val="28"/>
        </w:rPr>
        <w:t>
      - Қазақстан Республикасының заңнамасымен қарастырылған өзге де міндеттерді жүзеге асыру.</w:t>
      </w:r>
    </w:p>
    <w:bookmarkStart w:name="z23" w:id="21"/>
    <w:p>
      <w:pPr>
        <w:spacing w:after="0"/>
        <w:ind w:left="0"/>
        <w:jc w:val="both"/>
      </w:pPr>
      <w:r>
        <w:rPr>
          <w:rFonts w:ascii="Times New Roman"/>
          <w:b w:val="false"/>
          <w:i w:val="false"/>
          <w:color w:val="000000"/>
          <w:sz w:val="28"/>
        </w:rPr>
        <w:t>
      14. Өкілеттіктері:</w:t>
      </w:r>
    </w:p>
    <w:bookmarkEnd w:id="2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мемлекеттік органдар мен ұйымдарда мүдделерін білдіру;</w:t>
      </w:r>
    </w:p>
    <w:p>
      <w:pPr>
        <w:spacing w:after="0"/>
        <w:ind w:left="0"/>
        <w:jc w:val="both"/>
      </w:pPr>
      <w:r>
        <w:rPr>
          <w:rFonts w:ascii="Times New Roman"/>
          <w:b w:val="false"/>
          <w:i w:val="false"/>
          <w:color w:val="000000"/>
          <w:sz w:val="28"/>
        </w:rPr>
        <w:t>
      - өз құзыреті шегінде мемлекеттік органдардан және басқа да ұйымдардан қажетті ақпаратты, құжаттарды және басқа да материалдарды сұрату және алу;</w:t>
      </w:r>
    </w:p>
    <w:p>
      <w:pPr>
        <w:spacing w:after="0"/>
        <w:ind w:left="0"/>
        <w:jc w:val="both"/>
      </w:pPr>
      <w:r>
        <w:rPr>
          <w:rFonts w:ascii="Times New Roman"/>
          <w:b w:val="false"/>
          <w:i w:val="false"/>
          <w:color w:val="000000"/>
          <w:sz w:val="28"/>
        </w:rPr>
        <w:t>
      - Қарамағындағы мекемелердің қызметін үйлестіру;</w:t>
      </w:r>
    </w:p>
    <w:p>
      <w:pPr>
        <w:spacing w:after="0"/>
        <w:ind w:left="0"/>
        <w:jc w:val="both"/>
      </w:pPr>
      <w:r>
        <w:rPr>
          <w:rFonts w:ascii="Times New Roman"/>
          <w:b w:val="false"/>
          <w:i w:val="false"/>
          <w:color w:val="000000"/>
          <w:sz w:val="28"/>
        </w:rPr>
        <w:t>
      - Қазақстан Республикасының заңнамасында көзделген өзге де құқықтар;</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p>
      <w:pPr>
        <w:spacing w:after="0"/>
        <w:ind w:left="0"/>
        <w:jc w:val="both"/>
      </w:pPr>
      <w:r>
        <w:rPr>
          <w:rFonts w:ascii="Times New Roman"/>
          <w:b w:val="false"/>
          <w:i w:val="false"/>
          <w:color w:val="000000"/>
          <w:sz w:val="28"/>
        </w:rPr>
        <w:t>
      - мемлекеттік қызметтерді сапалы және уақытылы көрсетуді қамтамасыз ету;</w:t>
      </w:r>
    </w:p>
    <w:p>
      <w:pPr>
        <w:spacing w:after="0"/>
        <w:ind w:left="0"/>
        <w:jc w:val="both"/>
      </w:pPr>
      <w:r>
        <w:rPr>
          <w:rFonts w:ascii="Times New Roman"/>
          <w:b w:val="false"/>
          <w:i w:val="false"/>
          <w:color w:val="000000"/>
          <w:sz w:val="28"/>
        </w:rPr>
        <w:t>
      - мекемелерге қатысты мемлекеттік басқару органының функцияларын жүзеге асыру;</w:t>
      </w:r>
    </w:p>
    <w:p>
      <w:pPr>
        <w:spacing w:after="0"/>
        <w:ind w:left="0"/>
        <w:jc w:val="both"/>
      </w:pPr>
      <w:r>
        <w:rPr>
          <w:rFonts w:ascii="Times New Roman"/>
          <w:b w:val="false"/>
          <w:i w:val="false"/>
          <w:color w:val="000000"/>
          <w:sz w:val="28"/>
        </w:rPr>
        <w:t>
      - Қазақстан Республикасының заңнамасында көзделген өзге де міндеттер.</w:t>
      </w:r>
    </w:p>
    <w:bookmarkStart w:name="z24"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p>
      <w:pPr>
        <w:spacing w:after="0"/>
        <w:ind w:left="0"/>
        <w:jc w:val="both"/>
      </w:pPr>
      <w:r>
        <w:rPr>
          <w:rFonts w:ascii="Times New Roman"/>
          <w:b w:val="false"/>
          <w:i w:val="false"/>
          <w:color w:val="000000"/>
          <w:sz w:val="28"/>
        </w:rPr>
        <w:t>
      2)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p>
    <w:p>
      <w:pPr>
        <w:spacing w:after="0"/>
        <w:ind w:left="0"/>
        <w:jc w:val="both"/>
      </w:pPr>
      <w:r>
        <w:rPr>
          <w:rFonts w:ascii="Times New Roman"/>
          <w:b w:val="false"/>
          <w:i w:val="false"/>
          <w:color w:val="000000"/>
          <w:sz w:val="28"/>
        </w:rPr>
        <w:t xml:space="preserve">
      3) "Тұрмыстық зорлық-зомбылық профилактикасы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көмек көрсету жөніндегі ұйымдарды құру ұсыныс енгізеді;</w:t>
      </w:r>
    </w:p>
    <w:p>
      <w:pPr>
        <w:spacing w:after="0"/>
        <w:ind w:left="0"/>
        <w:jc w:val="both"/>
      </w:pPr>
      <w:r>
        <w:rPr>
          <w:rFonts w:ascii="Times New Roman"/>
          <w:b w:val="false"/>
          <w:i w:val="false"/>
          <w:color w:val="000000"/>
          <w:sz w:val="28"/>
        </w:rPr>
        <w:t>
      4) әлеуметтік шиеленіске және еңбек жанжалдарының туындау тәуекелдеріне мониторингті жүзеге асырады;</w:t>
      </w:r>
    </w:p>
    <w:p>
      <w:pPr>
        <w:spacing w:after="0"/>
        <w:ind w:left="0"/>
        <w:jc w:val="both"/>
      </w:pPr>
      <w:r>
        <w:rPr>
          <w:rFonts w:ascii="Times New Roman"/>
          <w:b w:val="false"/>
          <w:i w:val="false"/>
          <w:color w:val="000000"/>
          <w:sz w:val="28"/>
        </w:rPr>
        <w:t>
      5) аудандағы жұмыс күшіне деген сұраныс пен ұсынысты талдау, болжау және облыстың жергілікті атқарушы органына хабарлау;</w:t>
      </w:r>
    </w:p>
    <w:p>
      <w:pPr>
        <w:spacing w:after="0"/>
        <w:ind w:left="0"/>
        <w:jc w:val="both"/>
      </w:pPr>
      <w:r>
        <w:rPr>
          <w:rFonts w:ascii="Times New Roman"/>
          <w:b w:val="false"/>
          <w:i w:val="false"/>
          <w:color w:val="000000"/>
          <w:sz w:val="28"/>
        </w:rPr>
        <w:t>
      6) облыстың жергілікті атқарушы органдарына халықты жұмыспен қамтуға жәрдемдесу шаралары бойынша ұсыныстар енгізу;</w:t>
      </w:r>
    </w:p>
    <w:p>
      <w:pPr>
        <w:spacing w:after="0"/>
        <w:ind w:left="0"/>
        <w:jc w:val="both"/>
      </w:pPr>
      <w:r>
        <w:rPr>
          <w:rFonts w:ascii="Times New Roman"/>
          <w:b w:val="false"/>
          <w:i w:val="false"/>
          <w:color w:val="000000"/>
          <w:sz w:val="28"/>
        </w:rPr>
        <w:t>
      7) өңірлік жұмыспен қамту картасын және халықты жұмыспен қамтуға жәрдемдесудің белсенді шараларын іске асыру;</w:t>
      </w:r>
    </w:p>
    <w:p>
      <w:pPr>
        <w:spacing w:after="0"/>
        <w:ind w:left="0"/>
        <w:jc w:val="both"/>
      </w:pPr>
      <w:r>
        <w:rPr>
          <w:rFonts w:ascii="Times New Roman"/>
          <w:b w:val="false"/>
          <w:i w:val="false"/>
          <w:color w:val="000000"/>
          <w:sz w:val="28"/>
        </w:rPr>
        <w:t>
      8) ұлттық жобалар, облыстың даму жоспарлары, өңірлік жұмыспен қамту картасы шеңберінде жұмыс орындарының құрылуын мониторингтеуді жүзеге асыру;</w:t>
      </w:r>
    </w:p>
    <w:p>
      <w:pPr>
        <w:spacing w:after="0"/>
        <w:ind w:left="0"/>
        <w:jc w:val="both"/>
      </w:pPr>
      <w:r>
        <w:rPr>
          <w:rFonts w:ascii="Times New Roman"/>
          <w:b w:val="false"/>
          <w:i w:val="false"/>
          <w:color w:val="000000"/>
          <w:sz w:val="28"/>
        </w:rPr>
        <w:t>
      9) кәсіпкерлік бастаманы дамыту арқылы ауданның жұмыс орындарын құруды қолдау;</w:t>
      </w:r>
    </w:p>
    <w:p>
      <w:pPr>
        <w:spacing w:after="0"/>
        <w:ind w:left="0"/>
        <w:jc w:val="both"/>
      </w:pPr>
      <w:r>
        <w:rPr>
          <w:rFonts w:ascii="Times New Roman"/>
          <w:b w:val="false"/>
          <w:i w:val="false"/>
          <w:color w:val="000000"/>
          <w:sz w:val="28"/>
        </w:rPr>
        <w:t>
      10) облыстың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w:t>
      </w:r>
    </w:p>
    <w:p>
      <w:pPr>
        <w:spacing w:after="0"/>
        <w:ind w:left="0"/>
        <w:jc w:val="both"/>
      </w:pPr>
      <w:r>
        <w:rPr>
          <w:rFonts w:ascii="Times New Roman"/>
          <w:b w:val="false"/>
          <w:i w:val="false"/>
          <w:color w:val="000000"/>
          <w:sz w:val="28"/>
        </w:rPr>
        <w:t>
      11) жұмыс орындарының босау және қысқару тәуекелдері бар ұйымдарды мониторингтеуді жүзеге асыру;</w:t>
      </w:r>
    </w:p>
    <w:p>
      <w:pPr>
        <w:spacing w:after="0"/>
        <w:ind w:left="0"/>
        <w:jc w:val="both"/>
      </w:pPr>
      <w:r>
        <w:rPr>
          <w:rFonts w:ascii="Times New Roman"/>
          <w:b w:val="false"/>
          <w:i w:val="false"/>
          <w:color w:val="000000"/>
          <w:sz w:val="28"/>
        </w:rPr>
        <w:t>
      12) халықты жұмыспен қамтуға жәрдемдесуді қамтамасыз ету мақсатында еңбек мобильділігі орталықтарымен өзара іс-қимыл жасау;</w:t>
      </w:r>
    </w:p>
    <w:p>
      <w:pPr>
        <w:spacing w:after="0"/>
        <w:ind w:left="0"/>
        <w:jc w:val="both"/>
      </w:pPr>
      <w:r>
        <w:rPr>
          <w:rFonts w:ascii="Times New Roman"/>
          <w:b w:val="false"/>
          <w:i w:val="false"/>
          <w:color w:val="000000"/>
          <w:sz w:val="28"/>
        </w:rPr>
        <w:t>
      13) жан басына шаққандағы орташа табысы кедейлік шегінен аспайтын Қазақстан Республикасы азаматтарының, қандастардың, босқындардың, шетелдіктердің және Қазақстан Республикасында тұрақты тұратын, азаматтығы жоқ адамдардың атаулы әлеуметтік көмек көрсетеді;</w:t>
      </w:r>
    </w:p>
    <w:p>
      <w:pPr>
        <w:spacing w:after="0"/>
        <w:ind w:left="0"/>
        <w:jc w:val="both"/>
      </w:pPr>
      <w:r>
        <w:rPr>
          <w:rFonts w:ascii="Times New Roman"/>
          <w:b w:val="false"/>
          <w:i w:val="false"/>
          <w:color w:val="000000"/>
          <w:sz w:val="28"/>
        </w:rPr>
        <w:t>
      14) өздерінің қарауындағы арнаулы әлеуметтік көрсетілетін қызметтерді ұсынатын субъектілерді құру және олардың қызметі;</w:t>
      </w:r>
    </w:p>
    <w:p>
      <w:pPr>
        <w:spacing w:after="0"/>
        <w:ind w:left="0"/>
        <w:jc w:val="both"/>
      </w:pPr>
      <w:r>
        <w:rPr>
          <w:rFonts w:ascii="Times New Roman"/>
          <w:b w:val="false"/>
          <w:i w:val="false"/>
          <w:color w:val="000000"/>
          <w:sz w:val="28"/>
        </w:rPr>
        <w:t>
      15) арнаулы әлеуметтік қызметтерді ұсынатын субъектілердің арнаулы әлеуметтік көрсетілетін қызметтердің кепілдік берілген көлемін ұсынуы;</w:t>
      </w:r>
    </w:p>
    <w:p>
      <w:pPr>
        <w:spacing w:after="0"/>
        <w:ind w:left="0"/>
        <w:jc w:val="both"/>
      </w:pPr>
      <w:r>
        <w:rPr>
          <w:rFonts w:ascii="Times New Roman"/>
          <w:b w:val="false"/>
          <w:i w:val="false"/>
          <w:color w:val="000000"/>
          <w:sz w:val="28"/>
        </w:rPr>
        <w:t>
      16)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w:t>
      </w:r>
    </w:p>
    <w:p>
      <w:pPr>
        <w:spacing w:after="0"/>
        <w:ind w:left="0"/>
        <w:jc w:val="both"/>
      </w:pPr>
      <w:r>
        <w:rPr>
          <w:rFonts w:ascii="Times New Roman"/>
          <w:b w:val="false"/>
          <w:i w:val="false"/>
          <w:color w:val="000000"/>
          <w:sz w:val="28"/>
        </w:rPr>
        <w:t>
      17) халықтың арнаулы әлеуметтік көрсетілетін қызметтерге деген қажеттіліктеріне талдау жүргізу;</w:t>
      </w:r>
    </w:p>
    <w:p>
      <w:pPr>
        <w:spacing w:after="0"/>
        <w:ind w:left="0"/>
        <w:jc w:val="both"/>
      </w:pPr>
      <w:r>
        <w:rPr>
          <w:rFonts w:ascii="Times New Roman"/>
          <w:b w:val="false"/>
          <w:i w:val="false"/>
          <w:color w:val="000000"/>
          <w:sz w:val="28"/>
        </w:rPr>
        <w:t>
      18)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p>
      <w:pPr>
        <w:spacing w:after="0"/>
        <w:ind w:left="0"/>
        <w:jc w:val="both"/>
      </w:pPr>
      <w:r>
        <w:rPr>
          <w:rFonts w:ascii="Times New Roman"/>
          <w:b w:val="false"/>
          <w:i w:val="false"/>
          <w:color w:val="000000"/>
          <w:sz w:val="28"/>
        </w:rPr>
        <w:t>
      19) арнаулы әлеуметтік көрсетілетін қызметтерді ұсыну жүйесін дамыту жөнінде шаралар қабылдау;</w:t>
      </w:r>
    </w:p>
    <w:p>
      <w:pPr>
        <w:spacing w:after="0"/>
        <w:ind w:left="0"/>
        <w:jc w:val="both"/>
      </w:pPr>
      <w:r>
        <w:rPr>
          <w:rFonts w:ascii="Times New Roman"/>
          <w:b w:val="false"/>
          <w:i w:val="false"/>
          <w:color w:val="000000"/>
          <w:sz w:val="28"/>
        </w:rPr>
        <w:t>
      20) арнаулы әлеуметтік көрсетілетін қызметтерді ұсыну мәселелері бойынша жеке, заңды тұлғалармен және мемлекеттік органдармен өзара іс-қимыл жасау;</w:t>
      </w:r>
    </w:p>
    <w:p>
      <w:pPr>
        <w:spacing w:after="0"/>
        <w:ind w:left="0"/>
        <w:jc w:val="both"/>
      </w:pPr>
      <w:r>
        <w:rPr>
          <w:rFonts w:ascii="Times New Roman"/>
          <w:b w:val="false"/>
          <w:i w:val="false"/>
          <w:color w:val="000000"/>
          <w:sz w:val="28"/>
        </w:rPr>
        <w:t>
      21) мүгедектігі бар адамдарға әлеуметтік көмек көрсету және қайырымдылық көмек көрсетуді үйлестіру;</w:t>
      </w:r>
    </w:p>
    <w:p>
      <w:pPr>
        <w:spacing w:after="0"/>
        <w:ind w:left="0"/>
        <w:jc w:val="both"/>
      </w:pPr>
      <w:r>
        <w:rPr>
          <w:rFonts w:ascii="Times New Roman"/>
          <w:b w:val="false"/>
          <w:i w:val="false"/>
          <w:color w:val="000000"/>
          <w:sz w:val="28"/>
        </w:rPr>
        <w:t>
      22) мүгедектігі бар адамдарды және мүгедектігі бар балаларды жеке бағдарламаға сәйкес санаторийлік-курорттық емдеуді қамтамасыз ету;</w:t>
      </w:r>
    </w:p>
    <w:p>
      <w:pPr>
        <w:spacing w:after="0"/>
        <w:ind w:left="0"/>
        <w:jc w:val="both"/>
      </w:pPr>
      <w:r>
        <w:rPr>
          <w:rFonts w:ascii="Times New Roman"/>
          <w:b w:val="false"/>
          <w:i w:val="false"/>
          <w:color w:val="000000"/>
          <w:sz w:val="28"/>
        </w:rPr>
        <w:t>
      23)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w:t>
      </w:r>
    </w:p>
    <w:p>
      <w:pPr>
        <w:spacing w:after="0"/>
        <w:ind w:left="0"/>
        <w:jc w:val="both"/>
      </w:pPr>
      <w:r>
        <w:rPr>
          <w:rFonts w:ascii="Times New Roman"/>
          <w:b w:val="false"/>
          <w:i w:val="false"/>
          <w:color w:val="000000"/>
          <w:sz w:val="28"/>
        </w:rPr>
        <w:t>
      24)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ету;</w:t>
      </w:r>
    </w:p>
    <w:p>
      <w:pPr>
        <w:spacing w:after="0"/>
        <w:ind w:left="0"/>
        <w:jc w:val="both"/>
      </w:pPr>
      <w:r>
        <w:rPr>
          <w:rFonts w:ascii="Times New Roman"/>
          <w:b w:val="false"/>
          <w:i w:val="false"/>
          <w:color w:val="000000"/>
          <w:sz w:val="28"/>
        </w:rPr>
        <w:t>
      25)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аудан әкімдігінің қаулысын әзірлейді;</w:t>
      </w:r>
    </w:p>
    <w:p>
      <w:pPr>
        <w:spacing w:after="0"/>
        <w:ind w:left="0"/>
        <w:jc w:val="both"/>
      </w:pPr>
      <w:r>
        <w:rPr>
          <w:rFonts w:ascii="Times New Roman"/>
          <w:b w:val="false"/>
          <w:i w:val="false"/>
          <w:color w:val="000000"/>
          <w:sz w:val="28"/>
        </w:rPr>
        <w:t>
      26) интернаттық ұйымдарды бітіруші кәмелетке толмағандар үшін жұмыс орындарына квота белгілеу туралы аудан әкімдігінің қаулысын әзірлейді;</w:t>
      </w:r>
    </w:p>
    <w:p>
      <w:pPr>
        <w:spacing w:after="0"/>
        <w:ind w:left="0"/>
        <w:jc w:val="both"/>
      </w:pPr>
      <w:r>
        <w:rPr>
          <w:rFonts w:ascii="Times New Roman"/>
          <w:b w:val="false"/>
          <w:i w:val="false"/>
          <w:color w:val="000000"/>
          <w:sz w:val="28"/>
        </w:rPr>
        <w:t>
      27) жазаларды және өзге де қылмыстық-құқықтық ықпал ету шараларын орындайтын мекемелер мен органдардың қызметіне жәрдемдеседі;</w:t>
      </w:r>
    </w:p>
    <w:p>
      <w:pPr>
        <w:spacing w:after="0"/>
        <w:ind w:left="0"/>
        <w:jc w:val="both"/>
      </w:pPr>
      <w:r>
        <w:rPr>
          <w:rFonts w:ascii="Times New Roman"/>
          <w:b w:val="false"/>
          <w:i w:val="false"/>
          <w:color w:val="000000"/>
          <w:sz w:val="28"/>
        </w:rPr>
        <w:t>
      28)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p>
    <w:p>
      <w:pPr>
        <w:spacing w:after="0"/>
        <w:ind w:left="0"/>
        <w:jc w:val="both"/>
      </w:pPr>
      <w:r>
        <w:rPr>
          <w:rFonts w:ascii="Times New Roman"/>
          <w:b w:val="false"/>
          <w:i w:val="false"/>
          <w:color w:val="000000"/>
          <w:sz w:val="28"/>
        </w:rPr>
        <w:t>
      29)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заңнамасына сәйкес арнаулы әлеуметтік қызметтер көрсетуді қамтамасыз етеді;</w:t>
      </w:r>
    </w:p>
    <w:p>
      <w:pPr>
        <w:spacing w:after="0"/>
        <w:ind w:left="0"/>
        <w:jc w:val="both"/>
      </w:pPr>
      <w:r>
        <w:rPr>
          <w:rFonts w:ascii="Times New Roman"/>
          <w:b w:val="false"/>
          <w:i w:val="false"/>
          <w:color w:val="000000"/>
          <w:sz w:val="28"/>
        </w:rPr>
        <w:t>
      30)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p>
    <w:p>
      <w:pPr>
        <w:spacing w:after="0"/>
        <w:ind w:left="0"/>
        <w:jc w:val="both"/>
      </w:pPr>
      <w:r>
        <w:rPr>
          <w:rFonts w:ascii="Times New Roman"/>
          <w:b w:val="false"/>
          <w:i w:val="false"/>
          <w:color w:val="000000"/>
          <w:sz w:val="28"/>
        </w:rPr>
        <w:t>
      31) бюджет қаражаты есебінен тұрғын үй көмегін көрсетеді;</w:t>
      </w:r>
    </w:p>
    <w:p>
      <w:pPr>
        <w:spacing w:after="0"/>
        <w:ind w:left="0"/>
        <w:jc w:val="both"/>
      </w:pPr>
      <w:r>
        <w:rPr>
          <w:rFonts w:ascii="Times New Roman"/>
          <w:b w:val="false"/>
          <w:i w:val="false"/>
          <w:color w:val="000000"/>
          <w:sz w:val="28"/>
        </w:rPr>
        <w:t>
      32) мемлекеттің кәмелетке толғандарға қатысты қорғаншылық және қамқоршылық жөніндегі функцияларын жүзеге асырады;</w:t>
      </w:r>
    </w:p>
    <w:p>
      <w:pPr>
        <w:spacing w:after="0"/>
        <w:ind w:left="0"/>
        <w:jc w:val="both"/>
      </w:pPr>
      <w:r>
        <w:rPr>
          <w:rFonts w:ascii="Times New Roman"/>
          <w:b w:val="false"/>
          <w:i w:val="false"/>
          <w:color w:val="000000"/>
          <w:sz w:val="28"/>
        </w:rPr>
        <w:t>
      33) еңбекші көшіп келушілерге рұқсаттар беру, ұзарту және кері қайтарып алу функцияларын жүзеге асырады.</w:t>
      </w:r>
    </w:p>
    <w:bookmarkStart w:name="z25" w:id="23"/>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Қазығұрт аудандық жұмыспен қамту және әлеуметтік бағдарламалар бөлімін басқаруды бірінші басшы жүзеге асырады, ол Қазығұрт аудандық жұмыспен қамту және әлеуметтік бағдарламалар бөліміне жүктелген міндеттердің орындалуына және оның өз өкілеттіктерін жүзеге асыруға дербес жауапты болады.</w:t>
      </w:r>
    </w:p>
    <w:bookmarkEnd w:id="24"/>
    <w:bookmarkStart w:name="z27" w:id="25"/>
    <w:p>
      <w:pPr>
        <w:spacing w:after="0"/>
        <w:ind w:left="0"/>
        <w:jc w:val="both"/>
      </w:pPr>
      <w:r>
        <w:rPr>
          <w:rFonts w:ascii="Times New Roman"/>
          <w:b w:val="false"/>
          <w:i w:val="false"/>
          <w:color w:val="000000"/>
          <w:sz w:val="28"/>
        </w:rPr>
        <w:t>
      17. Қазығұрт аудандық жұмыспен қамту және әлеуметтік бағдарламалар бөлімінің бірінші басшысы Қазақстан Республикасының заңнамасына сәйкес лауазымға тағайындалады және лауазымынан босатылады.</w:t>
      </w:r>
    </w:p>
    <w:bookmarkEnd w:id="25"/>
    <w:bookmarkStart w:name="z28" w:id="26"/>
    <w:p>
      <w:pPr>
        <w:spacing w:after="0"/>
        <w:ind w:left="0"/>
        <w:jc w:val="both"/>
      </w:pPr>
      <w:r>
        <w:rPr>
          <w:rFonts w:ascii="Times New Roman"/>
          <w:b w:val="false"/>
          <w:i w:val="false"/>
          <w:color w:val="000000"/>
          <w:sz w:val="28"/>
        </w:rPr>
        <w:t>
      18. Қазығұрт аудандық жұмыспен қамту және әлеуметтік бағдарламалар бөлімінің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6"/>
    <w:bookmarkStart w:name="z29" w:id="27"/>
    <w:p>
      <w:pPr>
        <w:spacing w:after="0"/>
        <w:ind w:left="0"/>
        <w:jc w:val="both"/>
      </w:pPr>
      <w:r>
        <w:rPr>
          <w:rFonts w:ascii="Times New Roman"/>
          <w:b w:val="false"/>
          <w:i w:val="false"/>
          <w:color w:val="000000"/>
          <w:sz w:val="28"/>
        </w:rPr>
        <w:t>
      19. Қазығұрт аудандық жұмыспен қамту және әлеуметтік бағдарламалар бөлімінің бірінші басшысының өкілеттіктері:</w:t>
      </w:r>
    </w:p>
    <w:bookmarkEnd w:id="27"/>
    <w:p>
      <w:pPr>
        <w:spacing w:after="0"/>
        <w:ind w:left="0"/>
        <w:jc w:val="both"/>
      </w:pPr>
      <w:r>
        <w:rPr>
          <w:rFonts w:ascii="Times New Roman"/>
          <w:b w:val="false"/>
          <w:i w:val="false"/>
          <w:color w:val="000000"/>
          <w:sz w:val="28"/>
        </w:rPr>
        <w:t>
      1) Қазақстан Республикасының заңнамасына сәйкес, мекеме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заңнамада белгіленген тәртіппен көтермелеу, материалдық көмек көрсету, тәртіптік жаза қолдану мәселелерін шешеді;</w:t>
      </w:r>
    </w:p>
    <w:p>
      <w:pPr>
        <w:spacing w:after="0"/>
        <w:ind w:left="0"/>
        <w:jc w:val="both"/>
      </w:pPr>
      <w:r>
        <w:rPr>
          <w:rFonts w:ascii="Times New Roman"/>
          <w:b w:val="false"/>
          <w:i w:val="false"/>
          <w:color w:val="000000"/>
          <w:sz w:val="28"/>
        </w:rPr>
        <w:t>
      3) бұйрықтар шығарады және Мекеменің барлық қызметкерлері үшін міндетті нұсқаулар береді;</w:t>
      </w:r>
    </w:p>
    <w:p>
      <w:pPr>
        <w:spacing w:after="0"/>
        <w:ind w:left="0"/>
        <w:jc w:val="both"/>
      </w:pPr>
      <w:r>
        <w:rPr>
          <w:rFonts w:ascii="Times New Roman"/>
          <w:b w:val="false"/>
          <w:i w:val="false"/>
          <w:color w:val="000000"/>
          <w:sz w:val="28"/>
        </w:rPr>
        <w:t>
      4) қызметтік құжаттарға қол қояды;</w:t>
      </w:r>
    </w:p>
    <w:p>
      <w:pPr>
        <w:spacing w:after="0"/>
        <w:ind w:left="0"/>
        <w:jc w:val="both"/>
      </w:pPr>
      <w:r>
        <w:rPr>
          <w:rFonts w:ascii="Times New Roman"/>
          <w:b w:val="false"/>
          <w:i w:val="false"/>
          <w:color w:val="000000"/>
          <w:sz w:val="28"/>
        </w:rPr>
        <w:t>
      5) Мекеме атынан сенімхатсыз әрекет етеді;</w:t>
      </w:r>
    </w:p>
    <w:p>
      <w:pPr>
        <w:spacing w:after="0"/>
        <w:ind w:left="0"/>
        <w:jc w:val="both"/>
      </w:pPr>
      <w:r>
        <w:rPr>
          <w:rFonts w:ascii="Times New Roman"/>
          <w:b w:val="false"/>
          <w:i w:val="false"/>
          <w:color w:val="000000"/>
          <w:sz w:val="28"/>
        </w:rPr>
        <w:t>
      6) Мекеме қызметкерлерінің белгіленген саны және еңбекке ақы төлеу қоры шегінде штат кестелерін бекітеді;</w:t>
      </w:r>
    </w:p>
    <w:p>
      <w:pPr>
        <w:spacing w:after="0"/>
        <w:ind w:left="0"/>
        <w:jc w:val="both"/>
      </w:pPr>
      <w:r>
        <w:rPr>
          <w:rFonts w:ascii="Times New Roman"/>
          <w:b w:val="false"/>
          <w:i w:val="false"/>
          <w:color w:val="000000"/>
          <w:sz w:val="28"/>
        </w:rPr>
        <w:t>
      7) бюджеттік бағдарламалар әкімшісін және мекеменің міндеттемелер мен төлемдер бойынша қаржыландыру жоспарларын бекітеді;</w:t>
      </w:r>
    </w:p>
    <w:p>
      <w:pPr>
        <w:spacing w:after="0"/>
        <w:ind w:left="0"/>
        <w:jc w:val="both"/>
      </w:pPr>
      <w:r>
        <w:rPr>
          <w:rFonts w:ascii="Times New Roman"/>
          <w:b w:val="false"/>
          <w:i w:val="false"/>
          <w:color w:val="000000"/>
          <w:sz w:val="28"/>
        </w:rPr>
        <w:t>
      8) өз құзыреті шегінде Мекеменің қаражаты мен мүлкіне иелік етеді;</w:t>
      </w:r>
    </w:p>
    <w:p>
      <w:pPr>
        <w:spacing w:after="0"/>
        <w:ind w:left="0"/>
        <w:jc w:val="both"/>
      </w:pPr>
      <w:r>
        <w:rPr>
          <w:rFonts w:ascii="Times New Roman"/>
          <w:b w:val="false"/>
          <w:i w:val="false"/>
          <w:color w:val="000000"/>
          <w:sz w:val="28"/>
        </w:rPr>
        <w:t>
      9) сыбайлас жемқорлыққа қарсы іс-қимыл бойынша шаралар қабылдамағаны үшін дербес жауапты болады;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Қазығұрт аудандық жұмыспен қамту және әлеуметтік бағдарламалар бөлімінің бірінші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айқындайды.</w:t>
      </w:r>
    </w:p>
    <w:bookmarkEnd w:id="28"/>
    <w:bookmarkStart w:name="z31" w:id="29"/>
    <w:p>
      <w:pPr>
        <w:spacing w:after="0"/>
        <w:ind w:left="0"/>
        <w:jc w:val="left"/>
      </w:pPr>
      <w:r>
        <w:rPr>
          <w:rFonts w:ascii="Times New Roman"/>
          <w:b/>
          <w:i w:val="false"/>
          <w:color w:val="000000"/>
        </w:rPr>
        <w:t xml:space="preserve"> 4. Мемлекеттік органның мүлкі</w:t>
      </w:r>
    </w:p>
    <w:bookmarkEnd w:id="29"/>
    <w:bookmarkStart w:name="z32" w:id="30"/>
    <w:p>
      <w:pPr>
        <w:spacing w:after="0"/>
        <w:ind w:left="0"/>
        <w:jc w:val="both"/>
      </w:pPr>
      <w:r>
        <w:rPr>
          <w:rFonts w:ascii="Times New Roman"/>
          <w:b w:val="false"/>
          <w:i w:val="false"/>
          <w:color w:val="000000"/>
          <w:sz w:val="28"/>
        </w:rPr>
        <w:t>
      21. Қазығұрт аудандық жұмыспен қамту және әлеуметтік бағдарламалар бөлімінің заңнамада көзделген жағдайларда жедел басқару құқығында оқшауланған мүлкі болу мүмкін.</w:t>
      </w:r>
    </w:p>
    <w:bookmarkEnd w:id="30"/>
    <w:p>
      <w:pPr>
        <w:spacing w:after="0"/>
        <w:ind w:left="0"/>
        <w:jc w:val="both"/>
      </w:pPr>
      <w:r>
        <w:rPr>
          <w:rFonts w:ascii="Times New Roman"/>
          <w:b w:val="false"/>
          <w:i w:val="false"/>
          <w:color w:val="000000"/>
          <w:sz w:val="28"/>
        </w:rPr>
        <w:t>
      Қазығұрт аудандық жұмыспен қамту және әлеуметтік бағдарламалар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Қазығұрт аудандық жұмыспен қамту және әлеуметтік бағдарламалар бөліміне бекітілген мүлік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Қазығұрт аудандық жұмыспен қамту және әлеуметтік бағдарламалар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 Мемлекеттік органды қайта ұйымдастыру және тарату.</w:t>
      </w:r>
    </w:p>
    <w:bookmarkEnd w:id="33"/>
    <w:bookmarkStart w:name="z36" w:id="34"/>
    <w:p>
      <w:pPr>
        <w:spacing w:after="0"/>
        <w:ind w:left="0"/>
        <w:jc w:val="both"/>
      </w:pPr>
      <w:r>
        <w:rPr>
          <w:rFonts w:ascii="Times New Roman"/>
          <w:b w:val="false"/>
          <w:i w:val="false"/>
          <w:color w:val="000000"/>
          <w:sz w:val="28"/>
        </w:rPr>
        <w:t>
      24. Қазығұрт аудандық жұмыспен қамту және әлеуметтік бағдарламалар бөлімін қайта ұйымдастыру және тарату Қазақстан Республикасының заңнамасына сәйкес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