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cecd" w14:textId="2dec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мүгедектігі бар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әкiмдiгiнiң 2022 жылғы 5 желтоқсандағы № 425 қаулысы. Күші жойылды - Түркістан облысы Ордабасы ауданы әкiмдiгiнiң 2023 жылғы 20 қыркүйектегі № 308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Ордабасы ауданы әкiмдiгiнiң 20.09.2023 № 308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"Мүгедектігі бар адамдар үшін жұмыс орындарын квоталау қағидаларын бекіту туралы" (Нормативтік құқықтық актілердің мемлекеттік тіркеу тізілімінде № 14010 болып тіркелген) сәйкес, Ордабасы ауданының әкімдігі КАУЛЫ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мүгедектігі бар адамдар үшін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Қ.Сейітқұлға жүктелсiн.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Н.Бадыраков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 05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мүгедектігі бар адамдар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пайыздық көрсетілімдегі квота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Ордабасы ауданының адами әлеуетті дамыту бөлімінің "С.Мұқанов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Ордабасы ауданының адами әлеуетті дамыту бөлімінің "Б.Оңтаев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Ордабасы ауданының адами әлеуетті дамыту бөлімінің "Жамбыл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"Green Technology Industreis"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Ордабасы аудандық тұрғын үй-коммуналдық шаруашылығы, жолаушылар көлігі, автомобиль жолдары және тұрғын үй инспекциясы бөлімінің "Темірлан абаттандыру"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"Medical Center Shubarsu"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"Нур-Агро 73"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