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d85c" w14:textId="220d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2022 жылғы 24 қаңтардағы № 78 қаулысы.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"Халықты жұмыспен қамту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14010 тіркелген) 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2022 жылға мүгедектерді жұмысқа орналастыру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Е.Оралбайға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Жаппарқұлов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"Отырар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 Отырар аудандық адами әлеуетті дамыту бөлімінің "М.Әуезов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 Отырар аудандық адами әлеуетті дамыту бөлімінің "Ш.Қалдаяқов атындағы мектеп-гимназиясы"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дене шынықтыру және спорт басқармасының Отырар аудандық № 2 "Балалар мен жасөспірімдер спорт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