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9b79" w14:textId="0f19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Отырар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2022 жылғы 5 қыркүйектегі № 262 қаулысы. Күші жойылды - Түркістан облысы Отырар ауданы әкімдігінің 2023 жылғы 22 мамырдағы № 129 қаулысымен</w:t>
      </w:r>
    </w:p>
    <w:p>
      <w:pPr>
        <w:spacing w:after="0"/>
        <w:ind w:left="0"/>
        <w:jc w:val="both"/>
      </w:pPr>
      <w:r>
        <w:rPr>
          <w:rFonts w:ascii="Times New Roman"/>
          <w:b w:val="false"/>
          <w:i w:val="false"/>
          <w:color w:val="ff0000"/>
          <w:sz w:val="28"/>
        </w:rPr>
        <w:t xml:space="preserve">
      Ескерту. Күші жойылды - Түркістан облысы Отырар ауданы әкімдігінің 22.05.2023 № 129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Отырар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2022 жылғы 5 қыркүйектегі</w:t>
            </w:r>
            <w:r>
              <w:br/>
            </w:r>
            <w:r>
              <w:rPr>
                <w:rFonts w:ascii="Times New Roman"/>
                <w:b w:val="false"/>
                <w:i w:val="false"/>
                <w:color w:val="000000"/>
                <w:sz w:val="20"/>
              </w:rPr>
              <w:t>№ 262 қаулысымен бекітілген</w:t>
            </w:r>
          </w:p>
        </w:tc>
      </w:tr>
    </w:tbl>
    <w:bookmarkStart w:name="z6" w:id="4"/>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Отырар ауданы әкімі аппараты мемлекеттік мемлекеттік әкімшілік қызметшілері мен Отырар ауданы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5"/>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Start w:name="z18" w:id="1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6"/>
    <w:bookmarkStart w:name="z19" w:id="1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17"/>
    <w:bookmarkStart w:name="z20"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xml:space="preserve">
      14. НМИ саны 5 құрайды. </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Start w:name="z53"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4"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Отырар ауданы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__________________________</w:t>
            </w:r>
            <w:r>
              <w:br/>
            </w:r>
            <w:r>
              <w:rPr>
                <w:rFonts w:ascii="Times New Roman"/>
                <w:b w:val="false"/>
                <w:i w:val="false"/>
                <w:color w:val="000000"/>
                <w:sz w:val="20"/>
              </w:rPr>
              <w:t xml:space="preserve">күнi _____________________ </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xml:space="preserve">(жеке жоспар құрастырылатын кезең) </w:t>
      </w:r>
    </w:p>
    <w:p>
      <w:pPr>
        <w:spacing w:after="0"/>
        <w:ind w:left="0"/>
        <w:jc w:val="both"/>
      </w:pPr>
      <w:r>
        <w:rPr>
          <w:rFonts w:ascii="Times New Roman"/>
          <w:b w:val="false"/>
          <w:i w:val="false"/>
          <w:color w:val="000000"/>
          <w:sz w:val="28"/>
        </w:rPr>
        <w:t xml:space="preserve">Қызметшінің (тегі, аты, әкесінің аты (болған жағдайда)) ________________________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w:t>
      </w:r>
    </w:p>
    <w:p>
      <w:pPr>
        <w:spacing w:after="0"/>
        <w:ind w:left="0"/>
        <w:jc w:val="both"/>
      </w:pP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Қызметшi                                                       Тiкелей басшы</w:t>
      </w:r>
    </w:p>
    <w:p>
      <w:pPr>
        <w:spacing w:after="0"/>
        <w:ind w:left="0"/>
        <w:jc w:val="both"/>
      </w:pP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(тегi, аты-жөнiнiң бiрiншi әрiптерi)            (тегi, аты-жөнiнiң бiрiншi әрiптерi)</w:t>
      </w:r>
    </w:p>
    <w:p>
      <w:pPr>
        <w:spacing w:after="0"/>
        <w:ind w:left="0"/>
        <w:jc w:val="both"/>
      </w:pPr>
      <w:r>
        <w:rPr>
          <w:rFonts w:ascii="Times New Roman"/>
          <w:b w:val="false"/>
          <w:i w:val="false"/>
          <w:color w:val="000000"/>
          <w:sz w:val="28"/>
        </w:rPr>
        <w:t>күнi ________________________               күнi _________________________</w:t>
      </w:r>
    </w:p>
    <w:p>
      <w:pPr>
        <w:spacing w:after="0"/>
        <w:ind w:left="0"/>
        <w:jc w:val="both"/>
      </w:pPr>
      <w:r>
        <w:rPr>
          <w:rFonts w:ascii="Times New Roman"/>
          <w:b w:val="false"/>
          <w:i w:val="false"/>
          <w:color w:val="000000"/>
          <w:sz w:val="28"/>
        </w:rPr>
        <w:t xml:space="preserve"> 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Отырар ауданы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__________________________</w:t>
            </w:r>
            <w:r>
              <w:br/>
            </w:r>
            <w:r>
              <w:rPr>
                <w:rFonts w:ascii="Times New Roman"/>
                <w:b w:val="false"/>
                <w:i w:val="false"/>
                <w:color w:val="000000"/>
                <w:sz w:val="20"/>
              </w:rPr>
              <w:t>күнi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(Т.А.Ә., бағаланатын тұлғаның лауазымы)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нәтижесі 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Қызметшi                                                       Тiкелей басшы </w:t>
      </w:r>
    </w:p>
    <w:p>
      <w:pPr>
        <w:spacing w:after="0"/>
        <w:ind w:left="0"/>
        <w:jc w:val="both"/>
      </w:pPr>
      <w:r>
        <w:rPr>
          <w:rFonts w:ascii="Times New Roman"/>
          <w:b w:val="false"/>
          <w:i w:val="false"/>
          <w:color w:val="000000"/>
          <w:sz w:val="28"/>
        </w:rPr>
        <w:t xml:space="preserve">____________________________              _____________________________ </w:t>
      </w:r>
    </w:p>
    <w:p>
      <w:pPr>
        <w:spacing w:after="0"/>
        <w:ind w:left="0"/>
        <w:jc w:val="both"/>
      </w:pPr>
      <w:r>
        <w:rPr>
          <w:rFonts w:ascii="Times New Roman"/>
          <w:b w:val="false"/>
          <w:i w:val="false"/>
          <w:color w:val="000000"/>
          <w:sz w:val="28"/>
        </w:rPr>
        <w:t xml:space="preserve">(тегi, аты-жөнiнiң бiрiншi әрiптерi)            (тегi, аты-жөнiнiң бiрiншi әрiптерi) </w:t>
      </w:r>
    </w:p>
    <w:p>
      <w:pPr>
        <w:spacing w:after="0"/>
        <w:ind w:left="0"/>
        <w:jc w:val="both"/>
      </w:pPr>
      <w:r>
        <w:rPr>
          <w:rFonts w:ascii="Times New Roman"/>
          <w:b w:val="false"/>
          <w:i w:val="false"/>
          <w:color w:val="000000"/>
          <w:sz w:val="28"/>
        </w:rPr>
        <w:t xml:space="preserve">күнi ________________________                күнi _________________________ </w:t>
      </w:r>
    </w:p>
    <w:p>
      <w:pPr>
        <w:spacing w:after="0"/>
        <w:ind w:left="0"/>
        <w:jc w:val="both"/>
      </w:pPr>
      <w:r>
        <w:rPr>
          <w:rFonts w:ascii="Times New Roman"/>
          <w:b w:val="false"/>
          <w:i w:val="false"/>
          <w:color w:val="000000"/>
          <w:sz w:val="28"/>
        </w:rPr>
        <w:t>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Отырар ауданы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xml:space="preserve">
      _________________жыл </w:t>
      </w:r>
    </w:p>
    <w:p>
      <w:pPr>
        <w:spacing w:after="0"/>
        <w:ind w:left="0"/>
        <w:jc w:val="both"/>
      </w:pPr>
      <w:r>
        <w:rPr>
          <w:rFonts w:ascii="Times New Roman"/>
          <w:b w:val="false"/>
          <w:i w:val="false"/>
          <w:color w:val="000000"/>
          <w:sz w:val="28"/>
        </w:rPr>
        <w:t xml:space="preserve">(бағаланатын жыл) </w:t>
      </w:r>
    </w:p>
    <w:p>
      <w:pPr>
        <w:spacing w:after="0"/>
        <w:ind w:left="0"/>
        <w:jc w:val="both"/>
      </w:pPr>
      <w:r>
        <w:rPr>
          <w:rFonts w:ascii="Times New Roman"/>
          <w:b w:val="false"/>
          <w:i w:val="false"/>
          <w:color w:val="000000"/>
          <w:sz w:val="28"/>
        </w:rPr>
        <w:t xml:space="preserve">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w:t>
      </w:r>
    </w:p>
    <w:p>
      <w:pPr>
        <w:spacing w:after="0"/>
        <w:ind w:left="0"/>
        <w:jc w:val="both"/>
      </w:pPr>
      <w:r>
        <w:rPr>
          <w:rFonts w:ascii="Times New Roman"/>
          <w:b w:val="false"/>
          <w:i w:val="false"/>
          <w:color w:val="000000"/>
          <w:sz w:val="28"/>
        </w:rPr>
        <w:t>корпусының мемлекеттік қызметшілері "Қызметті тұтынушыға бағдарлану" және "Қызметті</w:t>
      </w:r>
    </w:p>
    <w:p>
      <w:pPr>
        <w:spacing w:after="0"/>
        <w:ind w:left="0"/>
        <w:jc w:val="both"/>
      </w:pPr>
      <w:r>
        <w:rPr>
          <w:rFonts w:ascii="Times New Roman"/>
          <w:b w:val="false"/>
          <w:i w:val="false"/>
          <w:color w:val="000000"/>
          <w:sz w:val="28"/>
        </w:rPr>
        <w:t>тұтынушыларды хабарландыру" құзыреттері бойынша бағаланбайды.</w:t>
      </w:r>
    </w:p>
    <w:p>
      <w:pPr>
        <w:spacing w:after="0"/>
        <w:ind w:left="0"/>
        <w:jc w:val="both"/>
      </w:pPr>
      <w:r>
        <w:rPr>
          <w:rFonts w:ascii="Times New Roman"/>
          <w:b w:val="false"/>
          <w:i w:val="false"/>
          <w:color w:val="000000"/>
          <w:sz w:val="28"/>
        </w:rPr>
        <w:t>
      Қызметшi                                                       Тiкелей басшы</w:t>
      </w:r>
    </w:p>
    <w:p>
      <w:pPr>
        <w:spacing w:after="0"/>
        <w:ind w:left="0"/>
        <w:jc w:val="both"/>
      </w:pPr>
      <w:r>
        <w:rPr>
          <w:rFonts w:ascii="Times New Roman"/>
          <w:b w:val="false"/>
          <w:i w:val="false"/>
          <w:color w:val="000000"/>
          <w:sz w:val="28"/>
        </w:rPr>
        <w:t xml:space="preserve"> ____________________________             _____________________________ </w:t>
      </w:r>
    </w:p>
    <w:p>
      <w:pPr>
        <w:spacing w:after="0"/>
        <w:ind w:left="0"/>
        <w:jc w:val="both"/>
      </w:pPr>
      <w:r>
        <w:rPr>
          <w:rFonts w:ascii="Times New Roman"/>
          <w:b w:val="false"/>
          <w:i w:val="false"/>
          <w:color w:val="000000"/>
          <w:sz w:val="28"/>
        </w:rPr>
        <w:t xml:space="preserve">(тегi, аты-жөнiнiң бiрiншi әрiптерi)          (тегi, аты-жөнiнiң бiрiншi әрiптерi) </w:t>
      </w:r>
    </w:p>
    <w:p>
      <w:pPr>
        <w:spacing w:after="0"/>
        <w:ind w:left="0"/>
        <w:jc w:val="both"/>
      </w:pPr>
      <w:r>
        <w:rPr>
          <w:rFonts w:ascii="Times New Roman"/>
          <w:b w:val="false"/>
          <w:i w:val="false"/>
          <w:color w:val="000000"/>
          <w:sz w:val="28"/>
        </w:rPr>
        <w:t>күнi ________________________              күнi _________________________</w:t>
      </w:r>
    </w:p>
    <w:p>
      <w:pPr>
        <w:spacing w:after="0"/>
        <w:ind w:left="0"/>
        <w:jc w:val="both"/>
      </w:pPr>
      <w:r>
        <w:rPr>
          <w:rFonts w:ascii="Times New Roman"/>
          <w:b w:val="false"/>
          <w:i w:val="false"/>
          <w:color w:val="000000"/>
          <w:sz w:val="28"/>
        </w:rPr>
        <w:t>қолы _______________________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Отырар ауданы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Отырар ауданы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_________________________</w:t>
            </w:r>
            <w:r>
              <w:br/>
            </w:r>
            <w:r>
              <w:rPr>
                <w:rFonts w:ascii="Times New Roman"/>
                <w:b w:val="false"/>
                <w:i w:val="false"/>
                <w:color w:val="000000"/>
                <w:sz w:val="20"/>
              </w:rPr>
              <w:t xml:space="preserve">күнi ____________________ </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 __________________________________________________________________</w:t>
      </w:r>
    </w:p>
    <w:p>
      <w:pPr>
        <w:spacing w:after="0"/>
        <w:ind w:left="0"/>
        <w:jc w:val="both"/>
      </w:pPr>
      <w:r>
        <w:rPr>
          <w:rFonts w:ascii="Times New Roman"/>
          <w:b w:val="false"/>
          <w:i w:val="false"/>
          <w:color w:val="000000"/>
          <w:sz w:val="28"/>
        </w:rPr>
        <w:t xml:space="preserve">(бағалау мерзімі жыл) </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Комиссия қорытындысы: ___________________________________________________ </w:t>
      </w:r>
    </w:p>
    <w:p>
      <w:pPr>
        <w:spacing w:after="0"/>
        <w:ind w:left="0"/>
        <w:jc w:val="both"/>
      </w:pPr>
      <w:r>
        <w:rPr>
          <w:rFonts w:ascii="Times New Roman"/>
          <w:b w:val="false"/>
          <w:i w:val="false"/>
          <w:color w:val="000000"/>
          <w:sz w:val="28"/>
        </w:rPr>
        <w:t>Тексерiлдi:</w:t>
      </w:r>
    </w:p>
    <w:p>
      <w:pPr>
        <w:spacing w:after="0"/>
        <w:ind w:left="0"/>
        <w:jc w:val="both"/>
      </w:pPr>
      <w:r>
        <w:rPr>
          <w:rFonts w:ascii="Times New Roman"/>
          <w:b w:val="false"/>
          <w:i w:val="false"/>
          <w:color w:val="000000"/>
          <w:sz w:val="28"/>
        </w:rPr>
        <w:t>
      Комиссияның хатшысы: __________________________________ Күнi: ______________</w:t>
      </w:r>
    </w:p>
    <w:p>
      <w:pPr>
        <w:spacing w:after="0"/>
        <w:ind w:left="0"/>
        <w:jc w:val="both"/>
      </w:pPr>
      <w:r>
        <w:rPr>
          <w:rFonts w:ascii="Times New Roman"/>
          <w:b w:val="false"/>
          <w:i w:val="false"/>
          <w:color w:val="000000"/>
          <w:sz w:val="28"/>
        </w:rPr>
        <w:t xml:space="preserve">(тегi, аты-жөнi, қолы) </w:t>
      </w:r>
    </w:p>
    <w:p>
      <w:pPr>
        <w:spacing w:after="0"/>
        <w:ind w:left="0"/>
        <w:jc w:val="both"/>
      </w:pPr>
      <w:r>
        <w:rPr>
          <w:rFonts w:ascii="Times New Roman"/>
          <w:b w:val="false"/>
          <w:i w:val="false"/>
          <w:color w:val="000000"/>
          <w:sz w:val="28"/>
        </w:rPr>
        <w:t>Комиссияның төрағасы: ___________________________________ Күнi: _____________</w:t>
      </w:r>
    </w:p>
    <w:p>
      <w:pPr>
        <w:spacing w:after="0"/>
        <w:ind w:left="0"/>
        <w:jc w:val="both"/>
      </w:pPr>
      <w:r>
        <w:rPr>
          <w:rFonts w:ascii="Times New Roman"/>
          <w:b w:val="false"/>
          <w:i w:val="false"/>
          <w:color w:val="000000"/>
          <w:sz w:val="28"/>
        </w:rPr>
        <w:t>(тегi, аты-жөнi, қолы)</w:t>
      </w:r>
    </w:p>
    <w:p>
      <w:pPr>
        <w:spacing w:after="0"/>
        <w:ind w:left="0"/>
        <w:jc w:val="both"/>
      </w:pPr>
      <w:r>
        <w:rPr>
          <w:rFonts w:ascii="Times New Roman"/>
          <w:b w:val="false"/>
          <w:i w:val="false"/>
          <w:color w:val="000000"/>
          <w:sz w:val="28"/>
        </w:rPr>
        <w:t xml:space="preserve"> Комиссияның мүшесi: ____________________________________ Күнi: _____________</w:t>
      </w:r>
    </w:p>
    <w:p>
      <w:pPr>
        <w:spacing w:after="0"/>
        <w:ind w:left="0"/>
        <w:jc w:val="both"/>
      </w:pPr>
      <w:r>
        <w:rPr>
          <w:rFonts w:ascii="Times New Roman"/>
          <w:b w:val="false"/>
          <w:i w:val="false"/>
          <w:color w:val="000000"/>
          <w:sz w:val="28"/>
        </w:rPr>
        <w:t>(тегi, аты-жөнi,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