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b8ed2" w14:textId="b9b8e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ауданының 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2023 жылға жұмыс орындарына квоталар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Сайрам ауданы әкiмдiгiнiң 2022 жылғы 29 қарашадағы № 443 қаулысы. Күші жойылды - Түркістан облысы Сайрам ауданы әкiмдiгiнiң 2023 жылғы 21 тамыздағы № 307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Сайрам ауданы әкiмдiгiнiң 21.08.2023 № 307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"Халықты жұмыспен қамту туралы" Қазақстан Республикасы Заңының </w:t>
      </w:r>
      <w:r>
        <w:rPr>
          <w:rFonts w:ascii="Times New Roman"/>
          <w:b w:val="false"/>
          <w:i w:val="false"/>
          <w:color w:val="000000"/>
          <w:sz w:val="28"/>
        </w:rPr>
        <w:t>9 бабының</w:t>
      </w:r>
      <w:r>
        <w:rPr>
          <w:rFonts w:ascii="Times New Roman"/>
          <w:b w:val="false"/>
          <w:i w:val="false"/>
          <w:color w:val="000000"/>
          <w:sz w:val="28"/>
        </w:rPr>
        <w:t xml:space="preserve"> 7), 8), 9) тармақшаларына, Қазақстан Республикасы Денсаулық сақтау және әлеуметтік даму министірінің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Сайрам ауданы әкімдігі ҚАУЛЫ ЕТЕДІ:</w:t>
      </w:r>
    </w:p>
    <w:bookmarkStart w:name="z2" w:id="1"/>
    <w:p>
      <w:pPr>
        <w:spacing w:after="0"/>
        <w:ind w:left="0"/>
        <w:jc w:val="both"/>
      </w:pPr>
      <w:r>
        <w:rPr>
          <w:rFonts w:ascii="Times New Roman"/>
          <w:b w:val="false"/>
          <w:i w:val="false"/>
          <w:color w:val="000000"/>
          <w:sz w:val="28"/>
        </w:rPr>
        <w:t xml:space="preserve">
      1. Пробация қызметінің есебінде тұрған адамдарды жұмысқа орналастыру үшін жұмыс орындарының 2023 жылға квотасы </w:t>
      </w:r>
      <w:r>
        <w:rPr>
          <w:rFonts w:ascii="Times New Roman"/>
          <w:b w:val="false"/>
          <w:i w:val="false"/>
          <w:color w:val="000000"/>
          <w:sz w:val="28"/>
        </w:rPr>
        <w:t>1-қосымшаға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жұмысқа орналастыру үшін жұмыс орындарының 2023 жылға квотасы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xml:space="preserve">
      3.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2023 жылға квотасы </w:t>
      </w:r>
      <w:r>
        <w:rPr>
          <w:rFonts w:ascii="Times New Roman"/>
          <w:b w:val="false"/>
          <w:i w:val="false"/>
          <w:color w:val="000000"/>
          <w:sz w:val="28"/>
        </w:rPr>
        <w:t>3-қосымшаға</w:t>
      </w:r>
      <w:r>
        <w:rPr>
          <w:rFonts w:ascii="Times New Roman"/>
          <w:b w:val="false"/>
          <w:i w:val="false"/>
          <w:color w:val="000000"/>
          <w:sz w:val="28"/>
        </w:rPr>
        <w:t xml:space="preserve"> сәйкес белгіленсін.</w:t>
      </w:r>
    </w:p>
    <w:bookmarkEnd w:id="3"/>
    <w:bookmarkStart w:name="z5" w:id="4"/>
    <w:p>
      <w:pPr>
        <w:spacing w:after="0"/>
        <w:ind w:left="0"/>
        <w:jc w:val="both"/>
      </w:pPr>
      <w:r>
        <w:rPr>
          <w:rFonts w:ascii="Times New Roman"/>
          <w:b w:val="false"/>
          <w:i w:val="false"/>
          <w:color w:val="000000"/>
          <w:sz w:val="28"/>
        </w:rPr>
        <w:t>
      4. Осы қаулының орындалуын бақылау аудан әкімінің жетекшілік ететін орынбасарына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Ұ.Сәдібеков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әкімдігінің</w:t>
            </w:r>
            <w:r>
              <w:br/>
            </w:r>
            <w:r>
              <w:rPr>
                <w:rFonts w:ascii="Times New Roman"/>
                <w:b w:val="false"/>
                <w:i w:val="false"/>
                <w:color w:val="000000"/>
                <w:sz w:val="20"/>
              </w:rPr>
              <w:t>2022 жылғы 29 қарашадағы</w:t>
            </w:r>
            <w:r>
              <w:br/>
            </w:r>
            <w:r>
              <w:rPr>
                <w:rFonts w:ascii="Times New Roman"/>
                <w:b w:val="false"/>
                <w:i w:val="false"/>
                <w:color w:val="000000"/>
                <w:sz w:val="20"/>
              </w:rPr>
              <w:t>№ 443 қаулысына 1-қосымша</w:t>
            </w:r>
          </w:p>
        </w:tc>
      </w:tr>
    </w:tbl>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жұмыс орындарының 2023 жылға квотасы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Жұмыскерлердің тізімдік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 жүмыс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тазалық"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"Дихан-К" өндірістік кооперативі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"Али"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"КАРАТАЙ"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"Береке-ел" өндірістік кооперативі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"АЛТЫН"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кәсіпкер "Шадиметов"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кәсіпкер "Құтарыс тазалық"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"Mankent Agro" өндірістік кооперативі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әкімдігінің</w:t>
            </w:r>
            <w:r>
              <w:br/>
            </w:r>
            <w:r>
              <w:rPr>
                <w:rFonts w:ascii="Times New Roman"/>
                <w:b w:val="false"/>
                <w:i w:val="false"/>
                <w:color w:val="000000"/>
                <w:sz w:val="20"/>
              </w:rPr>
              <w:t>2022 жылғы 29 қарашадағы</w:t>
            </w:r>
            <w:r>
              <w:br/>
            </w:r>
            <w:r>
              <w:rPr>
                <w:rFonts w:ascii="Times New Roman"/>
                <w:b w:val="false"/>
                <w:i w:val="false"/>
                <w:color w:val="000000"/>
                <w:sz w:val="20"/>
              </w:rPr>
              <w:t>№ 443 қаулысына 2-қосымша</w:t>
            </w:r>
          </w:p>
        </w:tc>
      </w:tr>
    </w:tbl>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орындарына 2023 жылға квотасы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Ұйымат 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Жұмыскерлердің тізімдік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 үшін жүмыс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тазалық"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"АЛТЫН"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ауданының Қарабұлақ ауылдық округі әкімінің аппараты" мемлекеттік мекемесінің "Таза ауыл" шаруашылық жүргізу құқығындағы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"Бүркіт" шаруа қожалығы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"Талат" шаруа қожалығы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әкімдігінің</w:t>
            </w:r>
            <w:r>
              <w:br/>
            </w:r>
            <w:r>
              <w:rPr>
                <w:rFonts w:ascii="Times New Roman"/>
                <w:b w:val="false"/>
                <w:i w:val="false"/>
                <w:color w:val="000000"/>
                <w:sz w:val="20"/>
              </w:rPr>
              <w:t>2022 жылғы 29 қарашадағы</w:t>
            </w:r>
            <w:r>
              <w:br/>
            </w:r>
            <w:r>
              <w:rPr>
                <w:rFonts w:ascii="Times New Roman"/>
                <w:b w:val="false"/>
                <w:i w:val="false"/>
                <w:color w:val="000000"/>
                <w:sz w:val="20"/>
              </w:rPr>
              <w:t>№ 443 қаулысына 3-қосымша</w:t>
            </w:r>
          </w:p>
        </w:tc>
      </w:tr>
    </w:tbl>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2023 жылға квотасы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Жұмыскерлердің тізімдік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жүмыс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"Али"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"Mankent Agro" өндірістік кооперативі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