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d1a3" w14:textId="9ead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мәдениет және спорт басқармасы" мемлекеттік мекемесінің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2022 жылғы 4 тамыздағы № 181 қаулысы. Күші жойылды-Шығыс Қазақстан облысы әкімдігінің 2022 жылғы 6 желтоқсандағы № 301 қаулысымен</w:t>
      </w:r>
    </w:p>
    <w:p>
      <w:pPr>
        <w:spacing w:after="0"/>
        <w:ind w:left="0"/>
        <w:jc w:val="both"/>
      </w:pPr>
      <w:r>
        <w:rPr>
          <w:rFonts w:ascii="Times New Roman"/>
          <w:b w:val="false"/>
          <w:i w:val="false"/>
          <w:color w:val="ff0000"/>
          <w:sz w:val="28"/>
        </w:rPr>
        <w:t xml:space="preserve">
      Ескерту. Күші жойылды-Шығыс Қазақстан облысы әкімдігінің 06.12.2022 № 301 </w:t>
      </w:r>
      <w:r>
        <w:rPr>
          <w:rFonts w:ascii="Times New Roman"/>
          <w:b w:val="false"/>
          <w:i w:val="false"/>
          <w:color w:val="ff0000"/>
          <w:sz w:val="28"/>
        </w:rPr>
        <w:t>қаулысымен</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39-бабы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"Құқықтық актілер туралы" Қазақстан Республикасы Заңының 65-бабы </w:t>
      </w:r>
      <w:r>
        <w:rPr>
          <w:rFonts w:ascii="Times New Roman"/>
          <w:b w:val="false"/>
          <w:i w:val="false"/>
          <w:color w:val="000000"/>
          <w:sz w:val="28"/>
        </w:rPr>
        <w:t>3-тармағына</w:t>
      </w:r>
      <w:r>
        <w:rPr>
          <w:rFonts w:ascii="Times New Roman"/>
          <w:b w:val="false"/>
          <w:i w:val="false"/>
          <w:color w:val="000000"/>
          <w:sz w:val="28"/>
        </w:rPr>
        <w:t>, "Жергілікті атқарушы органдардың құрылымы мен штат санының лимиттері туралы" Шығыс Қазақстан облысы әкімдігінің 2022 жылғы 13 шілдедегі № 163 қаулысына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кейбір коммуналдық заңды тұлғалар қайта аталсын.</w:t>
      </w:r>
    </w:p>
    <w:bookmarkEnd w:id="1"/>
    <w:bookmarkStart w:name="z7"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"Шығыс Қазақстан облысының мәдениет және спорт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"Шығыс Қазақстан облысының мәдениет және спорт басқармасы" мемлекеттік мекемесінің </w:t>
      </w:r>
      <w:r>
        <w:rPr>
          <w:rFonts w:ascii="Times New Roman"/>
          <w:b w:val="false"/>
          <w:i w:val="false"/>
          <w:color w:val="000000"/>
          <w:sz w:val="28"/>
        </w:rPr>
        <w:t>құрылымы</w:t>
      </w:r>
      <w:r>
        <w:rPr>
          <w:rFonts w:ascii="Times New Roman"/>
          <w:b w:val="false"/>
          <w:i w:val="false"/>
          <w:color w:val="000000"/>
          <w:sz w:val="28"/>
        </w:rPr>
        <w:t xml:space="preserve"> бекітілсін.</w:t>
      </w:r>
    </w:p>
    <w:bookmarkEnd w:id="3"/>
    <w:bookmarkStart w:name="z9" w:id="4"/>
    <w:p>
      <w:pPr>
        <w:spacing w:after="0"/>
        <w:ind w:left="0"/>
        <w:jc w:val="both"/>
      </w:pPr>
      <w:r>
        <w:rPr>
          <w:rFonts w:ascii="Times New Roman"/>
          <w:b w:val="false"/>
          <w:i w:val="false"/>
          <w:color w:val="000000"/>
          <w:sz w:val="28"/>
        </w:rPr>
        <w:t>
      4. Шығыс Қазақстан облысының мәдениет және спорт басқармасы:</w:t>
      </w:r>
    </w:p>
    <w:bookmarkEnd w:id="4"/>
    <w:bookmarkStart w:name="z10" w:id="5"/>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11" w:id="6"/>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6"/>
    <w:bookmarkStart w:name="z12" w:id="7"/>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Шығыс Қазақстан облысы әкімдігінің кейбір қаулылары жойылсын.</w:t>
      </w:r>
    </w:p>
    <w:bookmarkEnd w:id="7"/>
    <w:bookmarkStart w:name="z13" w:id="8"/>
    <w:p>
      <w:pPr>
        <w:spacing w:after="0"/>
        <w:ind w:left="0"/>
        <w:jc w:val="both"/>
      </w:pPr>
      <w:r>
        <w:rPr>
          <w:rFonts w:ascii="Times New Roman"/>
          <w:b w:val="false"/>
          <w:i w:val="false"/>
          <w:color w:val="000000"/>
          <w:sz w:val="28"/>
        </w:rPr>
        <w:t>
      6. Шығыс Қазақстан облысының мәдениет және спорт (С.К. Кусумбаев), қаржы (Д.Е. Рахметқалиев) басқармалары Қазақстан Республикасының заңнамасында белгіленген тәртіппен осы қаулыдан туындайтын шараларды қабылдасын.</w:t>
      </w:r>
    </w:p>
    <w:bookmarkEnd w:id="8"/>
    <w:bookmarkStart w:name="z14" w:id="9"/>
    <w:p>
      <w:pPr>
        <w:spacing w:after="0"/>
        <w:ind w:left="0"/>
        <w:jc w:val="both"/>
      </w:pPr>
      <w:r>
        <w:rPr>
          <w:rFonts w:ascii="Times New Roman"/>
          <w:b w:val="false"/>
          <w:i w:val="false"/>
          <w:color w:val="000000"/>
          <w:sz w:val="28"/>
        </w:rPr>
        <w:t>
      7. Осы қаулының орындалуын бақылау облыс әкімінің әлеуметтік сала мәселелері жөніндегі орынбасарына жүктелсін.</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Сматлаев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Шығыс Қазақстан облысы </w:t>
            </w:r>
          </w:p>
          <w:p>
            <w:pPr>
              <w:spacing w:after="20"/>
              <w:ind w:left="20"/>
              <w:jc w:val="both"/>
            </w:pPr>
            <w:r>
              <w:rPr>
                <w:rFonts w:ascii="Times New Roman"/>
                <w:b w:val="false"/>
                <w:i/>
                <w:color w:val="000000"/>
                <w:sz w:val="20"/>
              </w:rPr>
              <w:t xml:space="preserve">қаржы басқармасының басшысы </w:t>
            </w:r>
          </w:p>
          <w:p>
            <w:pPr>
              <w:spacing w:after="20"/>
              <w:ind w:left="20"/>
              <w:jc w:val="both"/>
            </w:pPr>
            <w:r>
              <w:rPr>
                <w:rFonts w:ascii="Times New Roman"/>
                <w:b w:val="false"/>
                <w:i/>
                <w:color w:val="000000"/>
                <w:sz w:val="20"/>
              </w:rPr>
              <w:t>_____________</w:t>
            </w:r>
          </w:p>
          <w:p>
            <w:pPr>
              <w:spacing w:after="0"/>
              <w:ind w:left="0"/>
              <w:jc w:val="left"/>
            </w:pPr>
          </w:p>
          <w:p>
            <w:pPr>
              <w:spacing w:after="20"/>
              <w:ind w:left="20"/>
              <w:jc w:val="both"/>
            </w:pPr>
            <w:r>
              <w:rPr>
                <w:rFonts w:ascii="Times New Roman"/>
                <w:b/>
                <w:i/>
                <w:color w:val="000000"/>
                <w:sz w:val="20"/>
              </w:rPr>
              <w:t xml:space="preserve">2022 жылғы "4" тамыз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Рахметқалиев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Шығыс Қазақстан облысы </w:t>
            </w:r>
          </w:p>
          <w:p>
            <w:pPr>
              <w:spacing w:after="20"/>
              <w:ind w:left="20"/>
              <w:jc w:val="both"/>
            </w:pPr>
            <w:r>
              <w:rPr>
                <w:rFonts w:ascii="Times New Roman"/>
                <w:b w:val="false"/>
                <w:i/>
                <w:color w:val="000000"/>
                <w:sz w:val="20"/>
              </w:rPr>
              <w:t xml:space="preserve">экономика және бюджеттік жоспарлау </w:t>
            </w:r>
          </w:p>
          <w:p>
            <w:pPr>
              <w:spacing w:after="20"/>
              <w:ind w:left="20"/>
              <w:jc w:val="both"/>
            </w:pPr>
            <w:r>
              <w:rPr>
                <w:rFonts w:ascii="Times New Roman"/>
                <w:b w:val="false"/>
                <w:i/>
                <w:color w:val="000000"/>
                <w:sz w:val="20"/>
              </w:rPr>
              <w:t xml:space="preserve">басқармасының басшысы </w:t>
            </w:r>
          </w:p>
          <w:p>
            <w:pPr>
              <w:spacing w:after="20"/>
              <w:ind w:left="20"/>
              <w:jc w:val="both"/>
            </w:pPr>
            <w:r>
              <w:rPr>
                <w:rFonts w:ascii="Times New Roman"/>
                <w:b w:val="false"/>
                <w:i/>
                <w:color w:val="000000"/>
                <w:sz w:val="20"/>
              </w:rPr>
              <w:t>_____________</w:t>
            </w:r>
          </w:p>
          <w:p>
            <w:pPr>
              <w:spacing w:after="0"/>
              <w:ind w:left="0"/>
              <w:jc w:val="left"/>
            </w:pPr>
          </w:p>
          <w:p>
            <w:pPr>
              <w:spacing w:after="20"/>
              <w:ind w:left="20"/>
              <w:jc w:val="both"/>
            </w:pPr>
            <w:r>
              <w:rPr>
                <w:rFonts w:ascii="Times New Roman"/>
                <w:b/>
                <w:i/>
                <w:color w:val="000000"/>
                <w:sz w:val="20"/>
              </w:rPr>
              <w:t>2022 жылғы "4" тамыз</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Улакова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2022 жылғы 4 тамыздағы № 181 </w:t>
            </w:r>
            <w:r>
              <w:br/>
            </w:r>
            <w:r>
              <w:rPr>
                <w:rFonts w:ascii="Times New Roman"/>
                <w:b w:val="false"/>
                <w:i w:val="false"/>
                <w:color w:val="000000"/>
                <w:sz w:val="20"/>
              </w:rPr>
              <w:t xml:space="preserve">қаулысымен бекітілген </w:t>
            </w:r>
            <w:r>
              <w:br/>
            </w:r>
            <w:r>
              <w:rPr>
                <w:rFonts w:ascii="Times New Roman"/>
                <w:b w:val="false"/>
                <w:i w:val="false"/>
                <w:color w:val="000000"/>
                <w:sz w:val="20"/>
              </w:rPr>
              <w:t>1 қосымша</w:t>
            </w:r>
          </w:p>
        </w:tc>
      </w:tr>
    </w:tbl>
    <w:bookmarkStart w:name="z19" w:id="10"/>
    <w:p>
      <w:pPr>
        <w:spacing w:after="0"/>
        <w:ind w:left="0"/>
        <w:jc w:val="left"/>
      </w:pPr>
      <w:r>
        <w:rPr>
          <w:rFonts w:ascii="Times New Roman"/>
          <w:b/>
          <w:i w:val="false"/>
          <w:color w:val="000000"/>
        </w:rPr>
        <w:t xml:space="preserve"> Қайта аталған коммуналдық заңды тұлғалар тізбесі</w:t>
      </w:r>
    </w:p>
    <w:bookmarkEnd w:id="10"/>
    <w:p>
      <w:pPr>
        <w:spacing w:after="0"/>
        <w:ind w:left="0"/>
        <w:jc w:val="both"/>
      </w:pPr>
      <w:r>
        <w:rPr>
          <w:rFonts w:ascii="Times New Roman"/>
          <w:b w:val="false"/>
          <w:i w:val="false"/>
          <w:color w:val="ff0000"/>
          <w:sz w:val="28"/>
        </w:rPr>
        <w:t xml:space="preserve">
      Ескерту. 1-қосымша жаңа редакцияда - Шығыс Қазақстан облысы әкімдігінің 17.10.2022 № 256 </w:t>
      </w:r>
      <w:r>
        <w:rPr>
          <w:rFonts w:ascii="Times New Roman"/>
          <w:b w:val="false"/>
          <w:i w:val="false"/>
          <w:color w:val="ff0000"/>
          <w:sz w:val="28"/>
        </w:rPr>
        <w:t>қаулысымен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аталуға дейінгі коммуналдық заңды тұлғалар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аталғаннан кейінгі коммуналдық заңды тұлғалар атауы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"Спорттың қысқы түрлері бойынша Шығыс Қазақстан облыстық мамандандырылған балалар-жасөспірімдер олимпиадалық резерв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"Спорттың қысқы түрлері бойынша Шығыс Қазақстан облыстық мамандандырылған балалар-жасөспірімдер олимпиадалық резерв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"Спортта дарынды балаларға арналған Шығыс Қазақстан облыстық мектеп-интернаты-колледжі"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"Спортта дарынды балаларға арналған Шығыс Қазақстан облыстық мектеп-интернаты-колледжі"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"Шығыс Қазақстан облысының олимпиадалық резерв даярлау орталығы"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облысының олимпиадалық резерв даярлау орталығы"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"Шығыс Қазақстан облыстық мамандандырылған балалар-жасөспірімдер спорт-техника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облыстық мамандандырылған балалар-жасөспірімдер спорт-техника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"Қажымұқан атындағы Шығыс Қазақстан облыстық жеке күрестен мамандандырылған балалар-жасөспірімдер олимпиадалық резерв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"Қажымұқан атындағы Шығыс Қазақстан облыстық жеке күрестен мамандандырылған балалар-жасөспірімдер олимпиадалық резерв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"Шығыс Қазақстан облыстық спорттың жазғы түрлері бойынша жоғары спорт шеберлігі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облыстық спорттың жазғы түрлері бойынша жоғары спорт шеберлігі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"Ауыр атлетика бойынша Шығыс Қазақстан облыстық мамандандырылған балалар-жасөспірімдер олимпиадалық резерв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"Ауыр атлетика бойынша Шығыс Қазақстан облыстық мамандандырылған балалар-жасөспірімдер олимпиадалық резерв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"Шығыс Қазақстан облыстық спорттың қысқы түрлері бойынша жоғары спорт шеберлігі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облыстық спорттың қысқы түрлері бойынша жоғары спорт шеберлігі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"Шығыс Қазақстан облыстық жеңіл атлетикадан мамандандырылған балалар-жасөспірімдер олимпиадалық резерв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облыстық жеңіл атлетикадан мамандандырылған балалар-жасөспірімдер олимпиадалық резерв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"Дәрігерлік-дене шынықтыру диспансері"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"Дәрігерлік-дене шынықтыру диспансері"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"Мүмкіндігі шектеулі адамдарға арналған спорт клубы"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"Мүмкіндігі шектеулі адамдарға арналған спорт клубы"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"Шығыс Қазақстан облыстық спорттың ойын түрлері бойынша кешенді мамандандырылған балалар-жасөспірімдер олимпиадалық резерв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облыстық спорттың ойын түрлері бойынша кешенді мамандандырылған балалар-жасөспірімдер олимпиадалық резерв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"Шығыс Қазақстан облыстық мамандандырылған су спорты түрлері бойынша балалар-жасөспірімдер олимпиадалық резерв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облыстық мамандандырылған су спорты түрлері бойынша балалар-жасөспірімдер олимпиадалық резерв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"Шығыс Қазақстан облыстық балалар-жасөспірімдердің шайбалы хоккей бойынша олимпиадалық резервтегі арнайы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облыстық балалар-жасөспірімдердің шайбалы хоккей бойынша олимпиадалық резервтегі арнайы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"Алтай қаласының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"Алтай қаласының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"Алтай ауданының Жаңа Бұқтырма кентінің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"Алтай ауданының Жаңа Бұқтырма кентінің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"Алтай ауданының Серебрянск қаласының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"Алтай ауданының Серебрянск қаласының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"Глубокое ауданының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"Глубокое ауданының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басқарсасының "Зайсан ауданының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басқарсасының "Зайсан ауданының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"Катонқарағай ауданының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"Катонқарағай ауданының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"Күршім ауданының көпсалалы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"Күршім ауданының көпсалалы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"Көкпекті ауданының балалар-жасөспірімдер ұлттық ат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"Самар ауданының балалар-жасөспірімдер ұлттық ат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"Көкпекті ауданының № 2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"Самар ауданының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асқармасының "Риддер қаласының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"Риддер қаласының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"Тарбағатай ауданының балалар-жасөспірімдер ұлттық ат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"Тарбағатай ауданының балалар-жасөспірімдер ұлттық ат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"Тарбағатай ауданының Бақытхан Сайханов атындағы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"Тарбағатай ауданының Бақытхан Сайханов атындағы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"Ұлан ауданының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"Ұлан ауданының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"Өскемен қаласының ат спортының ұлттық түрлері бойынша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"Өскемен қаласының ат спортының ұлттық түрлері бойынша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"Өскемен қаласының ұлттық және олимпиадалық емес спорт түрлері бойынша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"Өскемен қаласының ұлттық және олимпиадалық емес спорт түрлері бойынша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"Өскемен қаласының кешенді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"Өскемен қаласының кешенді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"Өскемен қаласының спорт ойын түрлері бойынша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"Өскемен қаласының спорт ойын түрлері бойынша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"Шемонаиха ауданының балалар-жасөспірімдер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"Шемонаиха ауданының балалар-жасөспірімдер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 "Шығыс Қазақстан облыстық волейболдан мамандандырылған балалар-жасөспірімдер олимпиадалық резерв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 "Шығыс Қазақстан облыстық волейболдан мамандандырылған балалар-жасөспірімдер олимпиадалық резерв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 "Шығыс Қазақстан облыстық үстел теннисінен мамандандырылған балалар-жасөспірімдер олимпиадалық резерв спорт мектебі"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 "Шығыс Қазақстан облыстық үстел теннисінен мамандандырылған балалар-жасөспірімдер олимпиадалық резерв спорт мектебі"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"Тарихи-мәдени мұраны қорғау жөніндегі Шығыс Қазақстан облыстық мекемесі"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"Тарихи-мәдени мұраны қорғау жөніндегі Шығыс Қазақстан облыстық мекемесі"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"А.С. Пушкин атындағы Шығыс Қазақстан облыстық кітапханасы"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"А.С. Пушкин атындағы Шығыс Қазақстан облыстық кітапханасы"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"Шығыс Қазақстан облыстық балалар және жасөспірімдер кітапханасы"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облыстық балалар және жасөспірімдер кітапханасы"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"Шығыс Қазақстан облыстық зағиптар мен көзі нашар көретін азаматтардың арнаулы кітапханасы"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облыстық зағиптар мен көзі нашар көретін азаматтардың арнаулы кітапханасы"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"Шығыс Қазақстан лингвистикалық орталығы"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лингвистикалық орталығы" коммуналдық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"Шығыс Қазақстан облыстық сәулет-этнографиялық және табиғи-ландшафттық музей-қорығы" коммуналдық мемлекеттік қазыналық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облыстық сәулет-этнографиялық және табиғи-ландшафттық музей-қорығы" коммуналдық мемлекеттік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"Шығыс Қазақстан Өнер музейі" коммуналдық мемлекеттік қазыналық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Өнер музейі" коммуналдық мемлекеттік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"Семей қаласының облыстық тарихи-өлкетану музейі" коммуналдық мемлекеттік қазыналық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"Семей қаласының облыстық тарихи-өлкетану музейі" коммуналдық мемлекеттік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"Зайсан тарихи-өлкетану музейі" коммуналдық мемлекеттік қазыналық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"Зайсан тарихи-өлкетану музейі" коммуналдық мемлекеттік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"Риддер тарихи-өлкетану музейі" коммуналдық мемлекеттік қазыналық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"Риддер тарихи-өлкетану музейі" коммуналдық мемлекеттік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"Шемонаиха тарихи-өлкетану музейі" коммуналдық мемлекеттік қазыналық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"Шемонаиха тарихи-өлкетану музейі" коммуналдық мемлекеттік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"Шығыс Қазақстан облыстық драма театры" коммуналдық мемлекеттік қазыналық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"Шығыс Қазақстан облыстық драма театры" коммуналдық мемлекеттік қазыналық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"Ертіс концерт" коммуналдық мемлекеттік қазыналық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және спорт басқармасының "Ертіс концерт" коммуналдық мемлекеттік қазыналық кәсіпорны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2022 жылғы "4" тамыздағы </w:t>
            </w:r>
            <w:r>
              <w:br/>
            </w:r>
            <w:r>
              <w:rPr>
                <w:rFonts w:ascii="Times New Roman"/>
                <w:b w:val="false"/>
                <w:i w:val="false"/>
                <w:color w:val="000000"/>
                <w:sz w:val="20"/>
              </w:rPr>
              <w:t>№ 181 қаулысына 2 қосымша</w:t>
            </w:r>
          </w:p>
        </w:tc>
      </w:tr>
    </w:tbl>
    <w:bookmarkStart w:name="z21" w:id="11"/>
    <w:p>
      <w:pPr>
        <w:spacing w:after="0"/>
        <w:ind w:left="0"/>
        <w:jc w:val="left"/>
      </w:pPr>
      <w:r>
        <w:rPr>
          <w:rFonts w:ascii="Times New Roman"/>
          <w:b/>
          <w:i w:val="false"/>
          <w:color w:val="000000"/>
        </w:rPr>
        <w:t xml:space="preserve"> "Шығыс Қазақстан облысының мәдениет және спорт басқармасы" мемлекеттік мекемесі туралы ереже</w:t>
      </w:r>
    </w:p>
    <w:bookmarkEnd w:id="11"/>
    <w:bookmarkStart w:name="z22" w:id="12"/>
    <w:p>
      <w:pPr>
        <w:spacing w:after="0"/>
        <w:ind w:left="0"/>
        <w:jc w:val="left"/>
      </w:pPr>
      <w:r>
        <w:rPr>
          <w:rFonts w:ascii="Times New Roman"/>
          <w:b/>
          <w:i w:val="false"/>
          <w:color w:val="000000"/>
        </w:rPr>
        <w:t xml:space="preserve"> 1-тарау. Жалпы ережелер</w:t>
      </w:r>
    </w:p>
    <w:bookmarkEnd w:id="12"/>
    <w:bookmarkStart w:name="z23" w:id="13"/>
    <w:p>
      <w:pPr>
        <w:spacing w:after="0"/>
        <w:ind w:left="0"/>
        <w:jc w:val="both"/>
      </w:pPr>
      <w:r>
        <w:rPr>
          <w:rFonts w:ascii="Times New Roman"/>
          <w:b w:val="false"/>
          <w:i w:val="false"/>
          <w:color w:val="000000"/>
          <w:sz w:val="28"/>
        </w:rPr>
        <w:t>
      1. "Шығыс Қазақстан облысының мәдениет және спорт басқармасы" мемлекеттік мекемесі (бұдан әрі – Басқарма) Шығыс Қазақстан облысының аумағында мәдениет және спорт саласында басшылықты жүзеге асыратын Қазақстан Республикасының мемлекеттік органы болып табылады.</w:t>
      </w:r>
    </w:p>
    <w:bookmarkEnd w:id="13"/>
    <w:bookmarkStart w:name="z24" w:id="14"/>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4"/>
    <w:bookmarkStart w:name="z25" w:id="15"/>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5"/>
    <w:bookmarkStart w:name="z26" w:id="16"/>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6"/>
    <w:bookmarkStart w:name="z27" w:id="17"/>
    <w:p>
      <w:pPr>
        <w:spacing w:after="0"/>
        <w:ind w:left="0"/>
        <w:jc w:val="both"/>
      </w:pPr>
      <w:r>
        <w:rPr>
          <w:rFonts w:ascii="Times New Roman"/>
          <w:b w:val="false"/>
          <w:i w:val="false"/>
          <w:color w:val="000000"/>
          <w:sz w:val="28"/>
        </w:rPr>
        <w:t>
      5.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7"/>
    <w:bookmarkStart w:name="z28" w:id="18"/>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8"/>
    <w:bookmarkStart w:name="z29" w:id="19"/>
    <w:p>
      <w:pPr>
        <w:spacing w:after="0"/>
        <w:ind w:left="0"/>
        <w:jc w:val="both"/>
      </w:pPr>
      <w:r>
        <w:rPr>
          <w:rFonts w:ascii="Times New Roman"/>
          <w:b w:val="false"/>
          <w:i w:val="false"/>
          <w:color w:val="000000"/>
          <w:sz w:val="28"/>
        </w:rPr>
        <w:t>
      7. Басқарманың құрылымы мен штат санының лимиті қолданыстағы заңнамаға сәйкес бекітіледі.</w:t>
      </w:r>
    </w:p>
    <w:bookmarkEnd w:id="19"/>
    <w:bookmarkStart w:name="z30" w:id="20"/>
    <w:p>
      <w:pPr>
        <w:spacing w:after="0"/>
        <w:ind w:left="0"/>
        <w:jc w:val="both"/>
      </w:pPr>
      <w:r>
        <w:rPr>
          <w:rFonts w:ascii="Times New Roman"/>
          <w:b w:val="false"/>
          <w:i w:val="false"/>
          <w:color w:val="000000"/>
          <w:sz w:val="28"/>
        </w:rPr>
        <w:t>
      8. Заңды тұлғаның орналасқан жері: 070004, Қазақстан Республикасы, Шығыс Қазақстан облысы, Өскемен қаласы, Қазақстан көшесі, 63.</w:t>
      </w:r>
    </w:p>
    <w:bookmarkEnd w:id="20"/>
    <w:bookmarkStart w:name="z31" w:id="21"/>
    <w:p>
      <w:pPr>
        <w:spacing w:after="0"/>
        <w:ind w:left="0"/>
        <w:jc w:val="both"/>
      </w:pPr>
      <w:r>
        <w:rPr>
          <w:rFonts w:ascii="Times New Roman"/>
          <w:b w:val="false"/>
          <w:i w:val="false"/>
          <w:color w:val="000000"/>
          <w:sz w:val="28"/>
        </w:rPr>
        <w:t>
      9. Мемлекеттік органның толық атауы – "Шығыс Қазақстан облысының мәдениет және спорт басқармасы" мемлекеттік мекемесі.</w:t>
      </w:r>
    </w:p>
    <w:bookmarkEnd w:id="21"/>
    <w:bookmarkStart w:name="z32" w:id="22"/>
    <w:p>
      <w:pPr>
        <w:spacing w:after="0"/>
        <w:ind w:left="0"/>
        <w:jc w:val="both"/>
      </w:pPr>
      <w:r>
        <w:rPr>
          <w:rFonts w:ascii="Times New Roman"/>
          <w:b w:val="false"/>
          <w:i w:val="false"/>
          <w:color w:val="000000"/>
          <w:sz w:val="28"/>
        </w:rPr>
        <w:t xml:space="preserve">
      10. Осы Ереже Басқарманың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22"/>
    <w:bookmarkStart w:name="z33" w:id="23"/>
    <w:p>
      <w:pPr>
        <w:spacing w:after="0"/>
        <w:ind w:left="0"/>
        <w:jc w:val="both"/>
      </w:pPr>
      <w:r>
        <w:rPr>
          <w:rFonts w:ascii="Times New Roman"/>
          <w:b w:val="false"/>
          <w:i w:val="false"/>
          <w:color w:val="000000"/>
          <w:sz w:val="28"/>
        </w:rPr>
        <w:t>
      11. Басқарма қызметін қаржыландыру республикалық және жергілікті бюджеттерден, Қазақстан Республикасы Ұлттық Банкінің бюджетінен (шығыстар сметасынан) жүзеге асырылады.</w:t>
      </w:r>
    </w:p>
    <w:bookmarkEnd w:id="23"/>
    <w:bookmarkStart w:name="z34" w:id="24"/>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4"/>
    <w:bookmarkStart w:name="z35" w:id="25"/>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бюджеттің кірісіне жіберіледі.</w:t>
      </w:r>
    </w:p>
    <w:bookmarkEnd w:id="25"/>
    <w:bookmarkStart w:name="z36" w:id="26"/>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6"/>
    <w:bookmarkStart w:name="z37" w:id="27"/>
    <w:p>
      <w:pPr>
        <w:spacing w:after="0"/>
        <w:ind w:left="0"/>
        <w:jc w:val="both"/>
      </w:pPr>
      <w:r>
        <w:rPr>
          <w:rFonts w:ascii="Times New Roman"/>
          <w:b w:val="false"/>
          <w:i w:val="false"/>
          <w:color w:val="000000"/>
          <w:sz w:val="28"/>
        </w:rPr>
        <w:t>
      13. Міндеттері:</w:t>
      </w:r>
    </w:p>
    <w:bookmarkEnd w:id="27"/>
    <w:bookmarkStart w:name="z38" w:id="28"/>
    <w:p>
      <w:pPr>
        <w:spacing w:after="0"/>
        <w:ind w:left="0"/>
        <w:jc w:val="both"/>
      </w:pPr>
      <w:r>
        <w:rPr>
          <w:rFonts w:ascii="Times New Roman"/>
          <w:b w:val="false"/>
          <w:i w:val="false"/>
          <w:color w:val="000000"/>
          <w:sz w:val="28"/>
        </w:rPr>
        <w:t>
      1) Шығыс Қазақстан облысы аумағында спорттың барлық түрлерінің дамуына қолдау көрсету;</w:t>
      </w:r>
    </w:p>
    <w:bookmarkEnd w:id="28"/>
    <w:bookmarkStart w:name="z39" w:id="29"/>
    <w:p>
      <w:pPr>
        <w:spacing w:after="0"/>
        <w:ind w:left="0"/>
        <w:jc w:val="both"/>
      </w:pPr>
      <w:r>
        <w:rPr>
          <w:rFonts w:ascii="Times New Roman"/>
          <w:b w:val="false"/>
          <w:i w:val="false"/>
          <w:color w:val="000000"/>
          <w:sz w:val="28"/>
        </w:rPr>
        <w:t>
      2) дене шынықтыру және спорт саласында материалдық база құру және нығайту, тиісті инфрақұрылымдарды дамыту;</w:t>
      </w:r>
    </w:p>
    <w:bookmarkEnd w:id="29"/>
    <w:bookmarkStart w:name="z40" w:id="30"/>
    <w:p>
      <w:pPr>
        <w:spacing w:after="0"/>
        <w:ind w:left="0"/>
        <w:jc w:val="both"/>
      </w:pPr>
      <w:r>
        <w:rPr>
          <w:rFonts w:ascii="Times New Roman"/>
          <w:b w:val="false"/>
          <w:i w:val="false"/>
          <w:color w:val="000000"/>
          <w:sz w:val="28"/>
        </w:rPr>
        <w:t>
      3) Шығыс Қазақстан облысы халықтарының мәдениетін мемлекеттік қолдау, мәдени мұрасын сақтау және дамыту;</w:t>
      </w:r>
    </w:p>
    <w:bookmarkEnd w:id="30"/>
    <w:bookmarkStart w:name="z41" w:id="31"/>
    <w:p>
      <w:pPr>
        <w:spacing w:after="0"/>
        <w:ind w:left="0"/>
        <w:jc w:val="both"/>
      </w:pPr>
      <w:r>
        <w:rPr>
          <w:rFonts w:ascii="Times New Roman"/>
          <w:b w:val="false"/>
          <w:i w:val="false"/>
          <w:color w:val="000000"/>
          <w:sz w:val="28"/>
        </w:rPr>
        <w:t>
      4) тарихи және мәдени мұраны қорғау және олардың дамуында сабақтастықты қамтамасыз ету.</w:t>
      </w:r>
    </w:p>
    <w:bookmarkEnd w:id="31"/>
    <w:bookmarkStart w:name="z42" w:id="32"/>
    <w:p>
      <w:pPr>
        <w:spacing w:after="0"/>
        <w:ind w:left="0"/>
        <w:jc w:val="both"/>
      </w:pPr>
      <w:r>
        <w:rPr>
          <w:rFonts w:ascii="Times New Roman"/>
          <w:b w:val="false"/>
          <w:i w:val="false"/>
          <w:color w:val="000000"/>
          <w:sz w:val="28"/>
        </w:rPr>
        <w:t>
      5) Қазақ тілінің әлеуметтік-коммуникативтік және біріктіруші қызметін кеңейту;</w:t>
      </w:r>
    </w:p>
    <w:bookmarkEnd w:id="32"/>
    <w:bookmarkStart w:name="z43" w:id="33"/>
    <w:p>
      <w:pPr>
        <w:spacing w:after="0"/>
        <w:ind w:left="0"/>
        <w:jc w:val="both"/>
      </w:pPr>
      <w:r>
        <w:rPr>
          <w:rFonts w:ascii="Times New Roman"/>
          <w:b w:val="false"/>
          <w:i w:val="false"/>
          <w:color w:val="000000"/>
          <w:sz w:val="28"/>
        </w:rPr>
        <w:t>
      6) облыстағы тілдік әралуандықты сақтау.</w:t>
      </w:r>
    </w:p>
    <w:bookmarkEnd w:id="33"/>
    <w:bookmarkStart w:name="z44" w:id="34"/>
    <w:p>
      <w:pPr>
        <w:spacing w:after="0"/>
        <w:ind w:left="0"/>
        <w:jc w:val="both"/>
      </w:pPr>
      <w:r>
        <w:rPr>
          <w:rFonts w:ascii="Times New Roman"/>
          <w:b w:val="false"/>
          <w:i w:val="false"/>
          <w:color w:val="000000"/>
          <w:sz w:val="28"/>
        </w:rPr>
        <w:t>
      14. Өкілеттіктері:</w:t>
      </w:r>
    </w:p>
    <w:bookmarkEnd w:id="34"/>
    <w:bookmarkStart w:name="z45" w:id="35"/>
    <w:p>
      <w:pPr>
        <w:spacing w:after="0"/>
        <w:ind w:left="0"/>
        <w:jc w:val="both"/>
      </w:pPr>
      <w:r>
        <w:rPr>
          <w:rFonts w:ascii="Times New Roman"/>
          <w:b w:val="false"/>
          <w:i w:val="false"/>
          <w:color w:val="000000"/>
          <w:sz w:val="28"/>
        </w:rPr>
        <w:t>
      Құқықтары:</w:t>
      </w:r>
    </w:p>
    <w:bookmarkEnd w:id="35"/>
    <w:bookmarkStart w:name="z46" w:id="36"/>
    <w:p>
      <w:pPr>
        <w:spacing w:after="0"/>
        <w:ind w:left="0"/>
        <w:jc w:val="both"/>
      </w:pPr>
      <w:r>
        <w:rPr>
          <w:rFonts w:ascii="Times New Roman"/>
          <w:b w:val="false"/>
          <w:i w:val="false"/>
          <w:color w:val="000000"/>
          <w:sz w:val="28"/>
        </w:rPr>
        <w:t>
      1) өз функцияларын орындау үшін қажетті ақпаратты белгіленген тәртіппен басқа мемлекеттік органдардан, лауазымдық тұлғалардан, ұйымдар мен олардың жетекшілерінен, азаматтардан сұрау және алу;</w:t>
      </w:r>
    </w:p>
    <w:bookmarkEnd w:id="36"/>
    <w:bookmarkStart w:name="z47" w:id="37"/>
    <w:p>
      <w:pPr>
        <w:spacing w:after="0"/>
        <w:ind w:left="0"/>
        <w:jc w:val="both"/>
      </w:pPr>
      <w:r>
        <w:rPr>
          <w:rFonts w:ascii="Times New Roman"/>
          <w:b w:val="false"/>
          <w:i w:val="false"/>
          <w:color w:val="000000"/>
          <w:sz w:val="28"/>
        </w:rPr>
        <w:t>
      2) Басқармаға ведомстволық бағынысты ұйымдарды құру, қайта ұйымдастыру және тарату жөнінде ұсыныстар енгізу;</w:t>
      </w:r>
    </w:p>
    <w:bookmarkEnd w:id="37"/>
    <w:bookmarkStart w:name="z48" w:id="38"/>
    <w:p>
      <w:pPr>
        <w:spacing w:after="0"/>
        <w:ind w:left="0"/>
        <w:jc w:val="both"/>
      </w:pPr>
      <w:r>
        <w:rPr>
          <w:rFonts w:ascii="Times New Roman"/>
          <w:b w:val="false"/>
          <w:i w:val="false"/>
          <w:color w:val="000000"/>
          <w:sz w:val="28"/>
        </w:rPr>
        <w:t>
      3) арнаулы білім және тәжірибені қажет ететін кеңес алу, мәселелерді зерттеу үшін кеңесшілерді (тәуелсіз кеңесшілерді) тарту;</w:t>
      </w:r>
    </w:p>
    <w:bookmarkEnd w:id="38"/>
    <w:bookmarkStart w:name="z49" w:id="39"/>
    <w:p>
      <w:pPr>
        <w:spacing w:after="0"/>
        <w:ind w:left="0"/>
        <w:jc w:val="both"/>
      </w:pPr>
      <w:r>
        <w:rPr>
          <w:rFonts w:ascii="Times New Roman"/>
          <w:b w:val="false"/>
          <w:i w:val="false"/>
          <w:color w:val="000000"/>
          <w:sz w:val="28"/>
        </w:rPr>
        <w:t xml:space="preserve">
      4) тұлғалардың Қазақстан Республикасының мәдениет және спорт саласындағы қолданыстағы </w:t>
      </w:r>
      <w:r>
        <w:rPr>
          <w:rFonts w:ascii="Times New Roman"/>
          <w:b w:val="false"/>
          <w:i w:val="false"/>
          <w:color w:val="000000"/>
          <w:sz w:val="28"/>
        </w:rPr>
        <w:t>заңнамаға</w:t>
      </w:r>
      <w:r>
        <w:rPr>
          <w:rFonts w:ascii="Times New Roman"/>
          <w:b w:val="false"/>
          <w:i w:val="false"/>
          <w:color w:val="000000"/>
          <w:sz w:val="28"/>
        </w:rPr>
        <w:t xml:space="preserve"> қайшы келетін іс-әрекеттеріне жол бермеу және оларды жауапкершілікке тарту жөнінде құзыретті органдарға ұсыныс енгізу;</w:t>
      </w:r>
    </w:p>
    <w:bookmarkEnd w:id="39"/>
    <w:bookmarkStart w:name="z50" w:id="40"/>
    <w:p>
      <w:pPr>
        <w:spacing w:after="0"/>
        <w:ind w:left="0"/>
        <w:jc w:val="both"/>
      </w:pPr>
      <w:r>
        <w:rPr>
          <w:rFonts w:ascii="Times New Roman"/>
          <w:b w:val="false"/>
          <w:i w:val="false"/>
          <w:color w:val="000000"/>
          <w:sz w:val="28"/>
        </w:rPr>
        <w:t>
      Міндеттері:</w:t>
      </w:r>
    </w:p>
    <w:bookmarkEnd w:id="40"/>
    <w:bookmarkStart w:name="z51" w:id="41"/>
    <w:p>
      <w:pPr>
        <w:spacing w:after="0"/>
        <w:ind w:left="0"/>
        <w:jc w:val="both"/>
      </w:pPr>
      <w:r>
        <w:rPr>
          <w:rFonts w:ascii="Times New Roman"/>
          <w:b w:val="false"/>
          <w:i w:val="false"/>
          <w:color w:val="000000"/>
          <w:sz w:val="28"/>
        </w:rPr>
        <w:t>
      5) дене шынықтыру және спорт саласындағы мемлекеттік саясатты іске асыруды қамтамасыз ету;</w:t>
      </w:r>
    </w:p>
    <w:bookmarkEnd w:id="41"/>
    <w:bookmarkStart w:name="z52" w:id="42"/>
    <w:p>
      <w:pPr>
        <w:spacing w:after="0"/>
        <w:ind w:left="0"/>
        <w:jc w:val="both"/>
      </w:pPr>
      <w:r>
        <w:rPr>
          <w:rFonts w:ascii="Times New Roman"/>
          <w:b w:val="false"/>
          <w:i w:val="false"/>
          <w:color w:val="000000"/>
          <w:sz w:val="28"/>
        </w:rPr>
        <w:t>
      6) уәкілетті органмен келісім бойынша шығармашылық қызметтің түрлі салаларында республикалық конкурстармен фестивальдерді өткізуді ұйымдастыру;</w:t>
      </w:r>
    </w:p>
    <w:bookmarkEnd w:id="42"/>
    <w:bookmarkStart w:name="z53" w:id="43"/>
    <w:p>
      <w:pPr>
        <w:spacing w:after="0"/>
        <w:ind w:left="0"/>
        <w:jc w:val="both"/>
      </w:pPr>
      <w:r>
        <w:rPr>
          <w:rFonts w:ascii="Times New Roman"/>
          <w:b w:val="false"/>
          <w:i w:val="false"/>
          <w:color w:val="000000"/>
          <w:sz w:val="28"/>
        </w:rPr>
        <w:t>
      7) Басқарма қарамағындағы ұйымдардың филиалдар мен өкілдіктер құруына келісім беру;</w:t>
      </w:r>
    </w:p>
    <w:bookmarkEnd w:id="43"/>
    <w:bookmarkStart w:name="z54" w:id="44"/>
    <w:p>
      <w:pPr>
        <w:spacing w:after="0"/>
        <w:ind w:left="0"/>
        <w:jc w:val="both"/>
      </w:pPr>
      <w:r>
        <w:rPr>
          <w:rFonts w:ascii="Times New Roman"/>
          <w:b w:val="false"/>
          <w:i w:val="false"/>
          <w:color w:val="000000"/>
          <w:sz w:val="28"/>
        </w:rPr>
        <w:t xml:space="preserve">
      8) Басқарма осы Ереженің </w:t>
      </w:r>
      <w:r>
        <w:rPr>
          <w:rFonts w:ascii="Times New Roman"/>
          <w:b w:val="false"/>
          <w:i w:val="false"/>
          <w:color w:val="000000"/>
          <w:sz w:val="28"/>
        </w:rPr>
        <w:t>15-тармағында</w:t>
      </w:r>
      <w:r>
        <w:rPr>
          <w:rFonts w:ascii="Times New Roman"/>
          <w:b w:val="false"/>
          <w:i w:val="false"/>
          <w:color w:val="000000"/>
          <w:sz w:val="28"/>
        </w:rPr>
        <w:t xml:space="preserve"> көзделген функцияларды қолданыстағы заңнаманың талаптарына сәйкес жүзеге асыру;</w:t>
      </w:r>
    </w:p>
    <w:bookmarkEnd w:id="44"/>
    <w:bookmarkStart w:name="z55" w:id="45"/>
    <w:p>
      <w:pPr>
        <w:spacing w:after="0"/>
        <w:ind w:left="0"/>
        <w:jc w:val="both"/>
      </w:pPr>
      <w:r>
        <w:rPr>
          <w:rFonts w:ascii="Times New Roman"/>
          <w:b w:val="false"/>
          <w:i w:val="false"/>
          <w:color w:val="000000"/>
          <w:sz w:val="28"/>
        </w:rPr>
        <w:t>
      9) Қазақстан Республикасы заңнамасы шегінде өз миссиясын, міндеттері мен функцияларын орындау бойынша өзге де шараларды қабылдау.</w:t>
      </w:r>
    </w:p>
    <w:bookmarkEnd w:id="45"/>
    <w:bookmarkStart w:name="z56" w:id="46"/>
    <w:p>
      <w:pPr>
        <w:spacing w:after="0"/>
        <w:ind w:left="0"/>
        <w:jc w:val="both"/>
      </w:pPr>
      <w:r>
        <w:rPr>
          <w:rFonts w:ascii="Times New Roman"/>
          <w:b w:val="false"/>
          <w:i w:val="false"/>
          <w:color w:val="000000"/>
          <w:sz w:val="28"/>
        </w:rPr>
        <w:t>
      15. Функциялары:</w:t>
      </w:r>
    </w:p>
    <w:bookmarkEnd w:id="46"/>
    <w:bookmarkStart w:name="z57" w:id="47"/>
    <w:p>
      <w:pPr>
        <w:spacing w:after="0"/>
        <w:ind w:left="0"/>
        <w:jc w:val="both"/>
      </w:pPr>
      <w:r>
        <w:rPr>
          <w:rFonts w:ascii="Times New Roman"/>
          <w:b w:val="false"/>
          <w:i w:val="false"/>
          <w:color w:val="000000"/>
          <w:sz w:val="28"/>
        </w:rPr>
        <w:t>
      1) мәдениет және спорт саласындағы мемлекеттік саясатты іске асырады;</w:t>
      </w:r>
    </w:p>
    <w:bookmarkEnd w:id="47"/>
    <w:bookmarkStart w:name="z58" w:id="48"/>
    <w:p>
      <w:pPr>
        <w:spacing w:after="0"/>
        <w:ind w:left="0"/>
        <w:jc w:val="both"/>
      </w:pPr>
      <w:r>
        <w:rPr>
          <w:rFonts w:ascii="Times New Roman"/>
          <w:b w:val="false"/>
          <w:i w:val="false"/>
          <w:color w:val="000000"/>
          <w:sz w:val="28"/>
        </w:rPr>
        <w:t>
      2)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bookmarkEnd w:id="48"/>
    <w:bookmarkStart w:name="z59" w:id="49"/>
    <w:p>
      <w:pPr>
        <w:spacing w:after="0"/>
        <w:ind w:left="0"/>
        <w:jc w:val="both"/>
      </w:pPr>
      <w:r>
        <w:rPr>
          <w:rFonts w:ascii="Times New Roman"/>
          <w:b w:val="false"/>
          <w:i w:val="false"/>
          <w:color w:val="000000"/>
          <w:sz w:val="28"/>
        </w:rPr>
        <w:t>
      3) бұқаралық спортпен айналысуға арналған спорттық жабдықтың қауіпсіз пайдаланылуына мемлекеттік бақылауды жүзеге асырады;</w:t>
      </w:r>
    </w:p>
    <w:bookmarkEnd w:id="49"/>
    <w:bookmarkStart w:name="z60" w:id="50"/>
    <w:p>
      <w:pPr>
        <w:spacing w:after="0"/>
        <w:ind w:left="0"/>
        <w:jc w:val="both"/>
      </w:pPr>
      <w:r>
        <w:rPr>
          <w:rFonts w:ascii="Times New Roman"/>
          <w:b w:val="false"/>
          <w:i w:val="false"/>
          <w:color w:val="000000"/>
          <w:sz w:val="28"/>
        </w:rPr>
        <w:t>
      4) республикалық және (немесе) жергілікті аккредиттелген спорт федерацияларымен бірлесе отырып, облыстық спорттық жарыстарды, оның ішінде ардагер спортшылар арасында өткізеді;</w:t>
      </w:r>
    </w:p>
    <w:bookmarkEnd w:id="50"/>
    <w:bookmarkStart w:name="z61" w:id="51"/>
    <w:p>
      <w:pPr>
        <w:spacing w:after="0"/>
        <w:ind w:left="0"/>
        <w:jc w:val="both"/>
      </w:pPr>
      <w:r>
        <w:rPr>
          <w:rFonts w:ascii="Times New Roman"/>
          <w:b w:val="false"/>
          <w:i w:val="false"/>
          <w:color w:val="000000"/>
          <w:sz w:val="28"/>
        </w:rPr>
        <w:t>
      5) дене шынықтыру және спорт саласындағы уәкілетті орган аккредиттелген республикалық спорт федерацияларымен бірлесе отырып өткізетін республикалық және халықаралық спорттық жарыстарды, оның ішінде ардагер спортшылар арасында өткізуге қатысады;</w:t>
      </w:r>
    </w:p>
    <w:bookmarkEnd w:id="51"/>
    <w:bookmarkStart w:name="z62" w:id="52"/>
    <w:p>
      <w:pPr>
        <w:spacing w:after="0"/>
        <w:ind w:left="0"/>
        <w:jc w:val="both"/>
      </w:pPr>
      <w:r>
        <w:rPr>
          <w:rFonts w:ascii="Times New Roman"/>
          <w:b w:val="false"/>
          <w:i w:val="false"/>
          <w:color w:val="000000"/>
          <w:sz w:val="28"/>
        </w:rPr>
        <w:t>
      6) спорт түрлерi бойынша облыстық құрама командаларды даярлауды және олардың республикалық және халықаралық спорттық жарыстарда өнер көрсетуiн қамтамасыз етедi;</w:t>
      </w:r>
    </w:p>
    <w:bookmarkEnd w:id="52"/>
    <w:bookmarkStart w:name="z63" w:id="53"/>
    <w:p>
      <w:pPr>
        <w:spacing w:after="0"/>
        <w:ind w:left="0"/>
        <w:jc w:val="both"/>
      </w:pPr>
      <w:r>
        <w:rPr>
          <w:rFonts w:ascii="Times New Roman"/>
          <w:b w:val="false"/>
          <w:i w:val="false"/>
          <w:color w:val="000000"/>
          <w:sz w:val="28"/>
        </w:rPr>
        <w:t>
      7) облыс аумағында бұқаралық спортты және ұлттық спорт түрлерiн дамытуды қамтамасыз етеді;</w:t>
      </w:r>
    </w:p>
    <w:bookmarkEnd w:id="53"/>
    <w:bookmarkStart w:name="z64" w:id="54"/>
    <w:p>
      <w:pPr>
        <w:spacing w:after="0"/>
        <w:ind w:left="0"/>
        <w:jc w:val="both"/>
      </w:pPr>
      <w:r>
        <w:rPr>
          <w:rFonts w:ascii="Times New Roman"/>
          <w:b w:val="false"/>
          <w:i w:val="false"/>
          <w:color w:val="000000"/>
          <w:sz w:val="28"/>
        </w:rPr>
        <w:t>
      8) облыс аумағында дене шынықтыру-спорт ұйымдарының қызметiн үйлестiредi;</w:t>
      </w:r>
    </w:p>
    <w:bookmarkEnd w:id="54"/>
    <w:bookmarkStart w:name="z65" w:id="55"/>
    <w:p>
      <w:pPr>
        <w:spacing w:after="0"/>
        <w:ind w:left="0"/>
        <w:jc w:val="both"/>
      </w:pPr>
      <w:r>
        <w:rPr>
          <w:rFonts w:ascii="Times New Roman"/>
          <w:b w:val="false"/>
          <w:i w:val="false"/>
          <w:color w:val="000000"/>
          <w:sz w:val="28"/>
        </w:rPr>
        <w:t>
      9) балалар-жасөспірімдердің дене шынықтыру даярлығы, оның ішінде бейімдік дене шынықтыру және спорт клубтарын құрады;</w:t>
      </w:r>
    </w:p>
    <w:bookmarkEnd w:id="55"/>
    <w:bookmarkStart w:name="z66" w:id="56"/>
    <w:p>
      <w:pPr>
        <w:spacing w:after="0"/>
        <w:ind w:left="0"/>
        <w:jc w:val="both"/>
      </w:pPr>
      <w:r>
        <w:rPr>
          <w:rFonts w:ascii="Times New Roman"/>
          <w:b w:val="false"/>
          <w:i w:val="false"/>
          <w:color w:val="000000"/>
          <w:sz w:val="28"/>
        </w:rPr>
        <w:t>
      10)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қолданады;</w:t>
      </w:r>
    </w:p>
    <w:bookmarkEnd w:id="56"/>
    <w:bookmarkStart w:name="z67" w:id="57"/>
    <w:p>
      <w:pPr>
        <w:spacing w:after="0"/>
        <w:ind w:left="0"/>
        <w:jc w:val="both"/>
      </w:pPr>
      <w:r>
        <w:rPr>
          <w:rFonts w:ascii="Times New Roman"/>
          <w:b w:val="false"/>
          <w:i w:val="false"/>
          <w:color w:val="000000"/>
          <w:sz w:val="28"/>
        </w:rPr>
        <w:t>
      11) спортшыларға: "Қазақстан Республикасының спорт шеберлігіне кандидат", 1-разрядты спортшы спорттық разрядтарын береді, спортшыларды осындай спорттық разрядтардан айырады;</w:t>
      </w:r>
    </w:p>
    <w:bookmarkEnd w:id="57"/>
    <w:bookmarkStart w:name="z68" w:id="58"/>
    <w:p>
      <w:pPr>
        <w:spacing w:after="0"/>
        <w:ind w:left="0"/>
        <w:jc w:val="both"/>
      </w:pPr>
      <w:r>
        <w:rPr>
          <w:rFonts w:ascii="Times New Roman"/>
          <w:b w:val="false"/>
          <w:i w:val="false"/>
          <w:color w:val="000000"/>
          <w:sz w:val="28"/>
        </w:rPr>
        <w:t>
      12) мынадай: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біліктілік санаттарынан айырады;</w:t>
      </w:r>
    </w:p>
    <w:bookmarkEnd w:id="58"/>
    <w:bookmarkStart w:name="z69" w:id="59"/>
    <w:p>
      <w:pPr>
        <w:spacing w:after="0"/>
        <w:ind w:left="0"/>
        <w:jc w:val="both"/>
      </w:pPr>
      <w:r>
        <w:rPr>
          <w:rFonts w:ascii="Times New Roman"/>
          <w:b w:val="false"/>
          <w:i w:val="false"/>
          <w:color w:val="000000"/>
          <w:sz w:val="28"/>
        </w:rPr>
        <w:t>
      13)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p>
    <w:bookmarkEnd w:id="59"/>
    <w:bookmarkStart w:name="z70" w:id="60"/>
    <w:p>
      <w:pPr>
        <w:spacing w:after="0"/>
        <w:ind w:left="0"/>
        <w:jc w:val="both"/>
      </w:pPr>
      <w:r>
        <w:rPr>
          <w:rFonts w:ascii="Times New Roman"/>
          <w:b w:val="false"/>
          <w:i w:val="false"/>
          <w:color w:val="000000"/>
          <w:sz w:val="28"/>
        </w:rPr>
        <w:t>
      14) облыс аумағында спорттық іс-шараларды ұйымдастыруды және өткiзудi үйлестiредi;</w:t>
      </w:r>
    </w:p>
    <w:bookmarkEnd w:id="60"/>
    <w:bookmarkStart w:name="z71" w:id="61"/>
    <w:p>
      <w:pPr>
        <w:spacing w:after="0"/>
        <w:ind w:left="0"/>
        <w:jc w:val="both"/>
      </w:pPr>
      <w:r>
        <w:rPr>
          <w:rFonts w:ascii="Times New Roman"/>
          <w:b w:val="false"/>
          <w:i w:val="false"/>
          <w:color w:val="000000"/>
          <w:sz w:val="28"/>
        </w:rPr>
        <w:t>
      15)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p>
    <w:bookmarkEnd w:id="61"/>
    <w:bookmarkStart w:name="z72" w:id="62"/>
    <w:p>
      <w:pPr>
        <w:spacing w:after="0"/>
        <w:ind w:left="0"/>
        <w:jc w:val="both"/>
      </w:pPr>
      <w:r>
        <w:rPr>
          <w:rFonts w:ascii="Times New Roman"/>
          <w:b w:val="false"/>
          <w:i w:val="false"/>
          <w:color w:val="000000"/>
          <w:sz w:val="28"/>
        </w:rPr>
        <w:t>
      16) жергілікті спорт федерацияларын аккредиттеуді жүзеге асырады;</w:t>
      </w:r>
    </w:p>
    <w:bookmarkEnd w:id="62"/>
    <w:bookmarkStart w:name="z73" w:id="63"/>
    <w:p>
      <w:pPr>
        <w:spacing w:after="0"/>
        <w:ind w:left="0"/>
        <w:jc w:val="both"/>
      </w:pPr>
      <w:r>
        <w:rPr>
          <w:rFonts w:ascii="Times New Roman"/>
          <w:b w:val="false"/>
          <w:i w:val="false"/>
          <w:color w:val="000000"/>
          <w:sz w:val="28"/>
        </w:rPr>
        <w:t>
      17) олимпиадалық резервтің мамандандырылған мектеп-интернат-колледждері мен спорттағы дарынды балаларға арналған, мектеп-интернаттары үшін спорт түрлері бойынша білім берудің үлгілік оқу бағдарламаларын іске асырады;</w:t>
      </w:r>
    </w:p>
    <w:bookmarkEnd w:id="63"/>
    <w:bookmarkStart w:name="z74" w:id="64"/>
    <w:p>
      <w:pPr>
        <w:spacing w:after="0"/>
        <w:ind w:left="0"/>
        <w:jc w:val="both"/>
      </w:pPr>
      <w:r>
        <w:rPr>
          <w:rFonts w:ascii="Times New Roman"/>
          <w:b w:val="false"/>
          <w:i w:val="false"/>
          <w:color w:val="000000"/>
          <w:sz w:val="28"/>
        </w:rPr>
        <w:t>
      18) олимпиадалық резервтің облыстық мамандандырылған мектеп-интернат-колледждері мен спорттағы дарынды балаларға арналған, мектеп-интернаттарының үлгілік оқу жоспарларын келіседі;</w:t>
      </w:r>
    </w:p>
    <w:bookmarkEnd w:id="64"/>
    <w:bookmarkStart w:name="z75" w:id="65"/>
    <w:p>
      <w:pPr>
        <w:spacing w:after="0"/>
        <w:ind w:left="0"/>
        <w:jc w:val="both"/>
      </w:pPr>
      <w:r>
        <w:rPr>
          <w:rFonts w:ascii="Times New Roman"/>
          <w:b w:val="false"/>
          <w:i w:val="false"/>
          <w:color w:val="000000"/>
          <w:sz w:val="28"/>
        </w:rPr>
        <w:t>
      19)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p>
    <w:bookmarkEnd w:id="65"/>
    <w:bookmarkStart w:name="z76" w:id="66"/>
    <w:p>
      <w:pPr>
        <w:spacing w:after="0"/>
        <w:ind w:left="0"/>
        <w:jc w:val="both"/>
      </w:pPr>
      <w:r>
        <w:rPr>
          <w:rFonts w:ascii="Times New Roman"/>
          <w:b w:val="false"/>
          <w:i w:val="false"/>
          <w:color w:val="000000"/>
          <w:sz w:val="28"/>
        </w:rPr>
        <w:t xml:space="preserve">
      20) "Дене шынықтыру және спорт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Олимпиада, Паралимпиада және Сурдлимпиада ойындарының чемпиондары мен жүлдегерлерін тұрғын үймен қамтамасыз ету шараларын қабылдайды;</w:t>
      </w:r>
    </w:p>
    <w:bookmarkEnd w:id="66"/>
    <w:bookmarkStart w:name="z77" w:id="67"/>
    <w:p>
      <w:pPr>
        <w:spacing w:after="0"/>
        <w:ind w:left="0"/>
        <w:jc w:val="both"/>
      </w:pPr>
      <w:r>
        <w:rPr>
          <w:rFonts w:ascii="Times New Roman"/>
          <w:b w:val="false"/>
          <w:i w:val="false"/>
          <w:color w:val="000000"/>
          <w:sz w:val="28"/>
        </w:rPr>
        <w:t>
      21) ресми дене шынықтыру және спорт іс-шараларын медициналық қамтамасыз етуді ұйымдастырады;</w:t>
      </w:r>
    </w:p>
    <w:bookmarkEnd w:id="67"/>
    <w:bookmarkStart w:name="z78" w:id="68"/>
    <w:p>
      <w:pPr>
        <w:spacing w:after="0"/>
        <w:ind w:left="0"/>
        <w:jc w:val="both"/>
      </w:pPr>
      <w:r>
        <w:rPr>
          <w:rFonts w:ascii="Times New Roman"/>
          <w:b w:val="false"/>
          <w:i w:val="false"/>
          <w:color w:val="000000"/>
          <w:sz w:val="28"/>
        </w:rPr>
        <w:t>
      22) дене шынықтыру және спорт іс-шараларын өткізу кезінде қоғамдық тәртіп пен қоғамдық қауіпсіздікті қамтамасыз етеді;</w:t>
      </w:r>
    </w:p>
    <w:bookmarkEnd w:id="68"/>
    <w:bookmarkStart w:name="z79" w:id="69"/>
    <w:p>
      <w:pPr>
        <w:spacing w:after="0"/>
        <w:ind w:left="0"/>
        <w:jc w:val="both"/>
      </w:pPr>
      <w:r>
        <w:rPr>
          <w:rFonts w:ascii="Times New Roman"/>
          <w:b w:val="false"/>
          <w:i w:val="false"/>
          <w:color w:val="000000"/>
          <w:sz w:val="28"/>
        </w:rPr>
        <w:t>
      23) дене шынықтыру-сауықтыру және спорт ғимараттарын пайдалануды үйлестіреді;</w:t>
      </w:r>
    </w:p>
    <w:bookmarkEnd w:id="69"/>
    <w:bookmarkStart w:name="z80" w:id="70"/>
    <w:p>
      <w:pPr>
        <w:spacing w:after="0"/>
        <w:ind w:left="0"/>
        <w:jc w:val="both"/>
      </w:pPr>
      <w:r>
        <w:rPr>
          <w:rFonts w:ascii="Times New Roman"/>
          <w:b w:val="false"/>
          <w:i w:val="false"/>
          <w:color w:val="000000"/>
          <w:sz w:val="28"/>
        </w:rPr>
        <w:t>
      24) спорт мектептеріне, спорт мектебінің бөлімшелеріне "мамандандырылған" деген мәртебе береді;</w:t>
      </w:r>
    </w:p>
    <w:bookmarkEnd w:id="70"/>
    <w:bookmarkStart w:name="z81" w:id="71"/>
    <w:p>
      <w:pPr>
        <w:spacing w:after="0"/>
        <w:ind w:left="0"/>
        <w:jc w:val="both"/>
      </w:pPr>
      <w:r>
        <w:rPr>
          <w:rFonts w:ascii="Times New Roman"/>
          <w:b w:val="false"/>
          <w:i w:val="false"/>
          <w:color w:val="000000"/>
          <w:sz w:val="28"/>
        </w:rPr>
        <w:t>
      25)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w:t>
      </w:r>
    </w:p>
    <w:bookmarkEnd w:id="71"/>
    <w:bookmarkStart w:name="z82" w:id="72"/>
    <w:p>
      <w:pPr>
        <w:spacing w:after="0"/>
        <w:ind w:left="0"/>
        <w:jc w:val="both"/>
      </w:pPr>
      <w:r>
        <w:rPr>
          <w:rFonts w:ascii="Times New Roman"/>
          <w:b w:val="false"/>
          <w:i w:val="false"/>
          <w:color w:val="000000"/>
          <w:sz w:val="28"/>
        </w:rPr>
        <w:t>
      26)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әзірлейді және бекітеді;</w:t>
      </w:r>
    </w:p>
    <w:bookmarkEnd w:id="72"/>
    <w:bookmarkStart w:name="z83" w:id="73"/>
    <w:p>
      <w:pPr>
        <w:spacing w:after="0"/>
        <w:ind w:left="0"/>
        <w:jc w:val="both"/>
      </w:pPr>
      <w:r>
        <w:rPr>
          <w:rFonts w:ascii="Times New Roman"/>
          <w:b w:val="false"/>
          <w:i w:val="false"/>
          <w:color w:val="000000"/>
          <w:sz w:val="28"/>
        </w:rPr>
        <w:t>
      27) спорттың басым түрлерінің өңірлік тізбесін әзірлейді;</w:t>
      </w:r>
    </w:p>
    <w:bookmarkEnd w:id="73"/>
    <w:bookmarkStart w:name="z84" w:id="74"/>
    <w:p>
      <w:pPr>
        <w:spacing w:after="0"/>
        <w:ind w:left="0"/>
        <w:jc w:val="both"/>
      </w:pPr>
      <w:r>
        <w:rPr>
          <w:rFonts w:ascii="Times New Roman"/>
          <w:b w:val="false"/>
          <w:i w:val="false"/>
          <w:color w:val="000000"/>
          <w:sz w:val="28"/>
        </w:rPr>
        <w:t>
      28) дәрігерлік-дене шынықтыру диспансерлерінің жұмысын ұйымдастырады;</w:t>
      </w:r>
    </w:p>
    <w:bookmarkEnd w:id="74"/>
    <w:bookmarkStart w:name="z85" w:id="75"/>
    <w:p>
      <w:pPr>
        <w:spacing w:after="0"/>
        <w:ind w:left="0"/>
        <w:jc w:val="both"/>
      </w:pPr>
      <w:r>
        <w:rPr>
          <w:rFonts w:ascii="Times New Roman"/>
          <w:b w:val="false"/>
          <w:i w:val="false"/>
          <w:color w:val="000000"/>
          <w:sz w:val="28"/>
        </w:rPr>
        <w:t>
      29) бюджет қаражаты көлемі шегінде балалар мен жасөспірімдерге арналған спорт секцияларын қаржыландыруға мемлекеттік спорттық тапсырысты бекітеді;</w:t>
      </w:r>
    </w:p>
    <w:bookmarkEnd w:id="75"/>
    <w:bookmarkStart w:name="z86" w:id="76"/>
    <w:p>
      <w:pPr>
        <w:spacing w:after="0"/>
        <w:ind w:left="0"/>
        <w:jc w:val="both"/>
      </w:pPr>
      <w:r>
        <w:rPr>
          <w:rFonts w:ascii="Times New Roman"/>
          <w:b w:val="false"/>
          <w:i w:val="false"/>
          <w:color w:val="000000"/>
          <w:sz w:val="28"/>
        </w:rPr>
        <w:t>
      30) мемлекеттік спорттық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bookmarkEnd w:id="76"/>
    <w:bookmarkStart w:name="z87" w:id="77"/>
    <w:p>
      <w:pPr>
        <w:spacing w:after="0"/>
        <w:ind w:left="0"/>
        <w:jc w:val="both"/>
      </w:pPr>
      <w:r>
        <w:rPr>
          <w:rFonts w:ascii="Times New Roman"/>
          <w:b w:val="false"/>
          <w:i w:val="false"/>
          <w:color w:val="000000"/>
          <w:sz w:val="28"/>
        </w:rPr>
        <w:t>
      31) электрондық және жалпыға қолжетімді форматтарда мемлекеттік спорттық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77"/>
    <w:bookmarkStart w:name="z88" w:id="78"/>
    <w:p>
      <w:pPr>
        <w:spacing w:after="0"/>
        <w:ind w:left="0"/>
        <w:jc w:val="both"/>
      </w:pPr>
      <w:r>
        <w:rPr>
          <w:rFonts w:ascii="Times New Roman"/>
          <w:b w:val="false"/>
          <w:i w:val="false"/>
          <w:color w:val="000000"/>
          <w:sz w:val="28"/>
        </w:rPr>
        <w:t>
      32) уәкілетті органмен келісу бойынша Қазақстан Республикасының заңнамасында белгіленген тәртіппен театр, цирк, музыка өнері және кино өнері, мәдени-демалыс қызметі мен халық шығармашылығы, кітапхана және музей ісі саласында облыстың мемлекеттік мәдениет ұйымдарын құрады, қайта ұйымдастырады, таратады;</w:t>
      </w:r>
    </w:p>
    <w:bookmarkEnd w:id="78"/>
    <w:bookmarkStart w:name="z89" w:id="79"/>
    <w:p>
      <w:pPr>
        <w:spacing w:after="0"/>
        <w:ind w:left="0"/>
        <w:jc w:val="both"/>
      </w:pPr>
      <w:r>
        <w:rPr>
          <w:rFonts w:ascii="Times New Roman"/>
          <w:b w:val="false"/>
          <w:i w:val="false"/>
          <w:color w:val="000000"/>
          <w:sz w:val="28"/>
        </w:rPr>
        <w:t>
      33) театр, цирк, музыка өнерін және кино өнерін, мәдени-демалыс қызметі мен халық шығармашылығын, кітапхана және музей ісін дамыту бойынша облыстың мемлекеттік мәдениет ұйымдарының қызметін қолдайды және үйлестіреді, облыстың мәдениет саласындағы мекемелерінің қызметін қамтамасыз етеді;</w:t>
      </w:r>
    </w:p>
    <w:bookmarkEnd w:id="79"/>
    <w:bookmarkStart w:name="z90" w:id="80"/>
    <w:p>
      <w:pPr>
        <w:spacing w:after="0"/>
        <w:ind w:left="0"/>
        <w:jc w:val="both"/>
      </w:pPr>
      <w:r>
        <w:rPr>
          <w:rFonts w:ascii="Times New Roman"/>
          <w:b w:val="false"/>
          <w:i w:val="false"/>
          <w:color w:val="000000"/>
          <w:sz w:val="28"/>
        </w:rPr>
        <w:t>
      34) шығармашылық қызметтің түрлі салаларында облыстық (өңірлік) байқаулар, фестивальдер және конкурстар өткізуді ұйымдастырады;</w:t>
      </w:r>
    </w:p>
    <w:bookmarkEnd w:id="80"/>
    <w:bookmarkStart w:name="z91" w:id="81"/>
    <w:p>
      <w:pPr>
        <w:spacing w:after="0"/>
        <w:ind w:left="0"/>
        <w:jc w:val="both"/>
      </w:pPr>
      <w:r>
        <w:rPr>
          <w:rFonts w:ascii="Times New Roman"/>
          <w:b w:val="false"/>
          <w:i w:val="false"/>
          <w:color w:val="000000"/>
          <w:sz w:val="28"/>
        </w:rPr>
        <w:t>
      35) уәкілетті органмен келісім бойынша шығармашылық қызметтің түрлі салаларында республикалық конкурстар мен фестивальдер өткізуді ұйымдастыруға құқылы;</w:t>
      </w:r>
    </w:p>
    <w:bookmarkEnd w:id="81"/>
    <w:bookmarkStart w:name="z92" w:id="82"/>
    <w:p>
      <w:pPr>
        <w:spacing w:after="0"/>
        <w:ind w:left="0"/>
        <w:jc w:val="both"/>
      </w:pPr>
      <w:r>
        <w:rPr>
          <w:rFonts w:ascii="Times New Roman"/>
          <w:b w:val="false"/>
          <w:i w:val="false"/>
          <w:color w:val="000000"/>
          <w:sz w:val="28"/>
        </w:rPr>
        <w:t>
      36) облыстың мәдени құндылықтарын есепке алу, қорғау, консервациялау және реставрациялау, сондай-ақ пайдалану, елдің көрнекті мәдениет қайраткерлерін мәңгі есте қалдыру жөніндегі жұмысты ұйымдастырады;</w:t>
      </w:r>
    </w:p>
    <w:bookmarkEnd w:id="82"/>
    <w:bookmarkStart w:name="z93" w:id="83"/>
    <w:p>
      <w:pPr>
        <w:spacing w:after="0"/>
        <w:ind w:left="0"/>
        <w:jc w:val="both"/>
      </w:pPr>
      <w:r>
        <w:rPr>
          <w:rFonts w:ascii="Times New Roman"/>
          <w:b w:val="false"/>
          <w:i w:val="false"/>
          <w:color w:val="000000"/>
          <w:sz w:val="28"/>
        </w:rPr>
        <w:t>
      37) мәдени құндылықтарды уақытша әкету жөнiндегi сараптама комиссиясын құрады және ол туралы ережені бекітеді;</w:t>
      </w:r>
    </w:p>
    <w:bookmarkEnd w:id="83"/>
    <w:bookmarkStart w:name="z94" w:id="84"/>
    <w:p>
      <w:pPr>
        <w:spacing w:after="0"/>
        <w:ind w:left="0"/>
        <w:jc w:val="both"/>
      </w:pPr>
      <w:r>
        <w:rPr>
          <w:rFonts w:ascii="Times New Roman"/>
          <w:b w:val="false"/>
          <w:i w:val="false"/>
          <w:color w:val="000000"/>
          <w:sz w:val="28"/>
        </w:rPr>
        <w:t>
      38) тиісті аумақта орналасқан мәдениет ұйымдарының қызметіне мониторингті жүзеге асырады және уәкілетті органға ақпарат, сондай-ақ белгіленген нысанда статистикалық есептер береді;</w:t>
      </w:r>
    </w:p>
    <w:bookmarkEnd w:id="84"/>
    <w:bookmarkStart w:name="z95" w:id="85"/>
    <w:p>
      <w:pPr>
        <w:spacing w:after="0"/>
        <w:ind w:left="0"/>
        <w:jc w:val="both"/>
      </w:pPr>
      <w:r>
        <w:rPr>
          <w:rFonts w:ascii="Times New Roman"/>
          <w:b w:val="false"/>
          <w:i w:val="false"/>
          <w:color w:val="000000"/>
          <w:sz w:val="28"/>
        </w:rPr>
        <w:t>
      39) облыстық деңгейде сауықтық мәдени-бұқаралық іс-шаралар өткізуді жүзеге асырады;</w:t>
      </w:r>
    </w:p>
    <w:bookmarkEnd w:id="85"/>
    <w:bookmarkStart w:name="z96" w:id="86"/>
    <w:p>
      <w:pPr>
        <w:spacing w:after="0"/>
        <w:ind w:left="0"/>
        <w:jc w:val="both"/>
      </w:pPr>
      <w:r>
        <w:rPr>
          <w:rFonts w:ascii="Times New Roman"/>
          <w:b w:val="false"/>
          <w:i w:val="false"/>
          <w:color w:val="000000"/>
          <w:sz w:val="28"/>
        </w:rPr>
        <w:t>
      40) облыстың мемлекеттік мәдениет ұйымдарын аттестаттаудан өткізеді;</w:t>
      </w:r>
    </w:p>
    <w:bookmarkEnd w:id="86"/>
    <w:bookmarkStart w:name="z97" w:id="87"/>
    <w:p>
      <w:pPr>
        <w:spacing w:after="0"/>
        <w:ind w:left="0"/>
        <w:jc w:val="both"/>
      </w:pPr>
      <w:r>
        <w:rPr>
          <w:rFonts w:ascii="Times New Roman"/>
          <w:b w:val="false"/>
          <w:i w:val="false"/>
          <w:color w:val="000000"/>
          <w:sz w:val="28"/>
        </w:rPr>
        <w:t>
      41) өз құзыреті шегінде мәдениет және спорт саласындағы коммуналдық меншікті басқаруды жүзеге асырады;</w:t>
      </w:r>
    </w:p>
    <w:bookmarkEnd w:id="87"/>
    <w:bookmarkStart w:name="z98" w:id="88"/>
    <w:p>
      <w:pPr>
        <w:spacing w:after="0"/>
        <w:ind w:left="0"/>
        <w:jc w:val="both"/>
      </w:pPr>
      <w:r>
        <w:rPr>
          <w:rFonts w:ascii="Times New Roman"/>
          <w:b w:val="false"/>
          <w:i w:val="false"/>
          <w:color w:val="000000"/>
          <w:sz w:val="28"/>
        </w:rPr>
        <w:t>
      42) облыстың мәдени және спорт мақсатындағы объектілердің құрылысы, реконструкциясы және жөнделуі бойынша тапсырысшы болады;</w:t>
      </w:r>
    </w:p>
    <w:bookmarkEnd w:id="88"/>
    <w:bookmarkStart w:name="z99" w:id="89"/>
    <w:p>
      <w:pPr>
        <w:spacing w:after="0"/>
        <w:ind w:left="0"/>
        <w:jc w:val="both"/>
      </w:pPr>
      <w:r>
        <w:rPr>
          <w:rFonts w:ascii="Times New Roman"/>
          <w:b w:val="false"/>
          <w:i w:val="false"/>
          <w:color w:val="000000"/>
          <w:sz w:val="28"/>
        </w:rPr>
        <w:t>
      43) тарихи-мәдени мұраны сақтау жөніндегі жұмысты ұйымдастырады, тарихи, ұлттық және мәдени дәстүрлер мен салттардың дамуына ықпал жасайды;</w:t>
      </w:r>
    </w:p>
    <w:bookmarkEnd w:id="89"/>
    <w:bookmarkStart w:name="z100" w:id="90"/>
    <w:p>
      <w:pPr>
        <w:spacing w:after="0"/>
        <w:ind w:left="0"/>
        <w:jc w:val="both"/>
      </w:pPr>
      <w:r>
        <w:rPr>
          <w:rFonts w:ascii="Times New Roman"/>
          <w:b w:val="false"/>
          <w:i w:val="false"/>
          <w:color w:val="000000"/>
          <w:sz w:val="28"/>
        </w:rPr>
        <w:t>
      44) мәдени құндылықтарды уақытша әкету құқығына куәлік береді;</w:t>
      </w:r>
    </w:p>
    <w:bookmarkEnd w:id="90"/>
    <w:bookmarkStart w:name="z101" w:id="91"/>
    <w:p>
      <w:pPr>
        <w:spacing w:after="0"/>
        <w:ind w:left="0"/>
        <w:jc w:val="both"/>
      </w:pPr>
      <w:r>
        <w:rPr>
          <w:rFonts w:ascii="Times New Roman"/>
          <w:b w:val="false"/>
          <w:i w:val="false"/>
          <w:color w:val="000000"/>
          <w:sz w:val="28"/>
        </w:rPr>
        <w:t>
      45) облыстың мемлекеттік кітапханаларының біріне "Орталық" мәртебесін береді;</w:t>
      </w:r>
    </w:p>
    <w:bookmarkEnd w:id="91"/>
    <w:bookmarkStart w:name="z102" w:id="92"/>
    <w:p>
      <w:pPr>
        <w:spacing w:after="0"/>
        <w:ind w:left="0"/>
        <w:jc w:val="both"/>
      </w:pPr>
      <w:r>
        <w:rPr>
          <w:rFonts w:ascii="Times New Roman"/>
          <w:b w:val="false"/>
          <w:i w:val="false"/>
          <w:color w:val="000000"/>
          <w:sz w:val="28"/>
        </w:rPr>
        <w:t>
      46) талантты жастарды және перспективалы шығармашылық ұжымдарды іздестіруге және қолдауға бағытталған іс-шаралар кешенін жүзеге асырады;</w:t>
      </w:r>
    </w:p>
    <w:bookmarkEnd w:id="92"/>
    <w:bookmarkStart w:name="z103" w:id="93"/>
    <w:p>
      <w:pPr>
        <w:spacing w:after="0"/>
        <w:ind w:left="0"/>
        <w:jc w:val="both"/>
      </w:pPr>
      <w:r>
        <w:rPr>
          <w:rFonts w:ascii="Times New Roman"/>
          <w:b w:val="false"/>
          <w:i w:val="false"/>
          <w:color w:val="000000"/>
          <w:sz w:val="28"/>
        </w:rPr>
        <w:t>
      47) мәдениет саласында әлеуметтік маңызы бар іс-шаралар өткізуді жүзеге асырады;</w:t>
      </w:r>
    </w:p>
    <w:bookmarkEnd w:id="93"/>
    <w:bookmarkStart w:name="z104" w:id="94"/>
    <w:p>
      <w:pPr>
        <w:spacing w:after="0"/>
        <w:ind w:left="0"/>
        <w:jc w:val="both"/>
      </w:pPr>
      <w:r>
        <w:rPr>
          <w:rFonts w:ascii="Times New Roman"/>
          <w:b w:val="false"/>
          <w:i w:val="false"/>
          <w:color w:val="000000"/>
          <w:sz w:val="28"/>
        </w:rPr>
        <w:t>
      48) ұлттық мәдени игілік объектілерінің айрықша режимінің сақталуын қамтамасыз етеді;</w:t>
      </w:r>
    </w:p>
    <w:bookmarkEnd w:id="94"/>
    <w:bookmarkStart w:name="z105" w:id="95"/>
    <w:p>
      <w:pPr>
        <w:spacing w:after="0"/>
        <w:ind w:left="0"/>
        <w:jc w:val="both"/>
      </w:pPr>
      <w:r>
        <w:rPr>
          <w:rFonts w:ascii="Times New Roman"/>
          <w:b w:val="false"/>
          <w:i w:val="false"/>
          <w:color w:val="000000"/>
          <w:sz w:val="28"/>
        </w:rPr>
        <w:t>
      49)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лицензиялауды келіседі;</w:t>
      </w:r>
    </w:p>
    <w:bookmarkEnd w:id="95"/>
    <w:bookmarkStart w:name="z106" w:id="96"/>
    <w:p>
      <w:pPr>
        <w:spacing w:after="0"/>
        <w:ind w:left="0"/>
        <w:jc w:val="both"/>
      </w:pPr>
      <w:r>
        <w:rPr>
          <w:rFonts w:ascii="Times New Roman"/>
          <w:b w:val="false"/>
          <w:i w:val="false"/>
          <w:color w:val="000000"/>
          <w:sz w:val="28"/>
        </w:rPr>
        <w:t>
      50) тарих және мәдениет ескерткіштерін қорғау жөніндегі комиссияларды құрады;</w:t>
      </w:r>
    </w:p>
    <w:bookmarkEnd w:id="96"/>
    <w:bookmarkStart w:name="z107" w:id="97"/>
    <w:p>
      <w:pPr>
        <w:spacing w:after="0"/>
        <w:ind w:left="0"/>
        <w:jc w:val="both"/>
      </w:pPr>
      <w:r>
        <w:rPr>
          <w:rFonts w:ascii="Times New Roman"/>
          <w:b w:val="false"/>
          <w:i w:val="false"/>
          <w:color w:val="000000"/>
          <w:sz w:val="28"/>
        </w:rPr>
        <w:t>
      51) мемориалдық тақталарды орнату жөніндегі жұмысты жүргізеді;</w:t>
      </w:r>
    </w:p>
    <w:bookmarkEnd w:id="97"/>
    <w:bookmarkStart w:name="z108" w:id="98"/>
    <w:p>
      <w:pPr>
        <w:spacing w:after="0"/>
        <w:ind w:left="0"/>
        <w:jc w:val="both"/>
      </w:pPr>
      <w:r>
        <w:rPr>
          <w:rFonts w:ascii="Times New Roman"/>
          <w:b w:val="false"/>
          <w:i w:val="false"/>
          <w:color w:val="000000"/>
          <w:sz w:val="28"/>
        </w:rPr>
        <w:t>
      52) әкімшілік құқық бұзушылықтарды анықтап, олар туралы хаттама жасайды және сотқа жолдайды;</w:t>
      </w:r>
    </w:p>
    <w:bookmarkEnd w:id="98"/>
    <w:bookmarkStart w:name="z109" w:id="99"/>
    <w:p>
      <w:pPr>
        <w:spacing w:after="0"/>
        <w:ind w:left="0"/>
        <w:jc w:val="both"/>
      </w:pPr>
      <w:r>
        <w:rPr>
          <w:rFonts w:ascii="Times New Roman"/>
          <w:b w:val="false"/>
          <w:i w:val="false"/>
          <w:color w:val="000000"/>
          <w:sz w:val="28"/>
        </w:rPr>
        <w:t>
      53) мемлекеттік шығармашылық тапсырысты орналастыру, сапа бақылауы және нысаналы игерілуінің барлық кезеңдері мен процедурасының орындалуын қамтамасыз етеді;</w:t>
      </w:r>
    </w:p>
    <w:bookmarkEnd w:id="99"/>
    <w:bookmarkStart w:name="z110" w:id="100"/>
    <w:p>
      <w:pPr>
        <w:spacing w:after="0"/>
        <w:ind w:left="0"/>
        <w:jc w:val="both"/>
      </w:pPr>
      <w:r>
        <w:rPr>
          <w:rFonts w:ascii="Times New Roman"/>
          <w:b w:val="false"/>
          <w:i w:val="false"/>
          <w:color w:val="000000"/>
          <w:sz w:val="28"/>
        </w:rPr>
        <w:t xml:space="preserve">
      54) орталық атқарушы органдардың аумақтық бөлімшелерінің және аудандық атқарушы органдардың Қазақстан Республикасының тіл туралы </w:t>
      </w:r>
      <w:r>
        <w:rPr>
          <w:rFonts w:ascii="Times New Roman"/>
          <w:b w:val="false"/>
          <w:i w:val="false"/>
          <w:color w:val="000000"/>
          <w:sz w:val="28"/>
        </w:rPr>
        <w:t>заңдарын</w:t>
      </w:r>
      <w:r>
        <w:rPr>
          <w:rFonts w:ascii="Times New Roman"/>
          <w:b w:val="false"/>
          <w:i w:val="false"/>
          <w:color w:val="000000"/>
          <w:sz w:val="28"/>
        </w:rPr>
        <w:t xml:space="preserve"> сақтауын бақылауды жүзеге асырады;</w:t>
      </w:r>
    </w:p>
    <w:bookmarkEnd w:id="100"/>
    <w:bookmarkStart w:name="z111" w:id="101"/>
    <w:p>
      <w:pPr>
        <w:spacing w:after="0"/>
        <w:ind w:left="0"/>
        <w:jc w:val="both"/>
      </w:pPr>
      <w:r>
        <w:rPr>
          <w:rFonts w:ascii="Times New Roman"/>
          <w:b w:val="false"/>
          <w:i w:val="false"/>
          <w:color w:val="000000"/>
          <w:sz w:val="28"/>
        </w:rPr>
        <w:t xml:space="preserve">
      55) Қазақстан Республикасының тіл туралы </w:t>
      </w:r>
      <w:r>
        <w:rPr>
          <w:rFonts w:ascii="Times New Roman"/>
          <w:b w:val="false"/>
          <w:i w:val="false"/>
          <w:color w:val="000000"/>
          <w:sz w:val="28"/>
        </w:rPr>
        <w:t>заңдарында</w:t>
      </w:r>
      <w:r>
        <w:rPr>
          <w:rFonts w:ascii="Times New Roman"/>
          <w:b w:val="false"/>
          <w:i w:val="false"/>
          <w:color w:val="000000"/>
          <w:sz w:val="28"/>
        </w:rPr>
        <w:t xml:space="preserve"> белгіленген талаптардың бұзылуын жою туралы ұсынымдар береді, Қазақстан Республикасының әкімшілік құқық бұзушылық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негізде және тәртіппен әкімшілік ықпал ету шараларын қолданады;</w:t>
      </w:r>
    </w:p>
    <w:bookmarkEnd w:id="101"/>
    <w:bookmarkStart w:name="z112" w:id="102"/>
    <w:p>
      <w:pPr>
        <w:spacing w:after="0"/>
        <w:ind w:left="0"/>
        <w:jc w:val="both"/>
      </w:pPr>
      <w:r>
        <w:rPr>
          <w:rFonts w:ascii="Times New Roman"/>
          <w:b w:val="false"/>
          <w:i w:val="false"/>
          <w:color w:val="000000"/>
          <w:sz w:val="28"/>
        </w:rPr>
        <w:t>
      56) мемлекеттік тілді және басқа тілдерді дамытуға бағытталған облыстық маңызы бар шаралар кешенін жүзеге асырады;</w:t>
      </w:r>
    </w:p>
    <w:bookmarkEnd w:id="102"/>
    <w:bookmarkStart w:name="z113" w:id="103"/>
    <w:p>
      <w:pPr>
        <w:spacing w:after="0"/>
        <w:ind w:left="0"/>
        <w:jc w:val="both"/>
      </w:pPr>
      <w:r>
        <w:rPr>
          <w:rFonts w:ascii="Times New Roman"/>
          <w:b w:val="false"/>
          <w:i w:val="false"/>
          <w:color w:val="000000"/>
          <w:sz w:val="28"/>
        </w:rPr>
        <w:t>
      57) облыстық ономастикалық комиссияның қызметін қамтамасыз етеді;</w:t>
      </w:r>
    </w:p>
    <w:bookmarkEnd w:id="103"/>
    <w:bookmarkStart w:name="z114" w:id="104"/>
    <w:p>
      <w:pPr>
        <w:spacing w:after="0"/>
        <w:ind w:left="0"/>
        <w:jc w:val="both"/>
      </w:pPr>
      <w:r>
        <w:rPr>
          <w:rFonts w:ascii="Times New Roman"/>
          <w:b w:val="false"/>
          <w:i w:val="false"/>
          <w:color w:val="000000"/>
          <w:sz w:val="28"/>
        </w:rPr>
        <w:t>
      58)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04"/>
    <w:bookmarkStart w:name="z115" w:id="105"/>
    <w:p>
      <w:pPr>
        <w:spacing w:after="0"/>
        <w:ind w:left="0"/>
        <w:jc w:val="left"/>
      </w:pPr>
      <w:r>
        <w:rPr>
          <w:rFonts w:ascii="Times New Roman"/>
          <w:b/>
          <w:i w:val="false"/>
          <w:color w:val="000000"/>
        </w:rPr>
        <w:t xml:space="preserve"> 3-тарау. Мемлекеттік органның бірінші басшысының мәртебесі мен өкілеттіктері</w:t>
      </w:r>
    </w:p>
    <w:bookmarkEnd w:id="105"/>
    <w:bookmarkStart w:name="z116" w:id="106"/>
    <w:p>
      <w:pPr>
        <w:spacing w:after="0"/>
        <w:ind w:left="0"/>
        <w:jc w:val="both"/>
      </w:pPr>
      <w:r>
        <w:rPr>
          <w:rFonts w:ascii="Times New Roman"/>
          <w:b w:val="false"/>
          <w:i w:val="false"/>
          <w:color w:val="000000"/>
          <w:sz w:val="28"/>
        </w:rPr>
        <w:t>
      16. Басқармаға басшылықты жүктелген міндеттердің орындалуына және оның функцияларын жүзеге асыруға дербес жауапты болатын басшы жүзеге асырады.</w:t>
      </w:r>
    </w:p>
    <w:bookmarkEnd w:id="106"/>
    <w:bookmarkStart w:name="z117" w:id="107"/>
    <w:p>
      <w:pPr>
        <w:spacing w:after="0"/>
        <w:ind w:left="0"/>
        <w:jc w:val="both"/>
      </w:pPr>
      <w:r>
        <w:rPr>
          <w:rFonts w:ascii="Times New Roman"/>
          <w:b w:val="false"/>
          <w:i w:val="false"/>
          <w:color w:val="000000"/>
          <w:sz w:val="28"/>
        </w:rPr>
        <w:t>
      17. Басқарманың бірінші басшысын Қазақстан Республикасының заңнамасына сәйкес Шығыс Қазақстан облысының әкімі қызметке тағайындайды және қызметтен босатады.</w:t>
      </w:r>
    </w:p>
    <w:bookmarkEnd w:id="107"/>
    <w:bookmarkStart w:name="z118" w:id="108"/>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108"/>
    <w:bookmarkStart w:name="z119" w:id="109"/>
    <w:p>
      <w:pPr>
        <w:spacing w:after="0"/>
        <w:ind w:left="0"/>
        <w:jc w:val="both"/>
      </w:pPr>
      <w:r>
        <w:rPr>
          <w:rFonts w:ascii="Times New Roman"/>
          <w:b w:val="false"/>
          <w:i w:val="false"/>
          <w:color w:val="000000"/>
          <w:sz w:val="28"/>
        </w:rPr>
        <w:t>
      19. Басқарманың бірінші басшысының өкілеттігі:</w:t>
      </w:r>
    </w:p>
    <w:bookmarkEnd w:id="109"/>
    <w:bookmarkStart w:name="z120" w:id="110"/>
    <w:p>
      <w:pPr>
        <w:spacing w:after="0"/>
        <w:ind w:left="0"/>
        <w:jc w:val="both"/>
      </w:pPr>
      <w:r>
        <w:rPr>
          <w:rFonts w:ascii="Times New Roman"/>
          <w:b w:val="false"/>
          <w:i w:val="false"/>
          <w:color w:val="000000"/>
          <w:sz w:val="28"/>
        </w:rPr>
        <w:t>
      1) Басқарма атынан сенімхатсыз іс-әрекет етеді;</w:t>
      </w:r>
    </w:p>
    <w:bookmarkEnd w:id="110"/>
    <w:bookmarkStart w:name="z121" w:id="111"/>
    <w:p>
      <w:pPr>
        <w:spacing w:after="0"/>
        <w:ind w:left="0"/>
        <w:jc w:val="both"/>
      </w:pPr>
      <w:r>
        <w:rPr>
          <w:rFonts w:ascii="Times New Roman"/>
          <w:b w:val="false"/>
          <w:i w:val="false"/>
          <w:color w:val="000000"/>
          <w:sz w:val="28"/>
        </w:rPr>
        <w:t>
      2) мемлекеттік органдарда, өзге де ұйымдарда Басқарманың мүддесін білдіреді;</w:t>
      </w:r>
    </w:p>
    <w:bookmarkEnd w:id="111"/>
    <w:bookmarkStart w:name="z122" w:id="112"/>
    <w:p>
      <w:pPr>
        <w:spacing w:after="0"/>
        <w:ind w:left="0"/>
        <w:jc w:val="both"/>
      </w:pPr>
      <w:r>
        <w:rPr>
          <w:rFonts w:ascii="Times New Roman"/>
          <w:b w:val="false"/>
          <w:i w:val="false"/>
          <w:color w:val="000000"/>
          <w:sz w:val="28"/>
        </w:rPr>
        <w:t>
      3) шарт жасайды;</w:t>
      </w:r>
    </w:p>
    <w:bookmarkEnd w:id="112"/>
    <w:bookmarkStart w:name="z123" w:id="113"/>
    <w:p>
      <w:pPr>
        <w:spacing w:after="0"/>
        <w:ind w:left="0"/>
        <w:jc w:val="both"/>
      </w:pPr>
      <w:r>
        <w:rPr>
          <w:rFonts w:ascii="Times New Roman"/>
          <w:b w:val="false"/>
          <w:i w:val="false"/>
          <w:color w:val="000000"/>
          <w:sz w:val="28"/>
        </w:rPr>
        <w:t>
      4) сенімхаттар береді;</w:t>
      </w:r>
    </w:p>
    <w:bookmarkEnd w:id="113"/>
    <w:bookmarkStart w:name="z124" w:id="114"/>
    <w:p>
      <w:pPr>
        <w:spacing w:after="0"/>
        <w:ind w:left="0"/>
        <w:jc w:val="both"/>
      </w:pPr>
      <w:r>
        <w:rPr>
          <w:rFonts w:ascii="Times New Roman"/>
          <w:b w:val="false"/>
          <w:i w:val="false"/>
          <w:color w:val="000000"/>
          <w:sz w:val="28"/>
        </w:rPr>
        <w:t>
      5) банк шоттарын ашады;</w:t>
      </w:r>
    </w:p>
    <w:bookmarkEnd w:id="114"/>
    <w:bookmarkStart w:name="z125" w:id="115"/>
    <w:p>
      <w:pPr>
        <w:spacing w:after="0"/>
        <w:ind w:left="0"/>
        <w:jc w:val="both"/>
      </w:pPr>
      <w:r>
        <w:rPr>
          <w:rFonts w:ascii="Times New Roman"/>
          <w:b w:val="false"/>
          <w:i w:val="false"/>
          <w:color w:val="000000"/>
          <w:sz w:val="28"/>
        </w:rPr>
        <w:t>
      6) Шығыс Қазақстан облысы мәдениет басқармасының, мекемелері мен ұйымдарының барлық қызметкерлері үшін міндетті бұйрықтар шығарады және нұсқаулар береді;</w:t>
      </w:r>
    </w:p>
    <w:bookmarkEnd w:id="115"/>
    <w:bookmarkStart w:name="z126" w:id="116"/>
    <w:p>
      <w:pPr>
        <w:spacing w:after="0"/>
        <w:ind w:left="0"/>
        <w:jc w:val="both"/>
      </w:pPr>
      <w:r>
        <w:rPr>
          <w:rFonts w:ascii="Times New Roman"/>
          <w:b w:val="false"/>
          <w:i w:val="false"/>
          <w:color w:val="000000"/>
          <w:sz w:val="28"/>
        </w:rPr>
        <w:t>
      7) Қазақстан Республикасының заңнамасына сәйкес Басқарманың лауазымды адамдары мен өзге де қызметкерлерін, сондай-ақ басқарманың қарамағындағы ұйымдардың басшыларын (олардың орынбасарларын) жұмысқа қабылдайды және жұмыстан босатады;</w:t>
      </w:r>
    </w:p>
    <w:bookmarkEnd w:id="116"/>
    <w:bookmarkStart w:name="z127" w:id="117"/>
    <w:p>
      <w:pPr>
        <w:spacing w:after="0"/>
        <w:ind w:left="0"/>
        <w:jc w:val="both"/>
      </w:pPr>
      <w:r>
        <w:rPr>
          <w:rFonts w:ascii="Times New Roman"/>
          <w:b w:val="false"/>
          <w:i w:val="false"/>
          <w:color w:val="000000"/>
          <w:sz w:val="28"/>
        </w:rPr>
        <w:t>
      8) басқарма қызметкерлері мен басқарма басшысы тағайындайтын өзге де қызметкерлерге Қазақстан Республикасының заңнамасында белгіленген тәртіппен көтермелеу шараларын қолданады және тәртіптік жаза қолданады;</w:t>
      </w:r>
    </w:p>
    <w:bookmarkEnd w:id="117"/>
    <w:bookmarkStart w:name="z128" w:id="118"/>
    <w:p>
      <w:pPr>
        <w:spacing w:after="0"/>
        <w:ind w:left="0"/>
        <w:jc w:val="both"/>
      </w:pPr>
      <w:r>
        <w:rPr>
          <w:rFonts w:ascii="Times New Roman"/>
          <w:b w:val="false"/>
          <w:i w:val="false"/>
          <w:color w:val="000000"/>
          <w:sz w:val="28"/>
        </w:rPr>
        <w:t>
      9) сыбайлас жемқорлыққа қарсы іс-қимыл бойынша қажетті шараларды қабылдайды, ол үшін дербес жауапты болады;</w:t>
      </w:r>
    </w:p>
    <w:bookmarkEnd w:id="118"/>
    <w:bookmarkStart w:name="z129" w:id="119"/>
    <w:p>
      <w:pPr>
        <w:spacing w:after="0"/>
        <w:ind w:left="0"/>
        <w:jc w:val="both"/>
      </w:pPr>
      <w:r>
        <w:rPr>
          <w:rFonts w:ascii="Times New Roman"/>
          <w:b w:val="false"/>
          <w:i w:val="false"/>
          <w:color w:val="000000"/>
          <w:sz w:val="28"/>
        </w:rPr>
        <w:t>
      10) ерлер мен әйелдердің мемлекеттік қызметке олардың тәжірибесіне, қабілеттеріне және кәсіби даярлығына сәйкес тең қол жеткізуін қамтамасыз етеді;</w:t>
      </w:r>
    </w:p>
    <w:bookmarkEnd w:id="119"/>
    <w:bookmarkStart w:name="z130" w:id="120"/>
    <w:p>
      <w:pPr>
        <w:spacing w:after="0"/>
        <w:ind w:left="0"/>
        <w:jc w:val="both"/>
      </w:pPr>
      <w:r>
        <w:rPr>
          <w:rFonts w:ascii="Times New Roman"/>
          <w:b w:val="false"/>
          <w:i w:val="false"/>
          <w:color w:val="000000"/>
          <w:sz w:val="28"/>
        </w:rPr>
        <w:t>
      11) Қазақстан Республикасының заңнамасымен, осы Ережемен, Шығыс Қазақстан облысының әкімдігімен және әкімімен жүктелген өзге де функцияларды жүзеге асырады.</w:t>
      </w:r>
    </w:p>
    <w:bookmarkEnd w:id="120"/>
    <w:bookmarkStart w:name="z131" w:id="121"/>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орындайды.</w:t>
      </w:r>
    </w:p>
    <w:bookmarkEnd w:id="121"/>
    <w:bookmarkStart w:name="z132" w:id="122"/>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белгілейді.</w:t>
      </w:r>
    </w:p>
    <w:bookmarkEnd w:id="122"/>
    <w:bookmarkStart w:name="z133" w:id="123"/>
    <w:p>
      <w:pPr>
        <w:spacing w:after="0"/>
        <w:ind w:left="0"/>
        <w:jc w:val="both"/>
      </w:pPr>
      <w:r>
        <w:rPr>
          <w:rFonts w:ascii="Times New Roman"/>
          <w:b w:val="false"/>
          <w:i w:val="false"/>
          <w:color w:val="000000"/>
          <w:sz w:val="28"/>
        </w:rPr>
        <w:t>
      21. Басқарма аппаратын Қазақстан Республикасының қолданыстағы заңнамасына сәйкес қызметке тағайындалатын және қызметтен босатылатын басқарма басшысы басқарады.</w:t>
      </w:r>
    </w:p>
    <w:bookmarkEnd w:id="123"/>
    <w:bookmarkStart w:name="z134" w:id="124"/>
    <w:p>
      <w:pPr>
        <w:spacing w:after="0"/>
        <w:ind w:left="0"/>
        <w:jc w:val="left"/>
      </w:pPr>
      <w:r>
        <w:rPr>
          <w:rFonts w:ascii="Times New Roman"/>
          <w:b/>
          <w:i w:val="false"/>
          <w:color w:val="000000"/>
        </w:rPr>
        <w:t xml:space="preserve"> 4-тарау. Мемлекеттік органның мүлкі</w:t>
      </w:r>
    </w:p>
    <w:bookmarkEnd w:id="124"/>
    <w:bookmarkStart w:name="z135" w:id="125"/>
    <w:p>
      <w:pPr>
        <w:spacing w:after="0"/>
        <w:ind w:left="0"/>
        <w:jc w:val="both"/>
      </w:pPr>
      <w:r>
        <w:rPr>
          <w:rFonts w:ascii="Times New Roman"/>
          <w:b w:val="false"/>
          <w:i w:val="false"/>
          <w:color w:val="000000"/>
          <w:sz w:val="28"/>
        </w:rPr>
        <w:t>
      23. Басқарманың заңнамада көзделген жағдайларда жедел басқару құқығында оқшауланған мүлкі болуы мүмкін.</w:t>
      </w:r>
    </w:p>
    <w:bookmarkEnd w:id="125"/>
    <w:bookmarkStart w:name="z136" w:id="126"/>
    <w:p>
      <w:pPr>
        <w:spacing w:after="0"/>
        <w:ind w:left="0"/>
        <w:jc w:val="both"/>
      </w:pPr>
      <w:r>
        <w:rPr>
          <w:rFonts w:ascii="Times New Roman"/>
          <w:b w:val="false"/>
          <w:i w:val="false"/>
          <w:color w:val="000000"/>
          <w:sz w:val="28"/>
        </w:rPr>
        <w:t>
      Басқарманың мүлкі оған берілген мүлік және Қазақстан Республикасының заңнамасында тыйым салынбаған өзге де көздер есебінен қалыптастырылады.</w:t>
      </w:r>
    </w:p>
    <w:bookmarkEnd w:id="126"/>
    <w:bookmarkStart w:name="z137" w:id="127"/>
    <w:p>
      <w:pPr>
        <w:spacing w:after="0"/>
        <w:ind w:left="0"/>
        <w:jc w:val="both"/>
      </w:pPr>
      <w:r>
        <w:rPr>
          <w:rFonts w:ascii="Times New Roman"/>
          <w:b w:val="false"/>
          <w:i w:val="false"/>
          <w:color w:val="000000"/>
          <w:sz w:val="28"/>
        </w:rPr>
        <w:t>
      24. Басқармаға бекітілген мүлік Шығыс Қазақстан облысының коммуналдық меншігіне жатады.</w:t>
      </w:r>
    </w:p>
    <w:bookmarkEnd w:id="127"/>
    <w:bookmarkStart w:name="z138" w:id="128"/>
    <w:p>
      <w:pPr>
        <w:spacing w:after="0"/>
        <w:ind w:left="0"/>
        <w:jc w:val="both"/>
      </w:pPr>
      <w:r>
        <w:rPr>
          <w:rFonts w:ascii="Times New Roman"/>
          <w:b w:val="false"/>
          <w:i w:val="false"/>
          <w:color w:val="000000"/>
          <w:sz w:val="28"/>
        </w:rPr>
        <w:t>
      25.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8"/>
    <w:bookmarkStart w:name="z139" w:id="129"/>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29"/>
    <w:bookmarkStart w:name="z140" w:id="130"/>
    <w:p>
      <w:pPr>
        <w:spacing w:after="0"/>
        <w:ind w:left="0"/>
        <w:jc w:val="both"/>
      </w:pPr>
      <w:r>
        <w:rPr>
          <w:rFonts w:ascii="Times New Roman"/>
          <w:b w:val="false"/>
          <w:i w:val="false"/>
          <w:color w:val="000000"/>
          <w:sz w:val="28"/>
        </w:rPr>
        <w:t xml:space="preserve">
      26.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130"/>
    <w:p>
      <w:pPr>
        <w:spacing w:after="0"/>
        <w:ind w:left="0"/>
        <w:jc w:val="both"/>
      </w:pPr>
      <w:r>
        <w:rPr>
          <w:rFonts w:ascii="Times New Roman"/>
          <w:b w:val="false"/>
          <w:i w:val="false"/>
          <w:color w:val="000000"/>
          <w:sz w:val="28"/>
        </w:rPr>
        <w:t>
      Басқарманың және оның ведомстволарының қарамағындағы ұйымдардың тізбесі:</w:t>
      </w:r>
    </w:p>
    <w:p>
      <w:pPr>
        <w:spacing w:after="0"/>
        <w:ind w:left="0"/>
        <w:jc w:val="both"/>
      </w:pPr>
      <w:r>
        <w:rPr>
          <w:rFonts w:ascii="Times New Roman"/>
          <w:b w:val="false"/>
          <w:i w:val="false"/>
          <w:color w:val="000000"/>
          <w:sz w:val="28"/>
        </w:rPr>
        <w:t>
      1. Шығыс Қазақстан облысы мәдениет және спорт басқармасының "Спорттың қысқы түрлері бойынша Шығыс Қазақстан облыстық мамандандырылған балалар-жасөспірімдер олимпиадалық резерв мектебі" коммуналдық мемлекеттік мекемесі.</w:t>
      </w:r>
    </w:p>
    <w:p>
      <w:pPr>
        <w:spacing w:after="0"/>
        <w:ind w:left="0"/>
        <w:jc w:val="both"/>
      </w:pPr>
      <w:r>
        <w:rPr>
          <w:rFonts w:ascii="Times New Roman"/>
          <w:b w:val="false"/>
          <w:i w:val="false"/>
          <w:color w:val="000000"/>
          <w:sz w:val="28"/>
        </w:rPr>
        <w:t>
      2. Шығыс Қазақстан облысы мәдениет және спорт басқармасының "Спортта дарынды балаларға арналған Шығыс Қазақстан облыстық мектеп-интернаты-колледжі" коммуналдық мемлекеттік мекемесі.</w:t>
      </w:r>
    </w:p>
    <w:p>
      <w:pPr>
        <w:spacing w:after="0"/>
        <w:ind w:left="0"/>
        <w:jc w:val="both"/>
      </w:pPr>
      <w:r>
        <w:rPr>
          <w:rFonts w:ascii="Times New Roman"/>
          <w:b w:val="false"/>
          <w:i w:val="false"/>
          <w:color w:val="000000"/>
          <w:sz w:val="28"/>
        </w:rPr>
        <w:t>
      3. Шығыс Қазақстан облысы мәдениет және спорт басқармасының "Шығыс Қазақстан облысының олимпиадалық резерв даярлау орталығы" коммуналдық мемлекеттік мекемесі.</w:t>
      </w:r>
    </w:p>
    <w:p>
      <w:pPr>
        <w:spacing w:after="0"/>
        <w:ind w:left="0"/>
        <w:jc w:val="both"/>
      </w:pPr>
      <w:r>
        <w:rPr>
          <w:rFonts w:ascii="Times New Roman"/>
          <w:b w:val="false"/>
          <w:i w:val="false"/>
          <w:color w:val="000000"/>
          <w:sz w:val="28"/>
        </w:rPr>
        <w:t>
      4. Шығыс Қазақстан облысының мәдениет және спорт басқармасының "Шығыс Қазақстан облыстық мамандандырылған балалар-жасөспірімдер спорт-техника мектебі" коммуналдық мемлекеттік мекемесі.</w:t>
      </w:r>
    </w:p>
    <w:p>
      <w:pPr>
        <w:spacing w:after="0"/>
        <w:ind w:left="0"/>
        <w:jc w:val="both"/>
      </w:pPr>
      <w:r>
        <w:rPr>
          <w:rFonts w:ascii="Times New Roman"/>
          <w:b w:val="false"/>
          <w:i w:val="false"/>
          <w:color w:val="000000"/>
          <w:sz w:val="28"/>
        </w:rPr>
        <w:t>
      5. Шығыс Қазақстан облысы мәдениет және спорт басқармасының "Қажымұқан атындағы Шығыс Қазақстан облыстық жеке күрестен мамандандырылған балалар-жасөспірімдер олимпиадалық резерв мектебі" коммуналдық мемлекеттік мекемесі.</w:t>
      </w:r>
    </w:p>
    <w:p>
      <w:pPr>
        <w:spacing w:after="0"/>
        <w:ind w:left="0"/>
        <w:jc w:val="both"/>
      </w:pPr>
      <w:r>
        <w:rPr>
          <w:rFonts w:ascii="Times New Roman"/>
          <w:b w:val="false"/>
          <w:i w:val="false"/>
          <w:color w:val="000000"/>
          <w:sz w:val="28"/>
        </w:rPr>
        <w:t>
      6. Шығыс Қазақстан облысы мәдениет және спорт басқармасының "Шығыс Қазақстан облыстық спорттың жазғы түрлері бойынша жоғары спорт шеберлігі мектебі" коммуналдық мемлекеттік мекемесі.</w:t>
      </w:r>
    </w:p>
    <w:p>
      <w:pPr>
        <w:spacing w:after="0"/>
        <w:ind w:left="0"/>
        <w:jc w:val="both"/>
      </w:pPr>
      <w:r>
        <w:rPr>
          <w:rFonts w:ascii="Times New Roman"/>
          <w:b w:val="false"/>
          <w:i w:val="false"/>
          <w:color w:val="000000"/>
          <w:sz w:val="28"/>
        </w:rPr>
        <w:t>
      7. Шығыс Қазақстан облысы мәдениет және спорт басқармасының "Ауыр атлетика бойынша Шығыс Қазақстан облыстық мамандандырылған балалар-жасөспірімдер олимпиадалық резерв спорт мектебі" коммуналдық мемлекеттік мекемесі.</w:t>
      </w:r>
    </w:p>
    <w:p>
      <w:pPr>
        <w:spacing w:after="0"/>
        <w:ind w:left="0"/>
        <w:jc w:val="both"/>
      </w:pPr>
      <w:r>
        <w:rPr>
          <w:rFonts w:ascii="Times New Roman"/>
          <w:b w:val="false"/>
          <w:i w:val="false"/>
          <w:color w:val="000000"/>
          <w:sz w:val="28"/>
        </w:rPr>
        <w:t>
      8. Шығыс Қазақстан облысы мәдениет және спорт басқармасының "Шығыс Қазақстан облыстық спорттың қысқы түрлері бойынша жоғары спорт шеберлігі мектебі" коммуналдық мемлекеттік мекемесі.</w:t>
      </w:r>
    </w:p>
    <w:p>
      <w:pPr>
        <w:spacing w:after="0"/>
        <w:ind w:left="0"/>
        <w:jc w:val="both"/>
      </w:pPr>
      <w:r>
        <w:rPr>
          <w:rFonts w:ascii="Times New Roman"/>
          <w:b w:val="false"/>
          <w:i w:val="false"/>
          <w:color w:val="000000"/>
          <w:sz w:val="28"/>
        </w:rPr>
        <w:t>
      9. Шығыс Қазақстан облысы мәдениет және спорт басқармасының "Шығыс Қазақстан облыстық жеңіл атлетикадан мамандандырылған балалар-жасөспірімдер олимпиадалық резерв мектебі" коммуналдық мемлекеттік мекемесі.</w:t>
      </w:r>
    </w:p>
    <w:p>
      <w:pPr>
        <w:spacing w:after="0"/>
        <w:ind w:left="0"/>
        <w:jc w:val="both"/>
      </w:pPr>
      <w:r>
        <w:rPr>
          <w:rFonts w:ascii="Times New Roman"/>
          <w:b w:val="false"/>
          <w:i w:val="false"/>
          <w:color w:val="000000"/>
          <w:sz w:val="28"/>
        </w:rPr>
        <w:t>
      10. Шығыс Қазақстан облысы мәдениет және спорт басқармасының "Дәрігерлік-дене шынықтыру диспансері" коммуналдық мемлекеттік мекемесі.</w:t>
      </w:r>
    </w:p>
    <w:p>
      <w:pPr>
        <w:spacing w:after="0"/>
        <w:ind w:left="0"/>
        <w:jc w:val="both"/>
      </w:pPr>
      <w:r>
        <w:rPr>
          <w:rFonts w:ascii="Times New Roman"/>
          <w:b w:val="false"/>
          <w:i w:val="false"/>
          <w:color w:val="000000"/>
          <w:sz w:val="28"/>
        </w:rPr>
        <w:t>
      11. Шығыс Қазақстан облысы мәдениет және спорт басқармасының "Мүмкіндігі шектеулі адамдарға арналған спорт клубы" коммуналдық мемлекеттік мекемесі.</w:t>
      </w:r>
    </w:p>
    <w:p>
      <w:pPr>
        <w:spacing w:after="0"/>
        <w:ind w:left="0"/>
        <w:jc w:val="both"/>
      </w:pPr>
      <w:r>
        <w:rPr>
          <w:rFonts w:ascii="Times New Roman"/>
          <w:b w:val="false"/>
          <w:i w:val="false"/>
          <w:color w:val="000000"/>
          <w:sz w:val="28"/>
        </w:rPr>
        <w:t>
      12. Шығыс Қазақстан облысы мәдениет және спорт басқармасының "Шығыс Қазақстан облыстық спорттың ойын түрлері бойынша кешенді мамандандырылған балалар-жасөспірімдер олимпиадалық резерв спорт мектебі" коммуналдық мемлекеттік мекемесі.</w:t>
      </w:r>
    </w:p>
    <w:p>
      <w:pPr>
        <w:spacing w:after="0"/>
        <w:ind w:left="0"/>
        <w:jc w:val="both"/>
      </w:pPr>
      <w:r>
        <w:rPr>
          <w:rFonts w:ascii="Times New Roman"/>
          <w:b w:val="false"/>
          <w:i w:val="false"/>
          <w:color w:val="000000"/>
          <w:sz w:val="28"/>
        </w:rPr>
        <w:t>
      13. Шығыс Қазақстан облысы мәдениет және спорт басқармасының "Шығыс Қазақстан облыстық мамандандырылған су спорты түрлері бойынша балалар-жасөспірімдер олимпиадалық резерв спорт мектебі" коммуналдық мемлекеттік мекемесі.</w:t>
      </w:r>
    </w:p>
    <w:p>
      <w:pPr>
        <w:spacing w:after="0"/>
        <w:ind w:left="0"/>
        <w:jc w:val="both"/>
      </w:pPr>
      <w:r>
        <w:rPr>
          <w:rFonts w:ascii="Times New Roman"/>
          <w:b w:val="false"/>
          <w:i w:val="false"/>
          <w:color w:val="000000"/>
          <w:sz w:val="28"/>
        </w:rPr>
        <w:t>
      14. Шығыс Қазақстан облысы мәдениет және спорт басқармасының "Шығыс Қазақстан облыстық балалар-жасөспірімдердің шайбалы хоккей бойынша олимпиадалық резервтегі арнайы мектебі" коммуналдық мемлекеттік мекемесі.</w:t>
      </w:r>
    </w:p>
    <w:p>
      <w:pPr>
        <w:spacing w:after="0"/>
        <w:ind w:left="0"/>
        <w:jc w:val="both"/>
      </w:pPr>
      <w:r>
        <w:rPr>
          <w:rFonts w:ascii="Times New Roman"/>
          <w:b w:val="false"/>
          <w:i w:val="false"/>
          <w:color w:val="000000"/>
          <w:sz w:val="28"/>
        </w:rPr>
        <w:t>
      15. Шығыс Қазақстан облысы мәдениет және спорт басқармасының "Алтай қаласының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16. Шығыс Қазақстан облысы мәдениет және спорт басқармасының "Алтай ауданының Жаңа Бұқтырма кентінің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17. Шығыс Қазақстан облысы мәдениет және спорт басқармасының "Алтай ауданының Серебрянск қаласының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18. Шығыс Қазақстан облысы мәдениет және спорт басқармасының "Глубокое ауданының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19. Шығыс Қазақстан облысы мәдениет және спорт басқарсасының "Зайсан ауданының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20. Шығыс Қазақстан облысы мәдениет және спорт басқармасының "Катонқарағай ауданының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21. Шығыс Қазақстан облысы мәдениет және спорт басқармасының "Күршім ауданының көпсалалы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22. Шығыс Қазақстан облысы мәдениет және спорт басқармасының "Самар ауданының балалар-жасөспірімдер ұлттық ат спорт мектебі" коммуналдық мемлекеттік мекемесі.</w:t>
      </w:r>
    </w:p>
    <w:p>
      <w:pPr>
        <w:spacing w:after="0"/>
        <w:ind w:left="0"/>
        <w:jc w:val="both"/>
      </w:pPr>
      <w:r>
        <w:rPr>
          <w:rFonts w:ascii="Times New Roman"/>
          <w:b w:val="false"/>
          <w:i w:val="false"/>
          <w:color w:val="000000"/>
          <w:sz w:val="28"/>
        </w:rPr>
        <w:t>
      23. Шығыс Қазақстан облысы мәдениет және спорт басқармасының "Самар ауданының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24. Шығыс Қазақстан облысы мәдениет және спорт басқармасының "Риддер қаласының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25. Шығыс Қазақстан облысы мәдениет және спорт басқармасының "Тарбағатай ауданының балалар-жасөспірімдер ұлттық ат спорт мектебі" коммуналдық мемлекеттік мекемесі.</w:t>
      </w:r>
    </w:p>
    <w:p>
      <w:pPr>
        <w:spacing w:after="0"/>
        <w:ind w:left="0"/>
        <w:jc w:val="both"/>
      </w:pPr>
      <w:r>
        <w:rPr>
          <w:rFonts w:ascii="Times New Roman"/>
          <w:b w:val="false"/>
          <w:i w:val="false"/>
          <w:color w:val="000000"/>
          <w:sz w:val="28"/>
        </w:rPr>
        <w:t>
      26. Шығыс Қазақстан облысы мәдениет және спорт басқармасының "Тарбағатай ауданының Бақытхан Сайханов атындағы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27. Шығыс Қазақстан облысы мәдениет және спорт басқармасының "Ұлан ауданының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28. Шығыс Қазақстан облысы мәдениет және спорт басқармасының "Өскемен қаласының ат спортының ұлттық түрлері бойынша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29. Шығыс Қазақстан облысы мәдениет және спорт басқармасының "Өскемен қаласының ұлттық және олимпиадалық емес спорт түрлері бойынша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30. Шығыс Қазақстан облысы мәдениет және спорт басқармасының "Өскемен қаласының кешенді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31. Шығыс Қазақстан облысы мәдениет және спорт басқармасының "Өскемен қаласының спорт ойын түрлері бойынша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32. Шығыс Қазақстан облысы мәдениет және спорт басқармасының "Шемонаиха ауданының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33. Шығыс Қазақстан облысы мәдениет және спорт басқармасының "Шығыс Қазақстан облыстық волейболдан мамандандырылған балалар-жасөспірімдер олимпиадалық резерв спорт мектебі" коммуналдық мемлекеттік мекемесі.</w:t>
      </w:r>
    </w:p>
    <w:p>
      <w:pPr>
        <w:spacing w:after="0"/>
        <w:ind w:left="0"/>
        <w:jc w:val="both"/>
      </w:pPr>
      <w:r>
        <w:rPr>
          <w:rFonts w:ascii="Times New Roman"/>
          <w:b w:val="false"/>
          <w:i w:val="false"/>
          <w:color w:val="000000"/>
          <w:sz w:val="28"/>
        </w:rPr>
        <w:t>
      34. Шығыс Қазақстан облысы мәдениет және спорт басқармасының "Шығыс Қазақстан облыстық үстел теннисінен мамандандырылған балалар-жасөспірімдер олимпиадалық резерв спорт мектебі" коммуналдық мемлекеттік мекемесі.</w:t>
      </w:r>
    </w:p>
    <w:p>
      <w:pPr>
        <w:spacing w:after="0"/>
        <w:ind w:left="0"/>
        <w:jc w:val="both"/>
      </w:pPr>
      <w:r>
        <w:rPr>
          <w:rFonts w:ascii="Times New Roman"/>
          <w:b w:val="false"/>
          <w:i w:val="false"/>
          <w:color w:val="000000"/>
          <w:sz w:val="28"/>
        </w:rPr>
        <w:t>
      35. Шығыс Қазақстан облысының мәдениет және спорт басқармасының "Тарихи-мәдени мұраны қорғау жөніндегі Шығыс Қазақстан облыстық мекемесі" коммуналдық мемлекеттік мекемесі.</w:t>
      </w:r>
    </w:p>
    <w:p>
      <w:pPr>
        <w:spacing w:after="0"/>
        <w:ind w:left="0"/>
        <w:jc w:val="both"/>
      </w:pPr>
      <w:r>
        <w:rPr>
          <w:rFonts w:ascii="Times New Roman"/>
          <w:b w:val="false"/>
          <w:i w:val="false"/>
          <w:color w:val="000000"/>
          <w:sz w:val="28"/>
        </w:rPr>
        <w:t>
      36. Шығыс Қазақстан облысының мәдениет және спорт басқармасының "А.С. Пушкин атындағы Шығыс Қазақстан облыстық кітапханасы" коммуналдық мемлекеттік мекемесі.</w:t>
      </w:r>
    </w:p>
    <w:p>
      <w:pPr>
        <w:spacing w:after="0"/>
        <w:ind w:left="0"/>
        <w:jc w:val="both"/>
      </w:pPr>
      <w:r>
        <w:rPr>
          <w:rFonts w:ascii="Times New Roman"/>
          <w:b w:val="false"/>
          <w:i w:val="false"/>
          <w:color w:val="000000"/>
          <w:sz w:val="28"/>
        </w:rPr>
        <w:t>
      37. Шығыс Қазақстан облысының мәдениет және спорт басқармасының "Шығыс Қазақстан облыстық балалар және жасөспірімдер кітапханасы" коммуналдық мемлекеттік мекемесі.</w:t>
      </w:r>
    </w:p>
    <w:p>
      <w:pPr>
        <w:spacing w:after="0"/>
        <w:ind w:left="0"/>
        <w:jc w:val="both"/>
      </w:pPr>
      <w:r>
        <w:rPr>
          <w:rFonts w:ascii="Times New Roman"/>
          <w:b w:val="false"/>
          <w:i w:val="false"/>
          <w:color w:val="000000"/>
          <w:sz w:val="28"/>
        </w:rPr>
        <w:t>
      38. Шығыс Қазақстан облысының мәдениет және спорт басқармасының "Шығыс Қазақстан облыстық зағиптар мен көзі нашар көретін азаматтардың арнаулы кітапханасы" коммуналдық мемлекеттік мекемесі.</w:t>
      </w:r>
    </w:p>
    <w:p>
      <w:pPr>
        <w:spacing w:after="0"/>
        <w:ind w:left="0"/>
        <w:jc w:val="both"/>
      </w:pPr>
      <w:r>
        <w:rPr>
          <w:rFonts w:ascii="Times New Roman"/>
          <w:b w:val="false"/>
          <w:i w:val="false"/>
          <w:color w:val="000000"/>
          <w:sz w:val="28"/>
        </w:rPr>
        <w:t>
      39. Шығыс Қазақстан облысының мәдениет және спорт басқармасының "Шығыс Қазақстан лингвистикалық орталығы" коммуналдық мемлекеттік мекемесі.</w:t>
      </w:r>
    </w:p>
    <w:p>
      <w:pPr>
        <w:spacing w:after="0"/>
        <w:ind w:left="0"/>
        <w:jc w:val="both"/>
      </w:pPr>
      <w:r>
        <w:rPr>
          <w:rFonts w:ascii="Times New Roman"/>
          <w:b w:val="false"/>
          <w:i w:val="false"/>
          <w:color w:val="000000"/>
          <w:sz w:val="28"/>
        </w:rPr>
        <w:t>
      40. Шығыс Қазақстан облысының мәдениет және спорт басқармасының "Шығыс Қазақстан облыстық сәулет-этнографиялық және табиғи-ландшафттық музей-қорығы" коммуналдық мемлекеттік қазыналық кәсіпорны.</w:t>
      </w:r>
    </w:p>
    <w:p>
      <w:pPr>
        <w:spacing w:after="0"/>
        <w:ind w:left="0"/>
        <w:jc w:val="both"/>
      </w:pPr>
      <w:r>
        <w:rPr>
          <w:rFonts w:ascii="Times New Roman"/>
          <w:b w:val="false"/>
          <w:i w:val="false"/>
          <w:color w:val="000000"/>
          <w:sz w:val="28"/>
        </w:rPr>
        <w:t>
      41. Шығыс Қазақстан облысының мәдениет және спорт басқармасының "Шығыс Қазақстан Өнер музейі" коммуналдық мемлекеттік қазыналық кәсіпорны.</w:t>
      </w:r>
    </w:p>
    <w:p>
      <w:pPr>
        <w:spacing w:after="0"/>
        <w:ind w:left="0"/>
        <w:jc w:val="both"/>
      </w:pPr>
      <w:r>
        <w:rPr>
          <w:rFonts w:ascii="Times New Roman"/>
          <w:b w:val="false"/>
          <w:i w:val="false"/>
          <w:color w:val="000000"/>
          <w:sz w:val="28"/>
        </w:rPr>
        <w:t>
      42. Шығыс Қазақстан облысының мәдениет және спорт басқармасының "Семей қаласының облыстық тарихи-өлкетану музейі" коммуналдық мемлекеттік қазыналық кәсіпорны.</w:t>
      </w:r>
    </w:p>
    <w:p>
      <w:pPr>
        <w:spacing w:after="0"/>
        <w:ind w:left="0"/>
        <w:jc w:val="both"/>
      </w:pPr>
      <w:r>
        <w:rPr>
          <w:rFonts w:ascii="Times New Roman"/>
          <w:b w:val="false"/>
          <w:i w:val="false"/>
          <w:color w:val="000000"/>
          <w:sz w:val="28"/>
        </w:rPr>
        <w:t>
      43. Шығыс Қазақстан облысының мәдениет және спорт басқармасының "Зайсан тарихи-өлкетану музейі" коммуналдық мемлекеттік қазыналық кәсіпорны.</w:t>
      </w:r>
    </w:p>
    <w:p>
      <w:pPr>
        <w:spacing w:after="0"/>
        <w:ind w:left="0"/>
        <w:jc w:val="both"/>
      </w:pPr>
      <w:r>
        <w:rPr>
          <w:rFonts w:ascii="Times New Roman"/>
          <w:b w:val="false"/>
          <w:i w:val="false"/>
          <w:color w:val="000000"/>
          <w:sz w:val="28"/>
        </w:rPr>
        <w:t>
      44. Шығыс Қазақстан облысының мәдениет және спорт басқармасының "Риддер тарихи-өлкетану музейі" коммуналдық мемлекеттік қазыналық кәсіпорны.</w:t>
      </w:r>
    </w:p>
    <w:p>
      <w:pPr>
        <w:spacing w:after="0"/>
        <w:ind w:left="0"/>
        <w:jc w:val="both"/>
      </w:pPr>
      <w:r>
        <w:rPr>
          <w:rFonts w:ascii="Times New Roman"/>
          <w:b w:val="false"/>
          <w:i w:val="false"/>
          <w:color w:val="000000"/>
          <w:sz w:val="28"/>
        </w:rPr>
        <w:t>
      45. Шығыс Қазақстан облысының мәдениет және спорт басқармасының "Шемонаиха тарихи-өлкетану музейі" коммуналдық мемлекеттік қазыналық кәсіпорны.</w:t>
      </w:r>
    </w:p>
    <w:p>
      <w:pPr>
        <w:spacing w:after="0"/>
        <w:ind w:left="0"/>
        <w:jc w:val="both"/>
      </w:pPr>
      <w:r>
        <w:rPr>
          <w:rFonts w:ascii="Times New Roman"/>
          <w:b w:val="false"/>
          <w:i w:val="false"/>
          <w:color w:val="000000"/>
          <w:sz w:val="28"/>
        </w:rPr>
        <w:t>
      46. Шығыс Қазақстан облысының мәдениет және спорт басқармасының "Шығыс Қазақстан облыстық драма театры" коммуналдық мемлекеттік қазыналық кәсіпорны.</w:t>
      </w:r>
    </w:p>
    <w:p>
      <w:pPr>
        <w:spacing w:after="0"/>
        <w:ind w:left="0"/>
        <w:jc w:val="both"/>
      </w:pPr>
      <w:r>
        <w:rPr>
          <w:rFonts w:ascii="Times New Roman"/>
          <w:b w:val="false"/>
          <w:i w:val="false"/>
          <w:color w:val="000000"/>
          <w:sz w:val="28"/>
        </w:rPr>
        <w:t>
      47. Шығыс Қазақстан облысының мәдениет және спорт басқармасының "Ертіс концерт" коммуналдық мемлекеттік қазыналық кәсіпорны.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Шығыс Қазақстан облысы әкімдігінің 17.10.2022 № 256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әкімдігінің </w:t>
            </w:r>
            <w:r>
              <w:br/>
            </w:r>
            <w:r>
              <w:rPr>
                <w:rFonts w:ascii="Times New Roman"/>
                <w:b w:val="false"/>
                <w:i w:val="false"/>
                <w:color w:val="000000"/>
                <w:sz w:val="20"/>
              </w:rPr>
              <w:t xml:space="preserve">2022 жылғы "4" тамыздағы </w:t>
            </w:r>
            <w:r>
              <w:br/>
            </w:r>
            <w:r>
              <w:rPr>
                <w:rFonts w:ascii="Times New Roman"/>
                <w:b w:val="false"/>
                <w:i w:val="false"/>
                <w:color w:val="000000"/>
                <w:sz w:val="20"/>
              </w:rPr>
              <w:t xml:space="preserve">№ 181 қаулысына </w:t>
            </w:r>
            <w:r>
              <w:br/>
            </w:r>
            <w:r>
              <w:rPr>
                <w:rFonts w:ascii="Times New Roman"/>
                <w:b w:val="false"/>
                <w:i w:val="false"/>
                <w:color w:val="000000"/>
                <w:sz w:val="20"/>
              </w:rPr>
              <w:t>3 қосымша</w:t>
            </w:r>
          </w:p>
        </w:tc>
      </w:tr>
    </w:tbl>
    <w:bookmarkStart w:name="z210" w:id="131"/>
    <w:p>
      <w:pPr>
        <w:spacing w:after="0"/>
        <w:ind w:left="0"/>
        <w:jc w:val="left"/>
      </w:pPr>
      <w:r>
        <w:rPr>
          <w:rFonts w:ascii="Times New Roman"/>
          <w:b/>
          <w:i w:val="false"/>
          <w:color w:val="000000"/>
        </w:rPr>
        <w:t xml:space="preserve"> "Шығыс Қазақстан облысының мәдениет және спорт басқармасы" мемлекеттік мекемесінің құрылымы</w:t>
      </w:r>
    </w:p>
    <w:bookmarkEnd w:id="131"/>
    <w:bookmarkStart w:name="z211" w:id="132"/>
    <w:p>
      <w:pPr>
        <w:spacing w:after="0"/>
        <w:ind w:left="0"/>
        <w:jc w:val="both"/>
      </w:pPr>
      <w:r>
        <w:rPr>
          <w:rFonts w:ascii="Times New Roman"/>
          <w:b w:val="false"/>
          <w:i w:val="false"/>
          <w:color w:val="000000"/>
          <w:sz w:val="28"/>
        </w:rPr>
        <w:t>
      Басқарма басшысы</w:t>
      </w:r>
    </w:p>
    <w:bookmarkEnd w:id="132"/>
    <w:bookmarkStart w:name="z212" w:id="133"/>
    <w:p>
      <w:pPr>
        <w:spacing w:after="0"/>
        <w:ind w:left="0"/>
        <w:jc w:val="both"/>
      </w:pPr>
      <w:r>
        <w:rPr>
          <w:rFonts w:ascii="Times New Roman"/>
          <w:b w:val="false"/>
          <w:i w:val="false"/>
          <w:color w:val="000000"/>
          <w:sz w:val="28"/>
        </w:rPr>
        <w:t>
      Басшы орынбасары</w:t>
      </w:r>
    </w:p>
    <w:bookmarkEnd w:id="133"/>
    <w:bookmarkStart w:name="z213" w:id="134"/>
    <w:p>
      <w:pPr>
        <w:spacing w:after="0"/>
        <w:ind w:left="0"/>
        <w:jc w:val="both"/>
      </w:pPr>
      <w:r>
        <w:rPr>
          <w:rFonts w:ascii="Times New Roman"/>
          <w:b w:val="false"/>
          <w:i w:val="false"/>
          <w:color w:val="000000"/>
          <w:sz w:val="28"/>
        </w:rPr>
        <w:t>
      Басшы орынбасары</w:t>
      </w:r>
    </w:p>
    <w:bookmarkEnd w:id="134"/>
    <w:bookmarkStart w:name="z214" w:id="135"/>
    <w:p>
      <w:pPr>
        <w:spacing w:after="0"/>
        <w:ind w:left="0"/>
        <w:jc w:val="both"/>
      </w:pPr>
      <w:r>
        <w:rPr>
          <w:rFonts w:ascii="Times New Roman"/>
          <w:b w:val="false"/>
          <w:i w:val="false"/>
          <w:color w:val="000000"/>
          <w:sz w:val="28"/>
        </w:rPr>
        <w:t>
      Басшы орынбасары</w:t>
      </w:r>
    </w:p>
    <w:bookmarkEnd w:id="135"/>
    <w:bookmarkStart w:name="z215" w:id="136"/>
    <w:p>
      <w:pPr>
        <w:spacing w:after="0"/>
        <w:ind w:left="0"/>
        <w:jc w:val="both"/>
      </w:pPr>
      <w:r>
        <w:rPr>
          <w:rFonts w:ascii="Times New Roman"/>
          <w:b w:val="false"/>
          <w:i w:val="false"/>
          <w:color w:val="000000"/>
          <w:sz w:val="28"/>
        </w:rPr>
        <w:t>
      Мемлекеттік қызметтер және әкімшілік жұмыстар бөлімі</w:t>
      </w:r>
    </w:p>
    <w:bookmarkEnd w:id="136"/>
    <w:bookmarkStart w:name="z216" w:id="137"/>
    <w:p>
      <w:pPr>
        <w:spacing w:after="0"/>
        <w:ind w:left="0"/>
        <w:jc w:val="both"/>
      </w:pPr>
      <w:r>
        <w:rPr>
          <w:rFonts w:ascii="Times New Roman"/>
          <w:b w:val="false"/>
          <w:i w:val="false"/>
          <w:color w:val="000000"/>
          <w:sz w:val="28"/>
        </w:rPr>
        <w:t>
      Қаржы-экономика бөлімі</w:t>
      </w:r>
    </w:p>
    <w:bookmarkEnd w:id="137"/>
    <w:bookmarkStart w:name="z217" w:id="138"/>
    <w:p>
      <w:pPr>
        <w:spacing w:after="0"/>
        <w:ind w:left="0"/>
        <w:jc w:val="both"/>
      </w:pPr>
      <w:r>
        <w:rPr>
          <w:rFonts w:ascii="Times New Roman"/>
          <w:b w:val="false"/>
          <w:i w:val="false"/>
          <w:color w:val="000000"/>
          <w:sz w:val="28"/>
        </w:rPr>
        <w:t>
      Жоғарғы спорт жетістіктері және бұқаралық бөлімі</w:t>
      </w:r>
    </w:p>
    <w:bookmarkEnd w:id="138"/>
    <w:bookmarkStart w:name="z218" w:id="139"/>
    <w:p>
      <w:pPr>
        <w:spacing w:after="0"/>
        <w:ind w:left="0"/>
        <w:jc w:val="both"/>
      </w:pPr>
      <w:r>
        <w:rPr>
          <w:rFonts w:ascii="Times New Roman"/>
          <w:b w:val="false"/>
          <w:i w:val="false"/>
          <w:color w:val="000000"/>
          <w:sz w:val="28"/>
        </w:rPr>
        <w:t>
      Мәдениет және тілдерді дамыту бөлімі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әкімдігінің </w:t>
            </w:r>
            <w:r>
              <w:br/>
            </w:r>
            <w:r>
              <w:rPr>
                <w:rFonts w:ascii="Times New Roman"/>
                <w:b w:val="false"/>
                <w:i w:val="false"/>
                <w:color w:val="000000"/>
                <w:sz w:val="20"/>
              </w:rPr>
              <w:t xml:space="preserve">2022 жылғы "4" тамыздағы </w:t>
            </w:r>
            <w:r>
              <w:br/>
            </w:r>
            <w:r>
              <w:rPr>
                <w:rFonts w:ascii="Times New Roman"/>
                <w:b w:val="false"/>
                <w:i w:val="false"/>
                <w:color w:val="000000"/>
                <w:sz w:val="20"/>
              </w:rPr>
              <w:t xml:space="preserve">№ 181 қаулысына </w:t>
            </w:r>
            <w:r>
              <w:br/>
            </w:r>
            <w:r>
              <w:rPr>
                <w:rFonts w:ascii="Times New Roman"/>
                <w:b w:val="false"/>
                <w:i w:val="false"/>
                <w:color w:val="000000"/>
                <w:sz w:val="20"/>
              </w:rPr>
              <w:t>4 қосымша</w:t>
            </w:r>
          </w:p>
        </w:tc>
      </w:tr>
    </w:tbl>
    <w:bookmarkStart w:name="z220" w:id="140"/>
    <w:p>
      <w:pPr>
        <w:spacing w:after="0"/>
        <w:ind w:left="0"/>
        <w:jc w:val="left"/>
      </w:pPr>
      <w:r>
        <w:rPr>
          <w:rFonts w:ascii="Times New Roman"/>
          <w:b/>
          <w:i w:val="false"/>
          <w:color w:val="000000"/>
        </w:rPr>
        <w:t xml:space="preserve"> Шығыс Қазақстан облысы әкімдігінің жойылған қаулыларының тізбесі</w:t>
      </w:r>
    </w:p>
    <w:bookmarkEnd w:id="140"/>
    <w:bookmarkStart w:name="z221" w:id="141"/>
    <w:p>
      <w:pPr>
        <w:spacing w:after="0"/>
        <w:ind w:left="0"/>
        <w:jc w:val="both"/>
      </w:pPr>
      <w:r>
        <w:rPr>
          <w:rFonts w:ascii="Times New Roman"/>
          <w:b w:val="false"/>
          <w:i w:val="false"/>
          <w:color w:val="000000"/>
          <w:sz w:val="28"/>
        </w:rPr>
        <w:t>
      1. "Шығыс Қазақстан облысының дене шынықтыру және спорт басқармасы" мемлекеттік мекемесінің ережесін бекіту туралы" Шығыс Қазақстан облысы әкімдігінің 2016 жылғы 4 шілдедегі № 195 қаулысы.</w:t>
      </w:r>
    </w:p>
    <w:bookmarkEnd w:id="141"/>
    <w:bookmarkStart w:name="z222" w:id="142"/>
    <w:p>
      <w:pPr>
        <w:spacing w:after="0"/>
        <w:ind w:left="0"/>
        <w:jc w:val="both"/>
      </w:pPr>
      <w:r>
        <w:rPr>
          <w:rFonts w:ascii="Times New Roman"/>
          <w:b w:val="false"/>
          <w:i w:val="false"/>
          <w:color w:val="000000"/>
          <w:sz w:val="28"/>
        </w:rPr>
        <w:t>
      2. "Шығыс Қазақстан облысының дене шынықтыру және спорт басқармасы" мемлекеттік мекемесінің ережесін бекіту туралы" Шығыс Қазақстан облысы әкімдігінің 2016 жылғы 4 шілдедегі № 195 қаулысына өзгерістер мен толықтырулар енгізу туралы" Шығыс Қазақстан облысы әкімдігінің 2019 жылғы 5 желтоқсандағы № 423 қаулысы.</w:t>
      </w:r>
    </w:p>
    <w:bookmarkEnd w:id="142"/>
    <w:bookmarkStart w:name="z223" w:id="143"/>
    <w:p>
      <w:pPr>
        <w:spacing w:after="0"/>
        <w:ind w:left="0"/>
        <w:jc w:val="both"/>
      </w:pPr>
      <w:r>
        <w:rPr>
          <w:rFonts w:ascii="Times New Roman"/>
          <w:b w:val="false"/>
          <w:i w:val="false"/>
          <w:color w:val="000000"/>
          <w:sz w:val="28"/>
        </w:rPr>
        <w:t xml:space="preserve">
      3. "Шығыс Қазақстан облысының дене шынықтыру және спорт басқармасы" мемлекеттік мекемесінің ережесін бекіту туралы" Шығыс Қазақстан облысы әкімдігінің 2016 жылғы 4 шілдедегі № 195 қаулысына өзгеріс енгізу туралы" Шығыс Қазақстан облысы әкімдігінің 2021 жылғы 10 қарашадағы № 326 </w:t>
      </w:r>
      <w:r>
        <w:rPr>
          <w:rFonts w:ascii="Times New Roman"/>
          <w:b w:val="false"/>
          <w:i w:val="false"/>
          <w:color w:val="000000"/>
          <w:sz w:val="28"/>
        </w:rPr>
        <w:t>қаулысы</w:t>
      </w:r>
      <w:r>
        <w:rPr>
          <w:rFonts w:ascii="Times New Roman"/>
          <w:b w:val="false"/>
          <w:i w:val="false"/>
          <w:color w:val="000000"/>
          <w:sz w:val="28"/>
        </w:rPr>
        <w:t>.</w:t>
      </w:r>
    </w:p>
    <w:bookmarkEnd w:id="143"/>
    <w:bookmarkStart w:name="z224" w:id="144"/>
    <w:p>
      <w:pPr>
        <w:spacing w:after="0"/>
        <w:ind w:left="0"/>
        <w:jc w:val="both"/>
      </w:pPr>
      <w:r>
        <w:rPr>
          <w:rFonts w:ascii="Times New Roman"/>
          <w:b w:val="false"/>
          <w:i w:val="false"/>
          <w:color w:val="000000"/>
          <w:sz w:val="28"/>
        </w:rPr>
        <w:t xml:space="preserve">
      4. "Шығыс Қазақстан облысының мәдениет басқармасы" мемлекеттік мекемесінің ережесі мен құрылымын бекіту туралы" Шығыс Қазақстан облысы әкімдігінің 2022 жылғы 5 қаңтардағы № 3 </w:t>
      </w:r>
      <w:r>
        <w:rPr>
          <w:rFonts w:ascii="Times New Roman"/>
          <w:b w:val="false"/>
          <w:i w:val="false"/>
          <w:color w:val="000000"/>
          <w:sz w:val="28"/>
        </w:rPr>
        <w:t>қаулысы</w:t>
      </w:r>
      <w:r>
        <w:rPr>
          <w:rFonts w:ascii="Times New Roman"/>
          <w:b w:val="false"/>
          <w:i w:val="false"/>
          <w:color w:val="000000"/>
          <w:sz w:val="28"/>
        </w:rPr>
        <w:t>.</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