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40121" w14:textId="3b401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Карантин режимінің күшін жою және Шығыс Қазақстан облысы әкімдігінің 2014 жылғы 28 шілдедегі № 202 "Шығыс Қазақстан облысы аумағында карантин режимін енгізе отырып, карантин аймағын белгілеу туралы" қаулысына өзгерістер енгізу туралы</w:t>
      </w:r>
    </w:p>
    <w:p>
      <w:pPr>
        <w:spacing w:after="0"/>
        <w:ind w:left="0"/>
        <w:jc w:val="both"/>
      </w:pPr>
      <w:r>
        <w:rPr>
          <w:rFonts w:ascii="Times New Roman"/>
          <w:b w:val="false"/>
          <w:i w:val="false"/>
          <w:color w:val="000000"/>
          <w:sz w:val="28"/>
        </w:rPr>
        <w:t>Шығыс Қазақстан облысы әкімдігінің 2022 жылғы 1 желтоқсандағы № 296 қаулысы</w:t>
      </w:r>
    </w:p>
    <w:p>
      <w:pPr>
        <w:spacing w:after="0"/>
        <w:ind w:left="0"/>
        <w:jc w:val="both"/>
      </w:pPr>
      <w:bookmarkStart w:name="z5" w:id="0"/>
      <w:r>
        <w:rPr>
          <w:rFonts w:ascii="Times New Roman"/>
          <w:b w:val="false"/>
          <w:i w:val="false"/>
          <w:color w:val="000000"/>
          <w:sz w:val="28"/>
        </w:rPr>
        <w:t xml:space="preserve">
      Қазақстан Республикасының "Өсімдіктер карантині туралы" Заңының </w:t>
      </w:r>
      <w:r>
        <w:rPr>
          <w:rFonts w:ascii="Times New Roman"/>
          <w:b w:val="false"/>
          <w:i w:val="false"/>
          <w:color w:val="000000"/>
          <w:sz w:val="28"/>
        </w:rPr>
        <w:t>9-1-бабының</w:t>
      </w:r>
      <w:r>
        <w:rPr>
          <w:rFonts w:ascii="Times New Roman"/>
          <w:b w:val="false"/>
          <w:i w:val="false"/>
          <w:color w:val="000000"/>
          <w:sz w:val="28"/>
        </w:rPr>
        <w:t xml:space="preserve"> 3) тармақшасына, Қазақстан Республикасының "Қазақстан Республикасындағы жергілікті мемлекеттік басқару және өзін-өзі басқару туралы"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сәйкес, Қазақстан Республикасы Ауыл шаруашылығы министрлігі Агроөнеркәсіптік кешендегі мемлекеттік инспекция комитетінің Шығыс Қазақстан облыстық аумақтық инспекциясының 2022 жылғы 18 қазандағы № 03/677 ұсынысы негізінде Шығыс Қазақстан облысының әкімдігі ҚАУЛЫ ЕТЕДІ:</w:t>
      </w:r>
    </w:p>
    <w:bookmarkEnd w:id="0"/>
    <w:bookmarkStart w:name="z6" w:id="1"/>
    <w:p>
      <w:pPr>
        <w:spacing w:after="0"/>
        <w:ind w:left="0"/>
        <w:jc w:val="both"/>
      </w:pPr>
      <w:r>
        <w:rPr>
          <w:rFonts w:ascii="Times New Roman"/>
          <w:b w:val="false"/>
          <w:i w:val="false"/>
          <w:color w:val="000000"/>
          <w:sz w:val="28"/>
        </w:rPr>
        <w:t>
      1. Шығыс Қазақстан облысы аумағында жатаған у кекіремен (аcroptilon repens DC.) және арам сояумен (cuscuta spp.) зақымданған алқаптар көлемінде келесі жер учаскелерінде карантин режимінің күші жойылсын:</w:t>
      </w:r>
    </w:p>
    <w:bookmarkEnd w:id="1"/>
    <w:bookmarkStart w:name="z7" w:id="2"/>
    <w:p>
      <w:pPr>
        <w:spacing w:after="0"/>
        <w:ind w:left="0"/>
        <w:jc w:val="both"/>
      </w:pPr>
      <w:r>
        <w:rPr>
          <w:rFonts w:ascii="Times New Roman"/>
          <w:b w:val="false"/>
          <w:i w:val="false"/>
          <w:color w:val="000000"/>
          <w:sz w:val="28"/>
        </w:rPr>
        <w:t>
      1) Самар ауданы (Көкпекті ауданы), Миролюбовка ауылдық округі, "Самур" шаруа қожалығы, зақымданған алаң – 200 гектар, жатаған у кекіре;</w:t>
      </w:r>
    </w:p>
    <w:bookmarkEnd w:id="2"/>
    <w:bookmarkStart w:name="z8" w:id="3"/>
    <w:p>
      <w:pPr>
        <w:spacing w:after="0"/>
        <w:ind w:left="0"/>
        <w:jc w:val="both"/>
      </w:pPr>
      <w:r>
        <w:rPr>
          <w:rFonts w:ascii="Times New Roman"/>
          <w:b w:val="false"/>
          <w:i w:val="false"/>
          <w:color w:val="000000"/>
          <w:sz w:val="28"/>
        </w:rPr>
        <w:t>
      2) Күршім ауданы, Сарыөлең ауылдық округі, "Алма ағашы" учаскесі, босалқы жерлер, зақымданған алаң – 70 гектар, жатаған у кекіре;</w:t>
      </w:r>
    </w:p>
    <w:bookmarkEnd w:id="3"/>
    <w:bookmarkStart w:name="z9" w:id="4"/>
    <w:p>
      <w:pPr>
        <w:spacing w:after="0"/>
        <w:ind w:left="0"/>
        <w:jc w:val="both"/>
      </w:pPr>
      <w:r>
        <w:rPr>
          <w:rFonts w:ascii="Times New Roman"/>
          <w:b w:val="false"/>
          <w:i w:val="false"/>
          <w:color w:val="000000"/>
          <w:sz w:val="28"/>
        </w:rPr>
        <w:t xml:space="preserve">
      3) Тарбағатай ауданы, Қабанбай ауылдық округі, өзге мақсаттағы жерлер, зақымданған алаң – 20 гектар, жатаған у кекіре; </w:t>
      </w:r>
    </w:p>
    <w:bookmarkEnd w:id="4"/>
    <w:bookmarkStart w:name="z10" w:id="5"/>
    <w:p>
      <w:pPr>
        <w:spacing w:after="0"/>
        <w:ind w:left="0"/>
        <w:jc w:val="both"/>
      </w:pPr>
      <w:r>
        <w:rPr>
          <w:rFonts w:ascii="Times New Roman"/>
          <w:b w:val="false"/>
          <w:i w:val="false"/>
          <w:color w:val="000000"/>
          <w:sz w:val="28"/>
        </w:rPr>
        <w:t xml:space="preserve">
      4) Ұлан ауданы, Багратион ауылдық округі, "Багратион 2" шаруа қожалығы, зақымданған алаң – 481 гектар, жатаған у кекіре; Таврия ауылдық округі, босалқы жерлер, зақымданған алаң – 37 гектар, жатаған у кекіре; </w:t>
      </w:r>
    </w:p>
    <w:bookmarkEnd w:id="5"/>
    <w:bookmarkStart w:name="z11" w:id="6"/>
    <w:p>
      <w:pPr>
        <w:spacing w:after="0"/>
        <w:ind w:left="0"/>
        <w:jc w:val="both"/>
      </w:pPr>
      <w:r>
        <w:rPr>
          <w:rFonts w:ascii="Times New Roman"/>
          <w:b w:val="false"/>
          <w:i w:val="false"/>
          <w:color w:val="000000"/>
          <w:sz w:val="28"/>
        </w:rPr>
        <w:t>
      5) Шемонаиха ауданы, Волчанка ауылдық округі, өзге мақсаттағы жерлер, зақымданған алаң – 30 гектар, жатаған у кекіре; "Убинское-Ш" жауапкершілігі шектеулі серіктестігі, зақымданған алаң – 283 гектар, жатаған у кекіре; Октябрьское ауылдық округі, босалқы жерлер, зақымданған алаң – 85 гектар, жатаған у кекіре; Шемонаиха қаласы, өзге мақсаттағы жерлер, зақымданған алаң – 0,04 гектар, жатаған у кекіре;</w:t>
      </w:r>
    </w:p>
    <w:bookmarkEnd w:id="6"/>
    <w:bookmarkStart w:name="z12" w:id="7"/>
    <w:p>
      <w:pPr>
        <w:spacing w:after="0"/>
        <w:ind w:left="0"/>
        <w:jc w:val="both"/>
      </w:pPr>
      <w:r>
        <w:rPr>
          <w:rFonts w:ascii="Times New Roman"/>
          <w:b w:val="false"/>
          <w:i w:val="false"/>
          <w:color w:val="000000"/>
          <w:sz w:val="28"/>
        </w:rPr>
        <w:t>
      6) Өскемен қаласы, № 9 жергілікті өзін-өзі басқару комитеті, зақымданған алаң – 2 гектар, жатаған у кекіре;</w:t>
      </w:r>
    </w:p>
    <w:bookmarkEnd w:id="7"/>
    <w:bookmarkStart w:name="z13" w:id="8"/>
    <w:p>
      <w:pPr>
        <w:spacing w:after="0"/>
        <w:ind w:left="0"/>
        <w:jc w:val="both"/>
      </w:pPr>
      <w:r>
        <w:rPr>
          <w:rFonts w:ascii="Times New Roman"/>
          <w:b w:val="false"/>
          <w:i w:val="false"/>
          <w:color w:val="000000"/>
          <w:sz w:val="28"/>
        </w:rPr>
        <w:t>
      7) Глубокое ауданы, Глубокое кенті, елді мекен жерлері, зақымданған алаң – 0,5 гектар, арам сояу; Секисовка ауылдық округі, Секисовка – Шемонаиха жолының бойында, 2-ден 3-километрге дейін, 4-тен 6-километрге дейін, 9-дан 10-километрге дейін, зақымданған алаң – 1,5 гектар, арам сояу; Бобровка ауылдық округі, "ОблШығысЖол" жауапкершілігі шектеулі серіктестігі, Бобровка ауылы – Нұртау учаскесі жолының бойында, 1-ден 2-километрге дейін, 5-тен 6-километрге дейін, 7-ден 8-километрге дейін, зақымданған алаң – 1 гектар, арам сояу;</w:t>
      </w:r>
    </w:p>
    <w:bookmarkEnd w:id="8"/>
    <w:bookmarkStart w:name="z14" w:id="9"/>
    <w:p>
      <w:pPr>
        <w:spacing w:after="0"/>
        <w:ind w:left="0"/>
        <w:jc w:val="both"/>
      </w:pPr>
      <w:r>
        <w:rPr>
          <w:rFonts w:ascii="Times New Roman"/>
          <w:b w:val="false"/>
          <w:i w:val="false"/>
          <w:color w:val="000000"/>
          <w:sz w:val="28"/>
        </w:rPr>
        <w:t>
      8) Алтай ауданы, Жаңа Бұқтырма кенті, елді мекен жерлері, зақымданған алаң – 0,1 гектар, арам сояу; "Қазақавтожол" жауапкершілігі шектеулі серіктестігінің Шығыс Қазақстан облыстық филиалы, жол-пайдалану бөлімшесі – 32, Бұқтырма – Алтай жолының бойында, зақымданған алаң – 1,7 гектар, арам сояу; Средигорный ауылдық округі, "Қазақавтожол" жауапкершілігі шектеулі серіктестігінің Шығыс Қазақстан облыстық филиалы, жол-пайдалану бөлімшесі – 32, Алтай – Шірікқайың жолының бойында, зақымданған алаң – 1 гектар, арам сояу; Прибрежный кенті, елді мекен жерлері, зақымданған алаң – 0,2 гектар, арам сояу;</w:t>
      </w:r>
    </w:p>
    <w:bookmarkEnd w:id="9"/>
    <w:bookmarkStart w:name="z15" w:id="10"/>
    <w:p>
      <w:pPr>
        <w:spacing w:after="0"/>
        <w:ind w:left="0"/>
        <w:jc w:val="both"/>
      </w:pPr>
      <w:r>
        <w:rPr>
          <w:rFonts w:ascii="Times New Roman"/>
          <w:b w:val="false"/>
          <w:i w:val="false"/>
          <w:color w:val="000000"/>
          <w:sz w:val="28"/>
        </w:rPr>
        <w:t>
      9) Өскемен қаласы, Ғайса Аязбаев көшесі, зақымданған алаң – 0,0255 гектар, арам сояу; Рабочая көшесі, 6/1, зақымданған алаң – 0,06 гектар, арам сояу; Промышленная көшесі, зақымданған алаң – 0,35 гектар, арам сояу; Сәтпаев көшесі, 3, 7, зақымданған алаң – 0,04 гектар, арам сояу; Ворошилов көшесі, 106, 160, зақымданған алаң – 0,1 гектар, арам сояу; Потанин көшесі, 16, 18, зақымданған алаң – 0,02 гектар, арам сояу; Бажов көшесі, 54, 58, 100, 103, зақымданған алаң – 0,5 гектар, арам сояу.</w:t>
      </w:r>
    </w:p>
    <w:bookmarkEnd w:id="10"/>
    <w:bookmarkStart w:name="z16" w:id="11"/>
    <w:p>
      <w:pPr>
        <w:spacing w:after="0"/>
        <w:ind w:left="0"/>
        <w:jc w:val="both"/>
      </w:pPr>
      <w:r>
        <w:rPr>
          <w:rFonts w:ascii="Times New Roman"/>
          <w:b w:val="false"/>
          <w:i w:val="false"/>
          <w:color w:val="000000"/>
          <w:sz w:val="28"/>
        </w:rPr>
        <w:t xml:space="preserve">
      2. Шығыс Қазақстан облысы әкімдігінің 2014 жылғы 28 шілдедегі № 202 "Шығыс Қазақстан облысы аумағында карантин режимін енгізе отырып, карантин аймағын белгілеу туралы" (Нормативтік құқықтық актілерді мемлекеттік тіркеу тізілімінде № 3437 тіркелген)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 </w:t>
      </w:r>
    </w:p>
    <w:bookmarkEnd w:id="11"/>
    <w:bookmarkStart w:name="z17" w:id="1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12"/>
    <w:bookmarkStart w:name="z18" w:id="13"/>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2-қосымшаларына</w:t>
      </w:r>
      <w:r>
        <w:rPr>
          <w:rFonts w:ascii="Times New Roman"/>
          <w:b w:val="false"/>
          <w:i w:val="false"/>
          <w:color w:val="000000"/>
          <w:sz w:val="28"/>
        </w:rPr>
        <w:t xml:space="preserve"> сәйкес Шығыс Қазақстан облысының аумағында жатаған у кекіремен (аcroptilon repens DC.), арам сояулармен (cuscuta spp.) зақымданған алқаптар көлемінде карантин режимін енгізе отырып, карантин аймағы белгіленсін.";</w:t>
      </w:r>
    </w:p>
    <w:bookmarkEnd w:id="13"/>
    <w:bookmarkStart w:name="z19" w:id="14"/>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w:t>
      </w:r>
      <w:r>
        <w:rPr>
          <w:rFonts w:ascii="Times New Roman"/>
          <w:b w:val="false"/>
          <w:i w:val="false"/>
          <w:color w:val="000000"/>
          <w:sz w:val="28"/>
        </w:rPr>
        <w:t xml:space="preserve"> осы қаулының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жазылсын;</w:t>
      </w:r>
    </w:p>
    <w:bookmarkEnd w:id="14"/>
    <w:bookmarkStart w:name="z20" w:id="15"/>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3-қосымшасы</w:t>
      </w:r>
      <w:r>
        <w:rPr>
          <w:rFonts w:ascii="Times New Roman"/>
          <w:b w:val="false"/>
          <w:i w:val="false"/>
          <w:color w:val="000000"/>
          <w:sz w:val="28"/>
        </w:rPr>
        <w:t xml:space="preserve"> алып тасталсын. </w:t>
      </w:r>
    </w:p>
    <w:bookmarkEnd w:id="15"/>
    <w:bookmarkStart w:name="z21" w:id="16"/>
    <w:p>
      <w:pPr>
        <w:spacing w:after="0"/>
        <w:ind w:left="0"/>
        <w:jc w:val="both"/>
      </w:pPr>
      <w:r>
        <w:rPr>
          <w:rFonts w:ascii="Times New Roman"/>
          <w:b w:val="false"/>
          <w:i w:val="false"/>
          <w:color w:val="000000"/>
          <w:sz w:val="28"/>
        </w:rPr>
        <w:t xml:space="preserve">
      3. "Шығыс Қазақстан облысы ауыл шаруашылығы басқармасы" мемлекеттік мекемесі Қазақстан Республикасының заңнамасында белгіленген тәртіппен: </w:t>
      </w:r>
    </w:p>
    <w:bookmarkEnd w:id="16"/>
    <w:bookmarkStart w:name="z22" w:id="17"/>
    <w:p>
      <w:pPr>
        <w:spacing w:after="0"/>
        <w:ind w:left="0"/>
        <w:jc w:val="both"/>
      </w:pPr>
      <w:r>
        <w:rPr>
          <w:rFonts w:ascii="Times New Roman"/>
          <w:b w:val="false"/>
          <w:i w:val="false"/>
          <w:color w:val="000000"/>
          <w:sz w:val="28"/>
        </w:rPr>
        <w:t>
      1) осы қаулыға қол қойылған күннен бастап жиырма күнтізбелік күн ішінде оның қазақ және орыс тілдеріндегі электрондық түрдегі көшірмесін Қазақстан Республикасының нормативтік құқықтық актілерінің эталондық бақылау банкінде жариялау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жіберілуін;</w:t>
      </w:r>
    </w:p>
    <w:bookmarkEnd w:id="17"/>
    <w:bookmarkStart w:name="z23" w:id="18"/>
    <w:p>
      <w:pPr>
        <w:spacing w:after="0"/>
        <w:ind w:left="0"/>
        <w:jc w:val="both"/>
      </w:pPr>
      <w:r>
        <w:rPr>
          <w:rFonts w:ascii="Times New Roman"/>
          <w:b w:val="false"/>
          <w:i w:val="false"/>
          <w:color w:val="000000"/>
          <w:sz w:val="28"/>
        </w:rPr>
        <w:t>
      2) осы қаулы ресми жарияланғаннан кейін Шығыс Қазақстан облысы әкімдігінің интернет-ресурсында орналастырылуын қамтамасыз етсін.</w:t>
      </w:r>
    </w:p>
    <w:bookmarkEnd w:id="18"/>
    <w:bookmarkStart w:name="z24" w:id="19"/>
    <w:p>
      <w:pPr>
        <w:spacing w:after="0"/>
        <w:ind w:left="0"/>
        <w:jc w:val="both"/>
      </w:pPr>
      <w:r>
        <w:rPr>
          <w:rFonts w:ascii="Times New Roman"/>
          <w:b w:val="false"/>
          <w:i w:val="false"/>
          <w:color w:val="000000"/>
          <w:sz w:val="28"/>
        </w:rPr>
        <w:t>
      4. Осы қаулының орындалуын бақылау Шығыс Қазақстан облысы әкімінің агроөнеркәсіп кешені мәселелері жөніндегі орынбасарына жүктелсін.</w:t>
      </w:r>
    </w:p>
    <w:bookmarkEnd w:id="19"/>
    <w:bookmarkStart w:name="z25" w:id="20"/>
    <w:p>
      <w:pPr>
        <w:spacing w:after="0"/>
        <w:ind w:left="0"/>
        <w:jc w:val="both"/>
      </w:pPr>
      <w:r>
        <w:rPr>
          <w:rFonts w:ascii="Times New Roman"/>
          <w:b w:val="false"/>
          <w:i w:val="false"/>
          <w:color w:val="000000"/>
          <w:sz w:val="28"/>
        </w:rPr>
        <w:t>
      5. Осы қаулы оның алғашқы ресми жарияланған күнінен кейін қолданысқа енгізіледі.</w:t>
      </w:r>
    </w:p>
    <w:bookmarkEnd w:id="2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Шығыс Қазақстан облысы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әкімінің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w:t>
            </w:r>
            <w:r>
              <w:br/>
            </w:r>
            <w:r>
              <w:rPr>
                <w:rFonts w:ascii="Times New Roman"/>
                <w:b w:val="false"/>
                <w:i w:val="false"/>
                <w:color w:val="000000"/>
                <w:sz w:val="20"/>
              </w:rPr>
              <w:t xml:space="preserve">облысы әкімдігінің </w:t>
            </w:r>
            <w:r>
              <w:br/>
            </w:r>
            <w:r>
              <w:rPr>
                <w:rFonts w:ascii="Times New Roman"/>
                <w:b w:val="false"/>
                <w:i w:val="false"/>
                <w:color w:val="000000"/>
                <w:sz w:val="20"/>
              </w:rPr>
              <w:t xml:space="preserve">2022 жылғы 1 желтоқсандағы </w:t>
            </w:r>
            <w:r>
              <w:br/>
            </w:r>
            <w:r>
              <w:rPr>
                <w:rFonts w:ascii="Times New Roman"/>
                <w:b w:val="false"/>
                <w:i w:val="false"/>
                <w:color w:val="000000"/>
                <w:sz w:val="20"/>
              </w:rPr>
              <w:t>№ 296 қаулысына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w:t>
            </w:r>
            <w:r>
              <w:br/>
            </w:r>
            <w:r>
              <w:rPr>
                <w:rFonts w:ascii="Times New Roman"/>
                <w:b w:val="false"/>
                <w:i w:val="false"/>
                <w:color w:val="000000"/>
                <w:sz w:val="20"/>
              </w:rPr>
              <w:t xml:space="preserve">облысы әкімдігінің </w:t>
            </w:r>
            <w:r>
              <w:br/>
            </w:r>
            <w:r>
              <w:rPr>
                <w:rFonts w:ascii="Times New Roman"/>
                <w:b w:val="false"/>
                <w:i w:val="false"/>
                <w:color w:val="000000"/>
                <w:sz w:val="20"/>
              </w:rPr>
              <w:t xml:space="preserve">2014 жылғы 28 шілдедегі </w:t>
            </w:r>
            <w:r>
              <w:br/>
            </w:r>
            <w:r>
              <w:rPr>
                <w:rFonts w:ascii="Times New Roman"/>
                <w:b w:val="false"/>
                <w:i w:val="false"/>
                <w:color w:val="000000"/>
                <w:sz w:val="20"/>
              </w:rPr>
              <w:t>№ 202 қаулысына 1-қосымша</w:t>
            </w:r>
          </w:p>
        </w:tc>
      </w:tr>
    </w:tbl>
    <w:bookmarkStart w:name="z29" w:id="21"/>
    <w:p>
      <w:pPr>
        <w:spacing w:after="0"/>
        <w:ind w:left="0"/>
        <w:jc w:val="left"/>
      </w:pPr>
      <w:r>
        <w:rPr>
          <w:rFonts w:ascii="Times New Roman"/>
          <w:b/>
          <w:i w:val="false"/>
          <w:color w:val="000000"/>
        </w:rPr>
        <w:t xml:space="preserve"> Шығыс Қазақстан облысы аумағында жатаған у кекіремен (аcroptilon repens DC.) зақымданған алқаптар көлемінде карантин режимі енгізілген карантин аймағы</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округтердің және елді мекендердің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тиесілігі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Зақымданған алаң, гектар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 ауданы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 кенті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Панфилов көшесі жолының бойында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бойынша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ауданы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Біржан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"Шоқы"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"Бағлан"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Қаратал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"Бота"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Кеңсай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босалқы жерлер, "Майлыбай"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қаласы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жол-пайдалану бөлімшесі – 33, Зайсан – Қалжыр жолының бойында, 1-ден 6-километрге дейін, 10-километр, 14-километр, 16-дан 20-километрге дейін, 21-ден 25-километрге дейін, 32-ден 39-километрге дейін, 45-тен 46-километрге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"Толқын-М.С."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босалқы жерлер, "Кашар"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бойынша барлығы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 ауданы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Ново-Хайрузовка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"ОблШығысЖол" жауапкершілігі шектеулі серіктестігі, өндірістік-жол бөлімшесі – 7, Ново-Хайрузовка – Октябрь өткелі жолының бойында, 68-километр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Нарын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Нарын ауылы жолының бойында, асфальтбетон зауыты, "Лыжная база"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бойынша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Самар ауданы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Бастаушы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"ДАРХАН"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Белен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Құлынжон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 Екпін" жауапкершілігі шектеулі серіктестігі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Мариногорка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"ЕҢБЕК-АГРО" жауапкершілігі шектеулі серіктестігі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бойынша барлығы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 ауданы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Балықшы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"ОблШығысЖол" жауапкершілігі шектеулі серіктестігі, өндірістік-жол бөлімшесі – 5, Күршім – Ақсуат жолының бойында, 21-ден 28-километрге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Боран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жол-пайдалану бөлімшесі – 33, Боран – Қалжыр жолының бойында, 56-дан 73-километрге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"Алқабек" учаскесі, босалқы жерлер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"Қараөзек" учаскесі, босалқы жерлер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Сарыөлең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 ағашы" учаскесі, босалқы жерлер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"Тораңғы" учаскесі, босалқы жерлер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бойынша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Тарбағатай ауданы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ауылының автомобиль жолының бойында, 5-тен 20-километрге дейін, 29-километр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"ОблШығысЖол" жауапкершілігі шектеулі серіктестігі, өндірістік-жол бөлімшесі –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бойынша барлығы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 ауданы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Багратион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"Багратион 2"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Каменка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"Каменское СТ"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"Синельников"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Таврия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"Иванченко"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"Пролетарка"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Төлеген Тохтаров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"Гладышев и К"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"Бережной"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"Ярославское"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"Иртыш" жауапкершілігі шектеулі серіктестігі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бойынша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 ауданы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Выдриха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 – Выдриха жолының бойында, 3-километр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Зевакино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"Скитер С.Л."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Каменев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 жауапкершілігі шектеулі серіктестігі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Разин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"Леонтьев С.А.", "Егоровское"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Первомай кенті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Первомай – Шемонаиха жолының бойында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Усть-Таловка кенті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"Абеков Б.Н." шаруа қожалығы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бойынша барлығы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бойынша барлығы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6147,5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w:t>
            </w:r>
            <w:r>
              <w:br/>
            </w:r>
            <w:r>
              <w:rPr>
                <w:rFonts w:ascii="Times New Roman"/>
                <w:b w:val="false"/>
                <w:i w:val="false"/>
                <w:color w:val="000000"/>
                <w:sz w:val="20"/>
              </w:rPr>
              <w:t xml:space="preserve">облысы әкімдігінің </w:t>
            </w:r>
            <w:r>
              <w:br/>
            </w:r>
            <w:r>
              <w:rPr>
                <w:rFonts w:ascii="Times New Roman"/>
                <w:b w:val="false"/>
                <w:i w:val="false"/>
                <w:color w:val="000000"/>
                <w:sz w:val="20"/>
              </w:rPr>
              <w:t xml:space="preserve">2022 жылғы 1 желтоқсандағы </w:t>
            </w:r>
            <w:r>
              <w:br/>
            </w:r>
            <w:r>
              <w:rPr>
                <w:rFonts w:ascii="Times New Roman"/>
                <w:b w:val="false"/>
                <w:i w:val="false"/>
                <w:color w:val="000000"/>
                <w:sz w:val="20"/>
              </w:rPr>
              <w:t>№ 296 қаулысына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w:t>
            </w:r>
            <w:r>
              <w:br/>
            </w:r>
            <w:r>
              <w:rPr>
                <w:rFonts w:ascii="Times New Roman"/>
                <w:b w:val="false"/>
                <w:i w:val="false"/>
                <w:color w:val="000000"/>
                <w:sz w:val="20"/>
              </w:rPr>
              <w:t xml:space="preserve">облысы әкімдігінің </w:t>
            </w:r>
            <w:r>
              <w:br/>
            </w:r>
            <w:r>
              <w:rPr>
                <w:rFonts w:ascii="Times New Roman"/>
                <w:b w:val="false"/>
                <w:i w:val="false"/>
                <w:color w:val="000000"/>
                <w:sz w:val="20"/>
              </w:rPr>
              <w:t xml:space="preserve">2014 жылғы 28 шілдедегі </w:t>
            </w:r>
            <w:r>
              <w:br/>
            </w:r>
            <w:r>
              <w:rPr>
                <w:rFonts w:ascii="Times New Roman"/>
                <w:b w:val="false"/>
                <w:i w:val="false"/>
                <w:color w:val="000000"/>
                <w:sz w:val="20"/>
              </w:rPr>
              <w:t>№ 202 қаулысына 2-қосымша</w:t>
            </w:r>
          </w:p>
        </w:tc>
      </w:tr>
    </w:tbl>
    <w:bookmarkStart w:name="z32" w:id="22"/>
    <w:p>
      <w:pPr>
        <w:spacing w:after="0"/>
        <w:ind w:left="0"/>
        <w:jc w:val="left"/>
      </w:pPr>
      <w:r>
        <w:rPr>
          <w:rFonts w:ascii="Times New Roman"/>
          <w:b/>
          <w:i w:val="false"/>
          <w:color w:val="000000"/>
        </w:rPr>
        <w:t xml:space="preserve"> Шығыс Қазақстан облысы аумағында арам сояулармен (cuscuta spp.) зақымданған алқаптар көлемінде карантин режимі енгізілген карантин аймағы</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округтердің және елді мекендердің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тиесілігі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Зақымданған алаң, гектар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 ауданы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Бобровка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 Бобровка – Нұртау автомобиль жолының бойында, 2-ден 8-километрге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"Нұртау" демалыс базасы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Уварова – Черногорка жолының бойында, 2-километр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 Шемонаиха автомобиль жолы, 4-тен 7-километрге дейін, 10-нан 14-километрге дейін, 17-ден 31-километрге дейін, 34-тен 36-километрге дейін, 38-ден 41-километрге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Секисовка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Секисовка – Шемонаиха жолының бойында, 2-ден 3-километрге дейін, 4-тен 6-километрге дейін, 9-дан 10-километрге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 Риддер автомобиль жолы, 22-ден 25-километрге дейін, 26-дан 30-километрге дейін, 49-дан 52-километрге дейін, 58-ден 59-километрге дейін, 73-тен 77-километрге дейін, 85-тен 86-километрге дейін, 88-ден 90-километрге дейін, 97-ден 99-километрге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Тархан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 Таулы Үлбі – Феклистовка жолының бойында, 16-дан 27-километрге дейін, 33-тен 34-километрге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 Винное – Тархан жолының бойында, 0-ден 5-километрге дейін, 9-дан 13-километрге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Ушаново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"Қазақавтожол" жауапкершілігі шектеулі серіктестігінің Шығыс Қазақстан облыстық филиалы, жол-пайдалану бөлімшесі – 30, Өскемен – Алтай автомобиль жолы, 1-ден 20-километрге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 кенті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Попович көшесі, 16, 18, 20, 32, 48, Пирогов көшесі, 6, 10/1, 11Б, 14, 16, 17, 18, 20, 30/1, Ыбырай Алтынсарин атындағы орта мектеп, Берестов көшесі, Вокзальная көшесі, Глубокое – Өскемен – Шемонаиха жолының бойында, 0-ден 4-километрге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4-шағын ауданы жолының бойында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бойынша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ауданы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Кеңсай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Кеңсай ауылдық округінің әкімдігі, Үйдене көлінің су бұру каналдарының бойында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қаласы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қаласының әкімдігі, Жеменей көлінің су бұру каналдарының бойында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бойынша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ауданы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Малеевск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Ладман – Малеевск жолының бойында, 7-километр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Парыгино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көпірдің жанындағы технологиялық трассадан Парыгино ауылына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Полянское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"Мойылды Байкоңыр" жауапкершілігі шектеулі серіктестігі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Соловьево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Соловьево – Ново-Крестьянка жолының бойында, 2- километр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Средигорный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"ОблШығысЖол" жауапкершілігі шектеулі серіктестігі, өндірістік-жол бөлімшесі – 2, Андреев – Александровка, Никольск – Алтай жолдарының бойында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"Қазақавтожол" жауапкершілігі шектеулі серіктестігінің Шығыс Қазақстан облыстық филиалы, жол-пайдалану бөлімшесі – 32, Алтай – Шірікқайың жолының бойында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Чапаев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Чапаев – Крестовка жолының бойында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Зубовск кенті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Железнодорожная көшесі,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"Колор" жауапкершілігі шектеулі серіктестігі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өндірістік кооперативі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қаласы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Молодежная көшесі, 10, Максим Горький көшесі,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бойынша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 ауданы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Ново-Хайрузовка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Шірікқайың – Үлкен Нарын – Катонқарағай – Рахман қайнарлары автомобиль жолы, жол-пайдалану бөлімшесі – 27, 223-тен 268-километрге дейін, Октябрь өткелі – Алтай – Ново-Хайрузовка автомобиль жолы, өндірістік-жол бөлімшесі –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Нарын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"Конуров МК және Олжа" жауапкершілігі шектеулі серіктестігі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бойынша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Самар ауданы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Мариногорка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 – Мариногорка жолының бойында, 5-тен 15-километрге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бойынша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 ауданы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Қалғұты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"ОблШығысЖол" жауапкершілігі шектеулі серіктестігі, өндірістік-жол бөлімшесі – 5, Күршім – Қалжыр жолының бойында, 20-дан 26-километрге дейін, 51-ден 62-километрге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"ОблШығысЖол" жауапкершілігі шектеулі серіктестігі, өндірістік-жол бөлімшесі – 5, Күршім – Күршім өткелі жолының бойында, 20-дан 27-километрге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бойынша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Тарбағатай ауданы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жол-пайдалану бөлімшесі – 8, Ақжар – Майқапшағай жолының бойында, 29-километр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Құйған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жол-пайдалану бөлімшесі – 8, Ақжар – Құйған жолының бойында, 12-километр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бойынша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 ауданы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Багратион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Митрофановка – Привольное жолының бойында, 101-ден 110-километрге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Каменка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Каменка ауылдық округінің әкімдігі, жергілікті маңыздағы жолдар, Таврия – Пролетарка – Каменка жолының бойында, 25-тен 30-километрге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Саратовка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Саратовка – Ново-Одесск – Отрадное жолының бойында, 29-тан 36-километрге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Таврия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Таврия – Пролетарка – Гагарино жолының бойында, 55-тен 56-километрге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Таврия ауылдық округінің әкімдігі, жергілікті маңыздағы жолдар, Таврия – Пролетарка жолының бойында, 10-нан 24-километрге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Төлеген Тохтаров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Прудхоз – Герасимовка – Украинка жолының бойында, 15-тен 20-километрге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Қасым Қайсенов кенті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Қасым Қайсенов кентінің әкімдігі, Бейбітшілік көшесі, 16-үй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бойынша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 ауданы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Вавилон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Камышинка ауылы жолының бойында, 5-тен 6-километрге дейін, 14-тен 15-километрге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Волчанка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Березовка – Волчанка – Большая Речка жолының бойында, 9-дан 10-километрге дейін, 21-ден 30-километрге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Верх-Уба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Выдриха – Верх-Уба жолының бойында, 32-ден 36-километрге дейін, 47-ден 48-километрге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Выдриха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Межовка – Выдриха жолының бойында, 6-дан 10-километрге дейін, 20-километр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Зевакино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Зевакино – Новая Убинка жолының бойында, 1-километр, 4-тен 5-километрге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Каменев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Рулиха – Рассыпное жолының бойында, 38-километр, 85-километр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Первомай кенті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Первомай кенті жолының бойында, 64-тен 67-километрге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бойынша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Пушкин көшесі, 8, 12, 25,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"Радуга" бау-бақша қоғамы, № 1, 2, 3, 4, 12 учаскелері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 әкімдігінің "ТАЗА ӨСКЕМЕН" шаруашылық жүргізу құқығындағы коммуналдық мемлекеттік кәсіпорыны, Жібек жолы көшесі, Гелиос автомобильге жанармай құю станциясы ауданы, Абай даңғылы, Sinooil автомобильге жанармай құю станциясы ауданы, Үлбі металлургиялық зауытының ауданы және Тойота Орталық Шығыс ауданы, Қазақстан көшесі, 153/3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бойынша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бойынша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