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62ca0" w14:textId="b862c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"Аягөз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2022 жылғы 31 наурыздағы № 12/222-VII шешімі. Күші жойылды - Абай облысы Аягөз аудандық мәслихатының 2023 жылғы 3 мамырдағы № 2/21-VIII шешімі</w:t>
      </w:r>
    </w:p>
    <w:p>
      <w:pPr>
        <w:spacing w:after="0"/>
        <w:ind w:left="0"/>
        <w:jc w:val="both"/>
      </w:pPr>
      <w:r>
        <w:rPr>
          <w:rFonts w:ascii="Times New Roman"/>
          <w:b w:val="false"/>
          <w:i w:val="false"/>
          <w:color w:val="ff0000"/>
          <w:sz w:val="28"/>
        </w:rPr>
        <w:t xml:space="preserve">
      Ескерту. Күші жойылды - Абай облысы Аягөз аудандық мәслихатының 03.05.2023 </w:t>
      </w:r>
      <w:r>
        <w:rPr>
          <w:rFonts w:ascii="Times New Roman"/>
          <w:b w:val="false"/>
          <w:i w:val="false"/>
          <w:color w:val="ff0000"/>
          <w:sz w:val="28"/>
        </w:rPr>
        <w:t>№ 2/21-VIII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32" w:id="0"/>
    <w:p>
      <w:pPr>
        <w:spacing w:after="0"/>
        <w:ind w:left="0"/>
        <w:jc w:val="both"/>
      </w:pPr>
      <w:r>
        <w:rPr>
          <w:rFonts w:ascii="Times New Roman"/>
          <w:b w:val="false"/>
          <w:i w:val="false"/>
          <w:color w:val="000000"/>
          <w:sz w:val="28"/>
        </w:rPr>
        <w:t xml:space="preserve">
      Қазақстан Республикасының "Қазақстан Республикасының мемлекеттік қызметі туралы"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болып тіркелген) сәйкес, Аягөз аудандық мәслихаты ШЕШТІ:</w:t>
      </w:r>
    </w:p>
    <w:bookmarkEnd w:id="0"/>
    <w:bookmarkStart w:name="z33"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"Аягөз аудандық мәслихат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4" w:id="2"/>
    <w:p>
      <w:pPr>
        <w:spacing w:after="0"/>
        <w:ind w:left="0"/>
        <w:jc w:val="both"/>
      </w:pPr>
      <w:r>
        <w:rPr>
          <w:rFonts w:ascii="Times New Roman"/>
          <w:b w:val="false"/>
          <w:i w:val="false"/>
          <w:color w:val="000000"/>
          <w:sz w:val="28"/>
        </w:rPr>
        <w:t xml:space="preserve">
      2. "Аягөз аудандық мәслихат аппараты" мемлекеттік мекемесінің "Б" корпусы мемлекеттік әкімшілік қызметшілерінің қызметін бағалаудың әдістемесін бекіту туралы" Аягөз аудандық мәслихаттың 2018 жылдың 15 наурыздағы № 20/145-VI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№5573 болып тіркелген) күші жойылды деп танылсын.</w:t>
      </w:r>
    </w:p>
    <w:bookmarkEnd w:id="2"/>
    <w:bookmarkStart w:name="z35"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Аягөз аудандық мәслихат хатшысының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Абуталипова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Аягөз аудандық мәслихаттың</w:t>
            </w:r>
            <w:r>
              <w:br/>
            </w:r>
            <w:r>
              <w:rPr>
                <w:rFonts w:ascii="Times New Roman"/>
                <w:b w:val="false"/>
                <w:i w:val="false"/>
                <w:color w:val="000000"/>
                <w:sz w:val="20"/>
              </w:rPr>
              <w:t>2022 жылдың 31 наурызындағы</w:t>
            </w:r>
            <w:r>
              <w:br/>
            </w:r>
            <w:r>
              <w:rPr>
                <w:rFonts w:ascii="Times New Roman"/>
                <w:b w:val="false"/>
                <w:i w:val="false"/>
                <w:color w:val="000000"/>
                <w:sz w:val="20"/>
              </w:rPr>
              <w:t>№ 12/122-VII шешіміне</w:t>
            </w:r>
            <w:r>
              <w:br/>
            </w:r>
            <w:r>
              <w:rPr>
                <w:rFonts w:ascii="Times New Roman"/>
                <w:b w:val="false"/>
                <w:i w:val="false"/>
                <w:color w:val="000000"/>
                <w:sz w:val="20"/>
              </w:rPr>
              <w:t>қосымша</w:t>
            </w:r>
          </w:p>
        </w:tc>
      </w:tr>
    </w:tbl>
    <w:bookmarkStart w:name="z2" w:id="4"/>
    <w:p>
      <w:pPr>
        <w:spacing w:after="0"/>
        <w:ind w:left="0"/>
        <w:jc w:val="left"/>
      </w:pPr>
      <w:r>
        <w:rPr>
          <w:rFonts w:ascii="Times New Roman"/>
          <w:b/>
          <w:i w:val="false"/>
          <w:color w:val="000000"/>
        </w:rPr>
        <w:t xml:space="preserve"> "Аягөз аудандық мәслихат аппараты" мемлекеттік мекемесінің "Б" корпусы мемлекеттік әкімшілік қызметшілерінің қызметін бағалау әдістемесі</w:t>
      </w:r>
    </w:p>
    <w:bookmarkEnd w:id="4"/>
    <w:bookmarkStart w:name="z3" w:id="5"/>
    <w:p>
      <w:pPr>
        <w:spacing w:after="0"/>
        <w:ind w:left="0"/>
        <w:jc w:val="left"/>
      </w:pPr>
      <w:r>
        <w:rPr>
          <w:rFonts w:ascii="Times New Roman"/>
          <w:b/>
          <w:i w:val="false"/>
          <w:color w:val="000000"/>
        </w:rPr>
        <w:t xml:space="preserve"> 1-тарау. Жалпы ережелер</w:t>
      </w:r>
    </w:p>
    <w:bookmarkEnd w:id="5"/>
    <w:bookmarkStart w:name="z37" w:id="6"/>
    <w:p>
      <w:pPr>
        <w:spacing w:after="0"/>
        <w:ind w:left="0"/>
        <w:jc w:val="both"/>
      </w:pPr>
      <w:r>
        <w:rPr>
          <w:rFonts w:ascii="Times New Roman"/>
          <w:b w:val="false"/>
          <w:i w:val="false"/>
          <w:color w:val="000000"/>
          <w:sz w:val="28"/>
        </w:rPr>
        <w:t xml:space="preserve">
      1. Осы "Аягөз аудандық мәслихат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Республикасының Заңының 33-бабының </w:t>
      </w:r>
      <w:r>
        <w:rPr>
          <w:rFonts w:ascii="Times New Roman"/>
          <w:b w:val="false"/>
          <w:i w:val="false"/>
          <w:color w:val="000000"/>
          <w:sz w:val="28"/>
        </w:rPr>
        <w:t>5-тармағына</w:t>
      </w:r>
      <w:r>
        <w:rPr>
          <w:rFonts w:ascii="Times New Roman"/>
          <w:b w:val="false"/>
          <w:i w:val="false"/>
          <w:color w:val="000000"/>
          <w:sz w:val="28"/>
        </w:rPr>
        <w:t>, сәйкес әзірленген және "Аягөз аудандық мәслихат аппараты" мемлекеттік мекемесінің "Б" корпусы мемлекеттік әкімшілік қызметшілерінің қызметін бағалау тәртібін айқындайды.</w:t>
      </w:r>
    </w:p>
    <w:bookmarkEnd w:id="6"/>
    <w:bookmarkStart w:name="z38" w:id="7"/>
    <w:p>
      <w:pPr>
        <w:spacing w:after="0"/>
        <w:ind w:left="0"/>
        <w:jc w:val="both"/>
      </w:pPr>
      <w:r>
        <w:rPr>
          <w:rFonts w:ascii="Times New Roman"/>
          <w:b w:val="false"/>
          <w:i w:val="false"/>
          <w:color w:val="000000"/>
          <w:sz w:val="28"/>
        </w:rPr>
        <w:t>
      2. Осы Әдістемеде қолданылатын негізгі ұғымдар:</w:t>
      </w:r>
    </w:p>
    <w:bookmarkEnd w:id="7"/>
    <w:bookmarkStart w:name="z39"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8"/>
    <w:bookmarkStart w:name="z40" w:id="9"/>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9"/>
    <w:bookmarkStart w:name="z41" w:id="10"/>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0"/>
    <w:bookmarkStart w:name="z42" w:id="11"/>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1"/>
    <w:bookmarkStart w:name="z43" w:id="12"/>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2"/>
    <w:bookmarkStart w:name="z44" w:id="13"/>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End w:id="13"/>
    <w:bookmarkStart w:name="z45" w:id="14"/>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4"/>
    <w:bookmarkStart w:name="z46" w:id="15"/>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5"/>
    <w:bookmarkStart w:name="z47" w:id="16"/>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6"/>
    <w:bookmarkStart w:name="z48" w:id="17"/>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немесе ол болмаған жағдайда персоналды басқару қызметінің (кадр қызметінің) міндеттерін атқару жүктелген өзге құрлымдық бөлімше (тұлға) жұмыс органы болып табылатын Бағалау жөніндегі комиссия (бұдан әрі - Комиссия) құрылады.</w:t>
      </w:r>
    </w:p>
    <w:bookmarkEnd w:id="17"/>
    <w:bookmarkStart w:name="z49" w:id="18"/>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8"/>
    <w:bookmarkStart w:name="z50" w:id="19"/>
    <w:p>
      <w:pPr>
        <w:spacing w:after="0"/>
        <w:ind w:left="0"/>
        <w:jc w:val="both"/>
      </w:pPr>
      <w:r>
        <w:rPr>
          <w:rFonts w:ascii="Times New Roman"/>
          <w:b w:val="false"/>
          <w:i w:val="false"/>
          <w:color w:val="000000"/>
          <w:sz w:val="28"/>
        </w:rPr>
        <w:t>
      6. Бағалау екі жеке бағыт бойынша жүргізіледі:</w:t>
      </w:r>
    </w:p>
    <w:bookmarkEnd w:id="19"/>
    <w:bookmarkStart w:name="z51" w:id="20"/>
    <w:p>
      <w:pPr>
        <w:spacing w:after="0"/>
        <w:ind w:left="0"/>
        <w:jc w:val="both"/>
      </w:pPr>
      <w:r>
        <w:rPr>
          <w:rFonts w:ascii="Times New Roman"/>
          <w:b w:val="false"/>
          <w:i w:val="false"/>
          <w:color w:val="000000"/>
          <w:sz w:val="28"/>
        </w:rPr>
        <w:t>
      1) НМИ жетістіктерін бағалау;</w:t>
      </w:r>
    </w:p>
    <w:bookmarkEnd w:id="20"/>
    <w:bookmarkStart w:name="z52" w:id="21"/>
    <w:p>
      <w:pPr>
        <w:spacing w:after="0"/>
        <w:ind w:left="0"/>
        <w:jc w:val="both"/>
      </w:pPr>
      <w:r>
        <w:rPr>
          <w:rFonts w:ascii="Times New Roman"/>
          <w:b w:val="false"/>
          <w:i w:val="false"/>
          <w:color w:val="000000"/>
          <w:sz w:val="28"/>
        </w:rPr>
        <w:t>
      2) "Б" корпусы қызметшілерінің құзыреттерін бағалау.</w:t>
      </w:r>
    </w:p>
    <w:bookmarkEnd w:id="21"/>
    <w:bookmarkStart w:name="z53" w:id="22"/>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2"/>
    <w:bookmarkStart w:name="z54" w:id="23"/>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3"/>
    <w:bookmarkStart w:name="z55" w:id="24"/>
    <w:p>
      <w:pPr>
        <w:spacing w:after="0"/>
        <w:ind w:left="0"/>
        <w:jc w:val="both"/>
      </w:pPr>
      <w:r>
        <w:rPr>
          <w:rFonts w:ascii="Times New Roman"/>
          <w:b w:val="false"/>
          <w:i w:val="false"/>
          <w:color w:val="000000"/>
          <w:sz w:val="28"/>
        </w:rPr>
        <w:t>
      8. Бағалауға байланысты құжаттар Аягөз аудандық мәслихат аппаратында бағалау аяқталғаннан кейін үш жыл бойы сақталады.</w:t>
      </w:r>
    </w:p>
    <w:bookmarkEnd w:id="24"/>
    <w:bookmarkStart w:name="z4" w:id="25"/>
    <w:p>
      <w:pPr>
        <w:spacing w:after="0"/>
        <w:ind w:left="0"/>
        <w:jc w:val="left"/>
      </w:pPr>
      <w:r>
        <w:rPr>
          <w:rFonts w:ascii="Times New Roman"/>
          <w:b/>
          <w:i w:val="false"/>
          <w:color w:val="000000"/>
        </w:rPr>
        <w:t xml:space="preserve"> 2-тарау. НМИ анықтау тәртібі</w:t>
      </w:r>
    </w:p>
    <w:bookmarkEnd w:id="25"/>
    <w:bookmarkStart w:name="z56" w:id="2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6"/>
    <w:bookmarkStart w:name="z57" w:id="27"/>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7"/>
    <w:bookmarkStart w:name="z58" w:id="28"/>
    <w:p>
      <w:pPr>
        <w:spacing w:after="0"/>
        <w:ind w:left="0"/>
        <w:jc w:val="both"/>
      </w:pPr>
      <w:r>
        <w:rPr>
          <w:rFonts w:ascii="Times New Roman"/>
          <w:b w:val="false"/>
          <w:i w:val="false"/>
          <w:color w:val="000000"/>
          <w:sz w:val="28"/>
        </w:rPr>
        <w:t>
      11.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bookmarkEnd w:id="28"/>
    <w:bookmarkStart w:name="z59" w:id="29"/>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9"/>
    <w:bookmarkStart w:name="z60" w:id="30"/>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30"/>
    <w:bookmarkStart w:name="z61" w:id="31"/>
    <w:p>
      <w:pPr>
        <w:spacing w:after="0"/>
        <w:ind w:left="0"/>
        <w:jc w:val="both"/>
      </w:pPr>
      <w:r>
        <w:rPr>
          <w:rFonts w:ascii="Times New Roman"/>
          <w:b w:val="false"/>
          <w:i w:val="false"/>
          <w:color w:val="000000"/>
          <w:sz w:val="28"/>
        </w:rPr>
        <w:t>
      13. НМИ:</w:t>
      </w:r>
    </w:p>
    <w:bookmarkEnd w:id="31"/>
    <w:bookmarkStart w:name="z62" w:id="3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2"/>
    <w:bookmarkStart w:name="z63" w:id="33"/>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3"/>
    <w:bookmarkStart w:name="z64" w:id="3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4"/>
    <w:bookmarkStart w:name="z65" w:id="35"/>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5"/>
    <w:bookmarkStart w:name="z66" w:id="36"/>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6"/>
    <w:bookmarkStart w:name="z67" w:id="37"/>
    <w:p>
      <w:pPr>
        <w:spacing w:after="0"/>
        <w:ind w:left="0"/>
        <w:jc w:val="both"/>
      </w:pPr>
      <w:r>
        <w:rPr>
          <w:rFonts w:ascii="Times New Roman"/>
          <w:b w:val="false"/>
          <w:i w:val="false"/>
          <w:color w:val="000000"/>
          <w:sz w:val="28"/>
        </w:rPr>
        <w:t>
      14. НМИ саны 5 құрайды.</w:t>
      </w:r>
    </w:p>
    <w:bookmarkEnd w:id="37"/>
    <w:bookmarkStart w:name="z68" w:id="38"/>
    <w:p>
      <w:pPr>
        <w:spacing w:after="0"/>
        <w:ind w:left="0"/>
        <w:jc w:val="both"/>
      </w:pPr>
      <w:r>
        <w:rPr>
          <w:rFonts w:ascii="Times New Roman"/>
          <w:b w:val="false"/>
          <w:i w:val="false"/>
          <w:color w:val="000000"/>
          <w:sz w:val="28"/>
        </w:rPr>
        <w:t>
      15. Жеке жұмыс жоспары Аягөз аудандық мәслихат аппаратында сақталады.</w:t>
      </w:r>
    </w:p>
    <w:bookmarkEnd w:id="38"/>
    <w:bookmarkStart w:name="z5" w:id="39"/>
    <w:p>
      <w:pPr>
        <w:spacing w:after="0"/>
        <w:ind w:left="0"/>
        <w:jc w:val="left"/>
      </w:pPr>
      <w:r>
        <w:rPr>
          <w:rFonts w:ascii="Times New Roman"/>
          <w:b/>
          <w:i w:val="false"/>
          <w:color w:val="000000"/>
        </w:rPr>
        <w:t xml:space="preserve"> 3-тарау. НМИ жетістігін бағалау тәртібі</w:t>
      </w:r>
    </w:p>
    <w:bookmarkEnd w:id="39"/>
    <w:bookmarkStart w:name="z69" w:id="40"/>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40"/>
    <w:bookmarkStart w:name="z70" w:id="41"/>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1"/>
    <w:bookmarkStart w:name="z71" w:id="42"/>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2"/>
    <w:bookmarkStart w:name="z72" w:id="43"/>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3"/>
    <w:bookmarkStart w:name="z73" w:id="44"/>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4"/>
    <w:bookmarkStart w:name="z74" w:id="45"/>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5"/>
    <w:bookmarkStart w:name="z75" w:id="46"/>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6"/>
    <w:bookmarkStart w:name="z76" w:id="47"/>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7"/>
    <w:bookmarkStart w:name="z77" w:id="48"/>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8"/>
    <w:bookmarkStart w:name="z78" w:id="49"/>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9"/>
    <w:bookmarkStart w:name="z79" w:id="50"/>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50"/>
    <w:bookmarkStart w:name="z80" w:id="51"/>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1"/>
    <w:bookmarkStart w:name="z81" w:id="52"/>
    <w:p>
      <w:pPr>
        <w:spacing w:after="0"/>
        <w:ind w:left="0"/>
        <w:jc w:val="both"/>
      </w:pPr>
      <w:r>
        <w:rPr>
          <w:rFonts w:ascii="Times New Roman"/>
          <w:b w:val="false"/>
          <w:i w:val="false"/>
          <w:color w:val="000000"/>
          <w:sz w:val="28"/>
        </w:rPr>
        <w:t>
      1) бағалаумен келісу;</w:t>
      </w:r>
    </w:p>
    <w:bookmarkEnd w:id="52"/>
    <w:bookmarkStart w:name="z82" w:id="53"/>
    <w:p>
      <w:pPr>
        <w:spacing w:after="0"/>
        <w:ind w:left="0"/>
        <w:jc w:val="both"/>
      </w:pPr>
      <w:r>
        <w:rPr>
          <w:rFonts w:ascii="Times New Roman"/>
          <w:b w:val="false"/>
          <w:i w:val="false"/>
          <w:color w:val="000000"/>
          <w:sz w:val="28"/>
        </w:rPr>
        <w:t>
      2) түзетуге жіберу.</w:t>
      </w:r>
    </w:p>
    <w:bookmarkEnd w:id="53"/>
    <w:bookmarkStart w:name="z83" w:id="54"/>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4"/>
    <w:bookmarkStart w:name="z84" w:id="55"/>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5"/>
    <w:bookmarkStart w:name="z85" w:id="56"/>
    <w:p>
      <w:pPr>
        <w:spacing w:after="0"/>
        <w:ind w:left="0"/>
        <w:jc w:val="both"/>
      </w:pPr>
      <w:r>
        <w:rPr>
          <w:rFonts w:ascii="Times New Roman"/>
          <w:b w:val="false"/>
          <w:i w:val="false"/>
          <w:color w:val="000000"/>
          <w:sz w:val="28"/>
        </w:rPr>
        <w:t>
      24. Жоғары тұрған басшымен бағалау парағына қол қойылғаннан кейін кадр қызметіне жауапты маман 2 жұмыс күнінен кешіктірмей оны Комиссияның қарауына ұсынады.</w:t>
      </w:r>
    </w:p>
    <w:bookmarkEnd w:id="56"/>
    <w:bookmarkStart w:name="z6" w:id="57"/>
    <w:p>
      <w:pPr>
        <w:spacing w:after="0"/>
        <w:ind w:left="0"/>
        <w:jc w:val="left"/>
      </w:pPr>
      <w:r>
        <w:rPr>
          <w:rFonts w:ascii="Times New Roman"/>
          <w:b/>
          <w:i w:val="false"/>
          <w:color w:val="000000"/>
        </w:rPr>
        <w:t xml:space="preserve"> 4-тарау. Құзыреттерді бағалау тәртібі</w:t>
      </w:r>
    </w:p>
    <w:bookmarkEnd w:id="57"/>
    <w:bookmarkStart w:name="z86" w:id="58"/>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 xml:space="preserve">3-қосымшасына </w:t>
      </w:r>
      <w:r>
        <w:rPr>
          <w:rFonts w:ascii="Times New Roman"/>
          <w:b w:val="false"/>
          <w:i w:val="false"/>
          <w:color w:val="000000"/>
          <w:sz w:val="28"/>
        </w:rPr>
        <w:t>сәйкес нысан бойынша бағалау парағы толтырылады.</w:t>
      </w:r>
    </w:p>
    <w:bookmarkEnd w:id="58"/>
    <w:bookmarkStart w:name="z87" w:id="59"/>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59"/>
    <w:bookmarkStart w:name="z88" w:id="60"/>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0"/>
    <w:bookmarkStart w:name="z89" w:id="61"/>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1"/>
    <w:bookmarkStart w:name="z90" w:id="62"/>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2"/>
    <w:bookmarkStart w:name="z91" w:id="63"/>
    <w:p>
      <w:pPr>
        <w:spacing w:after="0"/>
        <w:ind w:left="0"/>
        <w:jc w:val="both"/>
      </w:pPr>
      <w:r>
        <w:rPr>
          <w:rFonts w:ascii="Times New Roman"/>
          <w:b w:val="false"/>
          <w:i w:val="false"/>
          <w:color w:val="000000"/>
          <w:sz w:val="28"/>
        </w:rPr>
        <w:t>
      28. Тікелей басшымен бағалау парағына қол қойылғаннан кейін кадр қызметіне жауапты маман 2 жұмыс күнінен кешіктірмей оны Комиссияның қарауына ұсынады.</w:t>
      </w:r>
    </w:p>
    <w:bookmarkEnd w:id="63"/>
    <w:bookmarkStart w:name="z7" w:id="64"/>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4"/>
    <w:bookmarkStart w:name="z92" w:id="65"/>
    <w:p>
      <w:pPr>
        <w:spacing w:after="0"/>
        <w:ind w:left="0"/>
        <w:jc w:val="both"/>
      </w:pPr>
      <w:r>
        <w:rPr>
          <w:rFonts w:ascii="Times New Roman"/>
          <w:b w:val="false"/>
          <w:i w:val="false"/>
          <w:color w:val="000000"/>
          <w:sz w:val="28"/>
        </w:rPr>
        <w:t>
      29. Кадр қызметіне жауапты маман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5"/>
    <w:bookmarkStart w:name="z93" w:id="66"/>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6"/>
    <w:bookmarkStart w:name="z94" w:id="67"/>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7"/>
    <w:bookmarkStart w:name="z95" w:id="68"/>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8"/>
    <w:bookmarkStart w:name="z96" w:id="69"/>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9"/>
    <w:bookmarkStart w:name="z97" w:id="70"/>
    <w:p>
      <w:pPr>
        <w:spacing w:after="0"/>
        <w:ind w:left="0"/>
        <w:jc w:val="both"/>
      </w:pPr>
      <w:r>
        <w:rPr>
          <w:rFonts w:ascii="Times New Roman"/>
          <w:b w:val="false"/>
          <w:i w:val="false"/>
          <w:color w:val="000000"/>
          <w:sz w:val="28"/>
        </w:rPr>
        <w:t>
      34. Комиссияның хатшысы кадр қызметіне жауапты маман болып табылады. Комиссияның хатшысы дауыс беруге қатыспайды.</w:t>
      </w:r>
    </w:p>
    <w:bookmarkEnd w:id="70"/>
    <w:bookmarkStart w:name="z98" w:id="71"/>
    <w:p>
      <w:pPr>
        <w:spacing w:after="0"/>
        <w:ind w:left="0"/>
        <w:jc w:val="both"/>
      </w:pPr>
      <w:r>
        <w:rPr>
          <w:rFonts w:ascii="Times New Roman"/>
          <w:b w:val="false"/>
          <w:i w:val="false"/>
          <w:color w:val="000000"/>
          <w:sz w:val="28"/>
        </w:rPr>
        <w:t>
      35. Кадр қызметіне жауапты маман Комиссия төрағасымен келісілген мерзімдерге Комиссия отырысының өткізілуін қамтамасыз етеді.</w:t>
      </w:r>
    </w:p>
    <w:bookmarkEnd w:id="71"/>
    <w:bookmarkStart w:name="z99" w:id="72"/>
    <w:p>
      <w:pPr>
        <w:spacing w:after="0"/>
        <w:ind w:left="0"/>
        <w:jc w:val="both"/>
      </w:pPr>
      <w:r>
        <w:rPr>
          <w:rFonts w:ascii="Times New Roman"/>
          <w:b w:val="false"/>
          <w:i w:val="false"/>
          <w:color w:val="000000"/>
          <w:sz w:val="28"/>
        </w:rPr>
        <w:t>
      36. Кадр қызметіне жауапты маман Комиссияның отырысына келесі құжаттарды ұсынады:</w:t>
      </w:r>
    </w:p>
    <w:bookmarkEnd w:id="72"/>
    <w:bookmarkStart w:name="z100" w:id="73"/>
    <w:p>
      <w:pPr>
        <w:spacing w:after="0"/>
        <w:ind w:left="0"/>
        <w:jc w:val="both"/>
      </w:pPr>
      <w:r>
        <w:rPr>
          <w:rFonts w:ascii="Times New Roman"/>
          <w:b w:val="false"/>
          <w:i w:val="false"/>
          <w:color w:val="000000"/>
          <w:sz w:val="28"/>
        </w:rPr>
        <w:t>
      1) толтырылған бағалау парақтарын;</w:t>
      </w:r>
    </w:p>
    <w:bookmarkEnd w:id="73"/>
    <w:bookmarkStart w:name="z101" w:id="74"/>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4"/>
    <w:bookmarkStart w:name="z102" w:id="75"/>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5"/>
    <w:bookmarkStart w:name="z103" w:id="76"/>
    <w:p>
      <w:pPr>
        <w:spacing w:after="0"/>
        <w:ind w:left="0"/>
        <w:jc w:val="both"/>
      </w:pPr>
      <w:r>
        <w:rPr>
          <w:rFonts w:ascii="Times New Roman"/>
          <w:b w:val="false"/>
          <w:i w:val="false"/>
          <w:color w:val="000000"/>
          <w:sz w:val="28"/>
        </w:rPr>
        <w:t>
      1) бағалау нәтижелерін бекіту;</w:t>
      </w:r>
    </w:p>
    <w:bookmarkEnd w:id="76"/>
    <w:bookmarkStart w:name="z104" w:id="77"/>
    <w:p>
      <w:pPr>
        <w:spacing w:after="0"/>
        <w:ind w:left="0"/>
        <w:jc w:val="both"/>
      </w:pPr>
      <w:r>
        <w:rPr>
          <w:rFonts w:ascii="Times New Roman"/>
          <w:b w:val="false"/>
          <w:i w:val="false"/>
          <w:color w:val="000000"/>
          <w:sz w:val="28"/>
        </w:rPr>
        <w:t>
      2) бағалау нәтижелерін қайта қарау.</w:t>
      </w:r>
    </w:p>
    <w:bookmarkEnd w:id="77"/>
    <w:bookmarkStart w:name="z105" w:id="7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8"/>
    <w:bookmarkStart w:name="z106" w:id="79"/>
    <w:p>
      <w:pPr>
        <w:spacing w:after="0"/>
        <w:ind w:left="0"/>
        <w:jc w:val="both"/>
      </w:pPr>
      <w:r>
        <w:rPr>
          <w:rFonts w:ascii="Times New Roman"/>
          <w:b w:val="false"/>
          <w:i w:val="false"/>
          <w:color w:val="000000"/>
          <w:sz w:val="28"/>
        </w:rPr>
        <w:t>
      39. Бағалаудың нәтижелері уәкілетті тұлғамен бекітіледі және осы Әдістеменің 5-қосымшасына сәйкес нысан бойынша тиісті хаттамасында тіркеледі.</w:t>
      </w:r>
    </w:p>
    <w:bookmarkEnd w:id="79"/>
    <w:bookmarkStart w:name="z107" w:id="80"/>
    <w:p>
      <w:pPr>
        <w:spacing w:after="0"/>
        <w:ind w:left="0"/>
        <w:jc w:val="both"/>
      </w:pPr>
      <w:r>
        <w:rPr>
          <w:rFonts w:ascii="Times New Roman"/>
          <w:b w:val="false"/>
          <w:i w:val="false"/>
          <w:color w:val="000000"/>
          <w:sz w:val="28"/>
        </w:rPr>
        <w:t>
      40. Кадр қызметіне жауапты маман "Б" корпусының қызметшісін бағалау нәтижелерімен ол аяқталған соң екі жұмыс күні ішінде таныстырады.</w:t>
      </w:r>
    </w:p>
    <w:bookmarkEnd w:id="80"/>
    <w:bookmarkStart w:name="z108" w:id="8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Аягөз аудандық мәслихатының аппарат басшысы және мемлекеттік органның басқа екі қызметшісімен қол қойылған акт толтырылады.</w:t>
      </w:r>
    </w:p>
    <w:bookmarkEnd w:id="81"/>
    <w:bookmarkStart w:name="z109" w:id="82"/>
    <w:p>
      <w:pPr>
        <w:spacing w:after="0"/>
        <w:ind w:left="0"/>
        <w:jc w:val="both"/>
      </w:pPr>
      <w:r>
        <w:rPr>
          <w:rFonts w:ascii="Times New Roman"/>
          <w:b w:val="false"/>
          <w:i w:val="false"/>
          <w:color w:val="000000"/>
          <w:sz w:val="28"/>
        </w:rPr>
        <w:t xml:space="preserve">
      42.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элекрондық құжат айналымы жүйесі арқылы осы Әдістеменің </w:t>
      </w:r>
      <w:r>
        <w:rPr>
          <w:rFonts w:ascii="Times New Roman"/>
          <w:b w:val="false"/>
          <w:i w:val="false"/>
          <w:color w:val="000000"/>
          <w:sz w:val="28"/>
        </w:rPr>
        <w:t>43 тармағында</w:t>
      </w:r>
      <w:r>
        <w:rPr>
          <w:rFonts w:ascii="Times New Roman"/>
          <w:b w:val="false"/>
          <w:i w:val="false"/>
          <w:color w:val="000000"/>
          <w:sz w:val="28"/>
        </w:rPr>
        <w:t xml:space="preserve"> көрсетілген мерзімде жолданады.</w:t>
      </w:r>
    </w:p>
    <w:bookmarkEnd w:id="82"/>
    <w:bookmarkStart w:name="z110" w:id="83"/>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3"/>
    <w:bookmarkStart w:name="z111" w:id="84"/>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4"/>
    <w:bookmarkStart w:name="z112" w:id="85"/>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5"/>
    <w:bookmarkStart w:name="z113" w:id="86"/>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мәслихат </w:t>
            </w:r>
            <w:r>
              <w:br/>
            </w:r>
            <w:r>
              <w:rPr>
                <w:rFonts w:ascii="Times New Roman"/>
                <w:b w:val="false"/>
                <w:i w:val="false"/>
                <w:color w:val="000000"/>
                <w:sz w:val="20"/>
              </w:rPr>
              <w:t>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 xml:space="preserve">корпусындағы мемлекеттік </w:t>
            </w:r>
            <w:r>
              <w:br/>
            </w:r>
            <w:r>
              <w:rPr>
                <w:rFonts w:ascii="Times New Roman"/>
                <w:b w:val="false"/>
                <w:i w:val="false"/>
                <w:color w:val="000000"/>
                <w:sz w:val="20"/>
              </w:rPr>
              <w:t>әкімшілік</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бағалаудың</w:t>
            </w:r>
            <w:r>
              <w:br/>
            </w:r>
            <w:r>
              <w:rPr>
                <w:rFonts w:ascii="Times New Roman"/>
                <w:b w:val="false"/>
                <w:i w:val="false"/>
                <w:color w:val="000000"/>
                <w:sz w:val="20"/>
              </w:rPr>
              <w:t>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аты-жөнінің бірінші </w:t>
            </w:r>
            <w:r>
              <w:br/>
            </w:r>
            <w:r>
              <w:rPr>
                <w:rFonts w:ascii="Times New Roman"/>
                <w:b w:val="false"/>
                <w:i w:val="false"/>
                <w:color w:val="000000"/>
                <w:sz w:val="20"/>
              </w:rPr>
              <w:t>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w:t>
            </w:r>
          </w:p>
        </w:tc>
      </w:tr>
    </w:tbl>
    <w:bookmarkStart w:name="z12" w:id="87"/>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7"/>
    <w:p>
      <w:pPr>
        <w:spacing w:after="0"/>
        <w:ind w:left="0"/>
        <w:jc w:val="both"/>
      </w:pPr>
      <w:bookmarkStart w:name="z114" w:id="88"/>
      <w:r>
        <w:rPr>
          <w:rFonts w:ascii="Times New Roman"/>
          <w:b w:val="false"/>
          <w:i w:val="false"/>
          <w:color w:val="000000"/>
          <w:sz w:val="28"/>
        </w:rPr>
        <w:t>
      __________________________________ жыл</w:t>
      </w:r>
    </w:p>
    <w:bookmarkEnd w:id="88"/>
    <w:p>
      <w:pPr>
        <w:spacing w:after="0"/>
        <w:ind w:left="0"/>
        <w:jc w:val="both"/>
      </w:pPr>
      <w:r>
        <w:rPr>
          <w:rFonts w:ascii="Times New Roman"/>
          <w:b w:val="false"/>
          <w:i w:val="false"/>
          <w:color w:val="000000"/>
          <w:sz w:val="28"/>
        </w:rPr>
        <w:t>(жеке жоспар құрастырылатын кезең)</w:t>
      </w:r>
    </w:p>
    <w:p>
      <w:pPr>
        <w:spacing w:after="0"/>
        <w:ind w:left="0"/>
        <w:jc w:val="both"/>
      </w:pPr>
      <w:bookmarkStart w:name="z115" w:id="89"/>
      <w:r>
        <w:rPr>
          <w:rFonts w:ascii="Times New Roman"/>
          <w:b w:val="false"/>
          <w:i w:val="false"/>
          <w:color w:val="000000"/>
          <w:sz w:val="28"/>
        </w:rPr>
        <w:t>
      Қызметшінің (тегі, аты, әкесінің аты (болған жағдайда))________________________</w:t>
      </w:r>
    </w:p>
    <w:bookmarkEnd w:id="89"/>
    <w:p>
      <w:pPr>
        <w:spacing w:after="0"/>
        <w:ind w:left="0"/>
        <w:jc w:val="both"/>
      </w:pPr>
      <w:r>
        <w:rPr>
          <w:rFonts w:ascii="Times New Roman"/>
          <w:b w:val="false"/>
          <w:i w:val="false"/>
          <w:color w:val="000000"/>
          <w:sz w:val="28"/>
        </w:rPr>
        <w:t>Қызметшінің лауазымы: 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0"/>
          <w:p>
            <w:pPr>
              <w:spacing w:after="20"/>
              <w:ind w:left="20"/>
              <w:jc w:val="both"/>
            </w:pPr>
            <w:r>
              <w:rPr>
                <w:rFonts w:ascii="Times New Roman"/>
                <w:b w:val="false"/>
                <w:i w:val="false"/>
                <w:color w:val="000000"/>
                <w:sz w:val="20"/>
              </w:rPr>
              <w:t>
№</w:t>
            </w:r>
          </w:p>
          <w:bookmarkEnd w:id="90"/>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7" w:id="91"/>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2"/>
          <w:p>
            <w:pPr>
              <w:spacing w:after="20"/>
              <w:ind w:left="20"/>
              <w:jc w:val="both"/>
            </w:pPr>
            <w:r>
              <w:rPr>
                <w:rFonts w:ascii="Times New Roman"/>
                <w:b w:val="false"/>
                <w:i w:val="false"/>
                <w:color w:val="000000"/>
                <w:sz w:val="20"/>
              </w:rPr>
              <w:t>
Қызметші</w:t>
            </w:r>
          </w:p>
          <w:bookmarkEnd w:id="9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93"/>
          <w:p>
            <w:pPr>
              <w:spacing w:after="20"/>
              <w:ind w:left="20"/>
              <w:jc w:val="both"/>
            </w:pPr>
            <w:r>
              <w:rPr>
                <w:rFonts w:ascii="Times New Roman"/>
                <w:b w:val="false"/>
                <w:i w:val="false"/>
                <w:color w:val="000000"/>
                <w:sz w:val="20"/>
              </w:rPr>
              <w:t>
Тікелей басшы</w:t>
            </w:r>
          </w:p>
          <w:bookmarkEnd w:id="9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мәслихат </w:t>
            </w:r>
            <w:r>
              <w:br/>
            </w:r>
            <w:r>
              <w:rPr>
                <w:rFonts w:ascii="Times New Roman"/>
                <w:b w:val="false"/>
                <w:i w:val="false"/>
                <w:color w:val="000000"/>
                <w:sz w:val="20"/>
              </w:rPr>
              <w:t>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 xml:space="preserve">корпусындағы мемлекеттік </w:t>
            </w:r>
            <w:r>
              <w:br/>
            </w:r>
            <w:r>
              <w:rPr>
                <w:rFonts w:ascii="Times New Roman"/>
                <w:b w:val="false"/>
                <w:i w:val="false"/>
                <w:color w:val="000000"/>
                <w:sz w:val="20"/>
              </w:rPr>
              <w:t>әкімшілік</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бағалаудың</w:t>
            </w:r>
            <w:r>
              <w:br/>
            </w:r>
            <w:r>
              <w:rPr>
                <w:rFonts w:ascii="Times New Roman"/>
                <w:b w:val="false"/>
                <w:i w:val="false"/>
                <w:color w:val="000000"/>
                <w:sz w:val="20"/>
              </w:rPr>
              <w:t>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w:t>
            </w:r>
            <w:r>
              <w:br/>
            </w:r>
            <w:r>
              <w:rPr>
                <w:rFonts w:ascii="Times New Roman"/>
                <w:b w:val="false"/>
                <w:i w:val="false"/>
                <w:color w:val="000000"/>
                <w:sz w:val="20"/>
              </w:rPr>
              <w:t xml:space="preserve">(тегі, аты-жөнінің бірінші </w:t>
            </w:r>
            <w:r>
              <w:br/>
            </w:r>
            <w:r>
              <w:rPr>
                <w:rFonts w:ascii="Times New Roman"/>
                <w:b w:val="false"/>
                <w:i w:val="false"/>
                <w:color w:val="000000"/>
                <w:sz w:val="20"/>
              </w:rPr>
              <w:t>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tc>
      </w:tr>
    </w:tbl>
    <w:bookmarkStart w:name="z18" w:id="94"/>
    <w:p>
      <w:pPr>
        <w:spacing w:after="0"/>
        <w:ind w:left="0"/>
        <w:jc w:val="left"/>
      </w:pPr>
      <w:r>
        <w:rPr>
          <w:rFonts w:ascii="Times New Roman"/>
          <w:b/>
          <w:i w:val="false"/>
          <w:color w:val="000000"/>
        </w:rPr>
        <w:t xml:space="preserve"> НМИ бойынша бағалау парағы</w:t>
      </w:r>
    </w:p>
    <w:bookmarkEnd w:id="94"/>
    <w:p>
      <w:pPr>
        <w:spacing w:after="0"/>
        <w:ind w:left="0"/>
        <w:jc w:val="both"/>
      </w:pPr>
      <w:bookmarkStart w:name="z126" w:id="95"/>
      <w:r>
        <w:rPr>
          <w:rFonts w:ascii="Times New Roman"/>
          <w:b w:val="false"/>
          <w:i w:val="false"/>
          <w:color w:val="000000"/>
          <w:sz w:val="28"/>
        </w:rPr>
        <w:t>
      _________________________________________________</w:t>
      </w:r>
    </w:p>
    <w:bookmarkEnd w:id="95"/>
    <w:p>
      <w:pPr>
        <w:spacing w:after="0"/>
        <w:ind w:left="0"/>
        <w:jc w:val="both"/>
      </w:pPr>
      <w:r>
        <w:rPr>
          <w:rFonts w:ascii="Times New Roman"/>
          <w:b w:val="false"/>
          <w:i w:val="false"/>
          <w:color w:val="000000"/>
          <w:sz w:val="28"/>
        </w:rPr>
        <w:t>(Т.А.Ә.,бағаланатын тұлғаның лауазымы)</w:t>
      </w:r>
    </w:p>
    <w:p>
      <w:pPr>
        <w:spacing w:after="0"/>
        <w:ind w:left="0"/>
        <w:jc w:val="both"/>
      </w:pPr>
      <w:r>
        <w:rPr>
          <w:rFonts w:ascii="Times New Roman"/>
          <w:b w:val="false"/>
          <w:i w:val="false"/>
          <w:color w:val="000000"/>
          <w:sz w:val="28"/>
        </w:rPr>
        <w:t>____________________________</w:t>
      </w:r>
    </w:p>
    <w:p>
      <w:pPr>
        <w:spacing w:after="0"/>
        <w:ind w:left="0"/>
        <w:jc w:val="both"/>
      </w:pP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96"/>
          <w:p>
            <w:pPr>
              <w:spacing w:after="20"/>
              <w:ind w:left="20"/>
              <w:jc w:val="both"/>
            </w:pPr>
            <w:r>
              <w:rPr>
                <w:rFonts w:ascii="Times New Roman"/>
                <w:b w:val="false"/>
                <w:i w:val="false"/>
                <w:color w:val="000000"/>
                <w:sz w:val="20"/>
              </w:rPr>
              <w:t>
№</w:t>
            </w:r>
          </w:p>
          <w:bookmarkEnd w:id="96"/>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97"/>
          <w:p>
            <w:pPr>
              <w:spacing w:after="20"/>
              <w:ind w:left="20"/>
              <w:jc w:val="both"/>
            </w:pPr>
            <w:r>
              <w:rPr>
                <w:rFonts w:ascii="Times New Roman"/>
                <w:b w:val="false"/>
                <w:i w:val="false"/>
                <w:color w:val="000000"/>
                <w:sz w:val="20"/>
              </w:rPr>
              <w:t>
Өлшем</w:t>
            </w:r>
          </w:p>
          <w:bookmarkEnd w:id="97"/>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9" w:id="98"/>
    <w:p>
      <w:pPr>
        <w:spacing w:after="0"/>
        <w:ind w:left="0"/>
        <w:jc w:val="both"/>
      </w:pPr>
      <w:r>
        <w:rPr>
          <w:rFonts w:ascii="Times New Roman"/>
          <w:b w:val="false"/>
          <w:i w:val="false"/>
          <w:color w:val="000000"/>
          <w:sz w:val="28"/>
        </w:rPr>
        <w:t>
      Бағалау нәтижесі _________________________________________________________</w:t>
      </w:r>
    </w:p>
    <w:bookmarkEnd w:id="98"/>
    <w:bookmarkStart w:name="z130" w:id="99"/>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00"/>
          <w:p>
            <w:pPr>
              <w:spacing w:after="20"/>
              <w:ind w:left="20"/>
              <w:jc w:val="both"/>
            </w:pPr>
            <w:r>
              <w:rPr>
                <w:rFonts w:ascii="Times New Roman"/>
                <w:b w:val="false"/>
                <w:i w:val="false"/>
                <w:color w:val="000000"/>
                <w:sz w:val="20"/>
              </w:rPr>
              <w:t>
Қызметші</w:t>
            </w:r>
          </w:p>
          <w:bookmarkEnd w:id="10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01"/>
          <w:p>
            <w:pPr>
              <w:spacing w:after="20"/>
              <w:ind w:left="20"/>
              <w:jc w:val="both"/>
            </w:pPr>
            <w:r>
              <w:rPr>
                <w:rFonts w:ascii="Times New Roman"/>
                <w:b w:val="false"/>
                <w:i w:val="false"/>
                <w:color w:val="000000"/>
                <w:sz w:val="20"/>
              </w:rPr>
              <w:t>
Тікелей басшы</w:t>
            </w:r>
          </w:p>
          <w:bookmarkEnd w:id="10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мәслихат </w:t>
            </w:r>
            <w:r>
              <w:br/>
            </w:r>
            <w:r>
              <w:rPr>
                <w:rFonts w:ascii="Times New Roman"/>
                <w:b w:val="false"/>
                <w:i w:val="false"/>
                <w:color w:val="000000"/>
                <w:sz w:val="20"/>
              </w:rPr>
              <w:t>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 xml:space="preserve">корпусындағы мемлекеттік </w:t>
            </w:r>
            <w:r>
              <w:br/>
            </w:r>
            <w:r>
              <w:rPr>
                <w:rFonts w:ascii="Times New Roman"/>
                <w:b w:val="false"/>
                <w:i w:val="false"/>
                <w:color w:val="000000"/>
                <w:sz w:val="20"/>
              </w:rPr>
              <w:t>әкімшілік</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бағалаудың</w:t>
            </w:r>
            <w:r>
              <w:br/>
            </w:r>
            <w:r>
              <w:rPr>
                <w:rFonts w:ascii="Times New Roman"/>
                <w:b w:val="false"/>
                <w:i w:val="false"/>
                <w:color w:val="000000"/>
                <w:sz w:val="20"/>
              </w:rPr>
              <w:t>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 w:id="102"/>
    <w:p>
      <w:pPr>
        <w:spacing w:after="0"/>
        <w:ind w:left="0"/>
        <w:jc w:val="left"/>
      </w:pPr>
      <w:r>
        <w:rPr>
          <w:rFonts w:ascii="Times New Roman"/>
          <w:b/>
          <w:i w:val="false"/>
          <w:color w:val="000000"/>
        </w:rPr>
        <w:t xml:space="preserve"> Құзыреттер бойынша бағалау парағы </w:t>
      </w:r>
    </w:p>
    <w:bookmarkEnd w:id="102"/>
    <w:p>
      <w:pPr>
        <w:spacing w:after="0"/>
        <w:ind w:left="0"/>
        <w:jc w:val="both"/>
      </w:pPr>
      <w:bookmarkStart w:name="z139" w:id="103"/>
      <w:r>
        <w:rPr>
          <w:rFonts w:ascii="Times New Roman"/>
          <w:b w:val="false"/>
          <w:i w:val="false"/>
          <w:color w:val="000000"/>
          <w:sz w:val="28"/>
        </w:rPr>
        <w:t>
      ___________________жыл</w:t>
      </w:r>
    </w:p>
    <w:bookmarkEnd w:id="103"/>
    <w:p>
      <w:pPr>
        <w:spacing w:after="0"/>
        <w:ind w:left="0"/>
        <w:jc w:val="both"/>
      </w:pPr>
      <w:r>
        <w:rPr>
          <w:rFonts w:ascii="Times New Roman"/>
          <w:b w:val="false"/>
          <w:i w:val="false"/>
          <w:color w:val="000000"/>
          <w:sz w:val="28"/>
        </w:rPr>
        <w:t>(бағаланатын жыл)</w:t>
      </w:r>
    </w:p>
    <w:p>
      <w:pPr>
        <w:spacing w:after="0"/>
        <w:ind w:left="0"/>
        <w:jc w:val="both"/>
      </w:pPr>
      <w:bookmarkStart w:name="z140" w:id="104"/>
      <w:r>
        <w:rPr>
          <w:rFonts w:ascii="Times New Roman"/>
          <w:b w:val="false"/>
          <w:i w:val="false"/>
          <w:color w:val="000000"/>
          <w:sz w:val="28"/>
        </w:rPr>
        <w:t xml:space="preserve">
      Бағаланатын қызметшінің (тегі, аты, әкесінің аты (болған жағдайда) </w:t>
      </w:r>
    </w:p>
    <w:bookmarkEnd w:id="104"/>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Бағаланатын қызметшінің лауазымы: __________________________________</w:t>
      </w:r>
    </w:p>
    <w:p>
      <w:pPr>
        <w:spacing w:after="0"/>
        <w:ind w:left="0"/>
        <w:jc w:val="both"/>
      </w:pPr>
      <w:r>
        <w:rPr>
          <w:rFonts w:ascii="Times New Roman"/>
          <w:b w:val="false"/>
          <w:i w:val="false"/>
          <w:color w:val="000000"/>
          <w:sz w:val="28"/>
        </w:rPr>
        <w:t>Бағаланатын қызметшінің құрылымдық бөлімшесінің атауы:</w:t>
      </w:r>
    </w:p>
    <w:bookmarkStart w:name="z141" w:id="105"/>
    <w:p>
      <w:pPr>
        <w:spacing w:after="0"/>
        <w:ind w:left="0"/>
        <w:jc w:val="both"/>
      </w:pPr>
      <w:r>
        <w:rPr>
          <w:rFonts w:ascii="Times New Roman"/>
          <w:b w:val="false"/>
          <w:i w:val="false"/>
          <w:color w:val="000000"/>
          <w:sz w:val="28"/>
        </w:rPr>
        <w:t>
       __________________________________________________________________</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2" w:id="106"/>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07"/>
          <w:p>
            <w:pPr>
              <w:spacing w:after="20"/>
              <w:ind w:left="20"/>
              <w:jc w:val="both"/>
            </w:pPr>
            <w:r>
              <w:rPr>
                <w:rFonts w:ascii="Times New Roman"/>
                <w:b w:val="false"/>
                <w:i w:val="false"/>
                <w:color w:val="000000"/>
                <w:sz w:val="20"/>
              </w:rPr>
              <w:t>
Қызметші</w:t>
            </w:r>
          </w:p>
          <w:bookmarkEnd w:id="10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08"/>
          <w:p>
            <w:pPr>
              <w:spacing w:after="20"/>
              <w:ind w:left="20"/>
              <w:jc w:val="both"/>
            </w:pPr>
            <w:r>
              <w:rPr>
                <w:rFonts w:ascii="Times New Roman"/>
                <w:b w:val="false"/>
                <w:i w:val="false"/>
                <w:color w:val="000000"/>
                <w:sz w:val="20"/>
              </w:rPr>
              <w:t>
Тікелей басшы</w:t>
            </w:r>
          </w:p>
          <w:bookmarkEnd w:id="10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мәслихат </w:t>
            </w:r>
            <w:r>
              <w:br/>
            </w:r>
            <w:r>
              <w:rPr>
                <w:rFonts w:ascii="Times New Roman"/>
                <w:b w:val="false"/>
                <w:i w:val="false"/>
                <w:color w:val="000000"/>
                <w:sz w:val="20"/>
              </w:rPr>
              <w:t>аппараты"</w:t>
            </w:r>
            <w:r>
              <w:br/>
            </w:r>
            <w:r>
              <w:rPr>
                <w:rFonts w:ascii="Times New Roman"/>
                <w:b w:val="false"/>
                <w:i w:val="false"/>
                <w:color w:val="000000"/>
                <w:sz w:val="20"/>
              </w:rPr>
              <w:t xml:space="preserve">мемлекеттік мекемесінің "Б" </w:t>
            </w:r>
            <w:r>
              <w:br/>
            </w:r>
            <w:r>
              <w:rPr>
                <w:rFonts w:ascii="Times New Roman"/>
                <w:b w:val="false"/>
                <w:i w:val="false"/>
                <w:color w:val="000000"/>
                <w:sz w:val="20"/>
              </w:rPr>
              <w:t>корпусындағы</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қызметшілерінің</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bl>
    <w:bookmarkStart w:name="z151" w:id="109"/>
    <w:p>
      <w:pPr>
        <w:spacing w:after="0"/>
        <w:ind w:left="0"/>
        <w:jc w:val="both"/>
      </w:pPr>
      <w:r>
        <w:rPr>
          <w:rFonts w:ascii="Times New Roman"/>
          <w:b w:val="false"/>
          <w:i w:val="false"/>
          <w:color w:val="000000"/>
          <w:sz w:val="28"/>
        </w:rPr>
        <w:t>
      Нысан</w:t>
      </w:r>
    </w:p>
    <w:bookmarkEnd w:id="109"/>
    <w:bookmarkStart w:name="z23" w:id="110"/>
    <w:p>
      <w:pPr>
        <w:spacing w:after="0"/>
        <w:ind w:left="0"/>
        <w:jc w:val="left"/>
      </w:pPr>
      <w:r>
        <w:rPr>
          <w:rFonts w:ascii="Times New Roman"/>
          <w:b/>
          <w:i w:val="false"/>
          <w:color w:val="000000"/>
        </w:rPr>
        <w:t xml:space="preserve"> Құзыреттердің мінез-құлық индикаторлары</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Е-3 (Құрлымдық бөлімшенің басшысы);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11"/>
          <w:p>
            <w:pPr>
              <w:spacing w:after="20"/>
              <w:ind w:left="20"/>
              <w:jc w:val="both"/>
            </w:pPr>
            <w:r>
              <w:rPr>
                <w:rFonts w:ascii="Times New Roman"/>
                <w:b w:val="false"/>
                <w:i w:val="false"/>
                <w:color w:val="000000"/>
                <w:sz w:val="20"/>
              </w:rPr>
              <w:t>
♦ Бөлімшенің қызметін жоспарлау мен қамтамасыз етуге қажетті ақпараттарды жинақтап, талдайды және басшылыққа енгізеді;</w:t>
            </w:r>
          </w:p>
          <w:bookmarkEnd w:id="111"/>
          <w:p>
            <w:pPr>
              <w:spacing w:after="20"/>
              <w:ind w:left="20"/>
              <w:jc w:val="both"/>
            </w:pPr>
            <w:r>
              <w:rPr>
                <w:rFonts w:ascii="Times New Roman"/>
                <w:b w:val="false"/>
                <w:i w:val="false"/>
                <w:color w:val="000000"/>
                <w:sz w:val="20"/>
              </w:rPr>
              <w:t>
</w:t>
            </w: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 Бөлімше жұмысының нәтижелелілігін және сапасын қамтамасыз етеді;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12"/>
          <w:p>
            <w:pPr>
              <w:spacing w:after="20"/>
              <w:ind w:left="20"/>
              <w:jc w:val="both"/>
            </w:pPr>
            <w:r>
              <w:rPr>
                <w:rFonts w:ascii="Times New Roman"/>
                <w:b w:val="false"/>
                <w:i w:val="false"/>
                <w:color w:val="000000"/>
                <w:sz w:val="20"/>
              </w:rPr>
              <w:t>
♦ Бөлімшенің қызметін жоспарлау мен қамтамасыз етуге қажетті ақпараттарды жинақтап, талдамайды және басшылыққа енгізбейді;</w:t>
            </w:r>
          </w:p>
          <w:bookmarkEnd w:id="112"/>
          <w:p>
            <w:pPr>
              <w:spacing w:after="20"/>
              <w:ind w:left="20"/>
              <w:jc w:val="both"/>
            </w:pPr>
            <w:r>
              <w:rPr>
                <w:rFonts w:ascii="Times New Roman"/>
                <w:b w:val="false"/>
                <w:i w:val="false"/>
                <w:color w:val="000000"/>
                <w:sz w:val="20"/>
              </w:rPr>
              <w:t>
</w:t>
            </w: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 Бөлімше жұмысының нәтижелелілігін және сапасын қамтамасыз етпейді;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 E-4;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13"/>
          <w:p>
            <w:pPr>
              <w:spacing w:after="20"/>
              <w:ind w:left="20"/>
              <w:jc w:val="both"/>
            </w:pPr>
            <w:r>
              <w:rPr>
                <w:rFonts w:ascii="Times New Roman"/>
                <w:b w:val="false"/>
                <w:i w:val="false"/>
                <w:color w:val="000000"/>
                <w:sz w:val="20"/>
              </w:rPr>
              <w:t>
♦ Басымдылығына қарай тапсырмаларды маңыздылығы ретімен қояды;</w:t>
            </w:r>
          </w:p>
          <w:bookmarkEnd w:id="113"/>
          <w:p>
            <w:pPr>
              <w:spacing w:after="20"/>
              <w:ind w:left="20"/>
              <w:jc w:val="both"/>
            </w:pPr>
            <w:r>
              <w:rPr>
                <w:rFonts w:ascii="Times New Roman"/>
                <w:b w:val="false"/>
                <w:i w:val="false"/>
                <w:color w:val="000000"/>
                <w:sz w:val="20"/>
              </w:rPr>
              <w:t>
</w:t>
            </w: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Өлшеулі уақыт жағдайында жұмыс жасай алады; </w:t>
            </w:r>
          </w:p>
          <w:p>
            <w:pPr>
              <w:spacing w:after="20"/>
              <w:ind w:left="20"/>
              <w:jc w:val="both"/>
            </w:pPr>
            <w:r>
              <w:rPr>
                <w:rFonts w:ascii="Times New Roman"/>
                <w:b w:val="false"/>
                <w:i w:val="false"/>
                <w:color w:val="000000"/>
                <w:sz w:val="20"/>
              </w:rPr>
              <w:t xml:space="preserve">
♦ Белгіленген мерзімдерді сақтайды.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14"/>
          <w:p>
            <w:pPr>
              <w:spacing w:after="20"/>
              <w:ind w:left="20"/>
              <w:jc w:val="both"/>
            </w:pPr>
            <w:r>
              <w:rPr>
                <w:rFonts w:ascii="Times New Roman"/>
                <w:b w:val="false"/>
                <w:i w:val="false"/>
                <w:color w:val="000000"/>
                <w:sz w:val="20"/>
              </w:rPr>
              <w:t xml:space="preserve">
♦ Тапсырмаларды жүйесіз орындайды; </w:t>
            </w:r>
          </w:p>
          <w:bookmarkEnd w:id="114"/>
          <w:p>
            <w:pPr>
              <w:spacing w:after="20"/>
              <w:ind w:left="20"/>
              <w:jc w:val="both"/>
            </w:pPr>
            <w:r>
              <w:rPr>
                <w:rFonts w:ascii="Times New Roman"/>
                <w:b w:val="false"/>
                <w:i w:val="false"/>
                <w:color w:val="000000"/>
                <w:sz w:val="20"/>
              </w:rPr>
              <w:t>
</w:t>
            </w: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 Белгіленген мерзімдерді сақтамайды.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 E-3; (Құрлымдық бөлімшенің басшысы);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15"/>
          <w:p>
            <w:pPr>
              <w:spacing w:after="20"/>
              <w:ind w:left="20"/>
              <w:jc w:val="both"/>
            </w:pPr>
            <w:r>
              <w:rPr>
                <w:rFonts w:ascii="Times New Roman"/>
                <w:b w:val="false"/>
                <w:i w:val="false"/>
                <w:color w:val="000000"/>
                <w:sz w:val="20"/>
              </w:rPr>
              <w:t>
♦ Ұжымда сенімді қарым-қатынас орнатады;</w:t>
            </w:r>
          </w:p>
          <w:bookmarkEnd w:id="115"/>
          <w:p>
            <w:pPr>
              <w:spacing w:after="20"/>
              <w:ind w:left="20"/>
              <w:jc w:val="both"/>
            </w:pPr>
            <w:r>
              <w:rPr>
                <w:rFonts w:ascii="Times New Roman"/>
                <w:b w:val="false"/>
                <w:i w:val="false"/>
                <w:color w:val="000000"/>
                <w:sz w:val="20"/>
              </w:rPr>
              <w:t>
</w:t>
            </w: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 Әрқайсысының нәтижеге жетуге қосқан үлесін анықтайды.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16"/>
          <w:p>
            <w:pPr>
              <w:spacing w:after="20"/>
              <w:ind w:left="20"/>
              <w:jc w:val="both"/>
            </w:pPr>
            <w:r>
              <w:rPr>
                <w:rFonts w:ascii="Times New Roman"/>
                <w:b w:val="false"/>
                <w:i w:val="false"/>
                <w:color w:val="000000"/>
                <w:sz w:val="20"/>
              </w:rPr>
              <w:t>
♦ Ұжымда өзара сенімсіз қарым-қатынас орнатады;</w:t>
            </w:r>
          </w:p>
          <w:bookmarkEnd w:id="116"/>
          <w:p>
            <w:pPr>
              <w:spacing w:after="20"/>
              <w:ind w:left="20"/>
              <w:jc w:val="both"/>
            </w:pPr>
            <w:r>
              <w:rPr>
                <w:rFonts w:ascii="Times New Roman"/>
                <w:b w:val="false"/>
                <w:i w:val="false"/>
                <w:color w:val="000000"/>
                <w:sz w:val="20"/>
              </w:rPr>
              <w:t>
</w:t>
            </w: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 Бағыныстағы тұлғалардың нәтижеге жетуге қосқан үлесін анықтамайды.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 E-4;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17"/>
          <w:p>
            <w:pPr>
              <w:spacing w:after="20"/>
              <w:ind w:left="20"/>
              <w:jc w:val="both"/>
            </w:pPr>
            <w:r>
              <w:rPr>
                <w:rFonts w:ascii="Times New Roman"/>
                <w:b w:val="false"/>
                <w:i w:val="false"/>
                <w:color w:val="000000"/>
                <w:sz w:val="20"/>
              </w:rPr>
              <w:t>
♦ Ұжымның жұмысына үлесін қосады және қажет болған жағдайда түсіндірме үшін аса тәжірибелі әріптестеріне жүгінеді;</w:t>
            </w:r>
          </w:p>
          <w:bookmarkEnd w:id="11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 Талдау барысында пікір алмасады және талқылау нәтижесін ескере отырып, тапсырмаларды орындайды.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18"/>
          <w:p>
            <w:pPr>
              <w:spacing w:after="20"/>
              <w:ind w:left="20"/>
              <w:jc w:val="both"/>
            </w:pPr>
            <w:r>
              <w:rPr>
                <w:rFonts w:ascii="Times New Roman"/>
                <w:b w:val="false"/>
                <w:i w:val="false"/>
                <w:color w:val="000000"/>
                <w:sz w:val="20"/>
              </w:rPr>
              <w:t>
♦ Жұмыста тұйықтық ұстанымын білдіреді және түсіндірме үшін аса тәжірибелі әріптестеріне жүгінбейді;</w:t>
            </w:r>
          </w:p>
          <w:bookmarkEnd w:id="11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 Әріптестерімен мәселелерді талқыламайды.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Е-3 (Құрлымдық бөлімшенің басшысы);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19"/>
          <w:p>
            <w:pPr>
              <w:spacing w:after="20"/>
              <w:ind w:left="20"/>
              <w:jc w:val="both"/>
            </w:pPr>
            <w:r>
              <w:rPr>
                <w:rFonts w:ascii="Times New Roman"/>
                <w:b w:val="false"/>
                <w:i w:val="false"/>
                <w:color w:val="000000"/>
                <w:sz w:val="20"/>
              </w:rPr>
              <w:t xml:space="preserve">
♦ Бөлімше қызметін ұйымдастыруда тапсырмаларды дұрыс бөле алады; </w:t>
            </w:r>
          </w:p>
          <w:bookmarkEnd w:id="11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 Мүмкін болатын қауіптер мен салдарларды ескере отырып, құзыреті шегінде шешім қабылдайды.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20"/>
          <w:p>
            <w:pPr>
              <w:spacing w:after="20"/>
              <w:ind w:left="20"/>
              <w:jc w:val="both"/>
            </w:pPr>
            <w:r>
              <w:rPr>
                <w:rFonts w:ascii="Times New Roman"/>
                <w:b w:val="false"/>
                <w:i w:val="false"/>
                <w:color w:val="000000"/>
                <w:sz w:val="20"/>
              </w:rPr>
              <w:t xml:space="preserve">
♦ Бөлімше қызметін ұйымдастыруда тапсырмаларды дұрыс бөле алмайды; </w:t>
            </w:r>
          </w:p>
          <w:bookmarkEnd w:id="12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w:t>
            </w: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 Шешім қабылдау барысында мүмкін болатын қауіптер мен салдарларды ескермейді.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 E-4;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21"/>
          <w:p>
            <w:pPr>
              <w:spacing w:after="20"/>
              <w:ind w:left="20"/>
              <w:jc w:val="both"/>
            </w:pPr>
            <w:r>
              <w:rPr>
                <w:rFonts w:ascii="Times New Roman"/>
                <w:b w:val="false"/>
                <w:i w:val="false"/>
                <w:color w:val="000000"/>
                <w:sz w:val="20"/>
              </w:rPr>
              <w:t xml:space="preserve">
♦ Қажетті мәліметтерді таба алады; </w:t>
            </w:r>
          </w:p>
          <w:bookmarkEnd w:id="12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 Өзінің пікірін негіздей 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22"/>
          <w:p>
            <w:pPr>
              <w:spacing w:after="20"/>
              <w:ind w:left="20"/>
              <w:jc w:val="both"/>
            </w:pPr>
            <w:r>
              <w:rPr>
                <w:rFonts w:ascii="Times New Roman"/>
                <w:b w:val="false"/>
                <w:i w:val="false"/>
                <w:color w:val="000000"/>
                <w:sz w:val="20"/>
              </w:rPr>
              <w:t xml:space="preserve">
♦ Қажетті мәліметтерді таба алмайды; </w:t>
            </w:r>
          </w:p>
          <w:bookmarkEnd w:id="12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 Негізсіз пікір білдіреді.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Е-3, (Құрлымдық бөлімшенің басшысы);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жаңа бағыттарын пайдалану жөніндегі ұсындастырады қарайды және басшылыққа енгізеді; Болып жатқан өзгерістерге талдау жасайды және жұмысты жақсарту бойынша уақытылы шаралар қабылдайды; Өзгерістерді дұрыс қабылдауды өзінің үлгі өнегесімен көрсетеді;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жаңа бағыттарын пайдалану жөніндегі ұсындастырады қарайды және басшылыққа енгізбейді; Болып жатқан өзгерістерге талдау жасамайды және жұмысты жақсарту бойынша уақытылы шаралар қабылдамайды; Болып жатқан және күтілмеген өзгерістер кезінде өзін-өзі бақыламайды.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 E-4;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Жұмысты жақсарту жөнінде ұсыныстар енгізеді; Оларды енгізудің жаңа бағыттары мен әдістерін үйренеді; Өзеріс жағдайларында өзін-өзі бақылайды; Өзгеріс жағдайларында тез бейімделді;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қолданыстағы рәсімдері мен әдістерін ұстанады; Жаңа бағыттар мен әдістерді зерттеп оларды енгізбейді; Өзгеріс жағдайларында өзін-өзі бақылай алмайды; Өзгеріс жағдайларында бейімделмейді немесе баяу бейімделеді.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Е-3, (Құрлымдық бөлімшенің басшысы);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23"/>
          <w:p>
            <w:pPr>
              <w:spacing w:after="20"/>
              <w:ind w:left="20"/>
              <w:jc w:val="both"/>
            </w:pPr>
            <w:r>
              <w:rPr>
                <w:rFonts w:ascii="Times New Roman"/>
                <w:b w:val="false"/>
                <w:i w:val="false"/>
                <w:color w:val="000000"/>
                <w:sz w:val="20"/>
              </w:rPr>
              <w:t xml:space="preserve">
♦ Бағыныстылардың құзыреттер деңгейін жоғарылату бойынша іс-шаралар ұсынады; </w:t>
            </w:r>
          </w:p>
          <w:bookmarkEnd w:id="12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 Бағыныстылармен олардың құзыреттерін, оның ішінде дамуды қажет ететін құзыреттерді талқылайды.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24"/>
          <w:p>
            <w:pPr>
              <w:spacing w:after="20"/>
              <w:ind w:left="20"/>
              <w:jc w:val="both"/>
            </w:pPr>
            <w:r>
              <w:rPr>
                <w:rFonts w:ascii="Times New Roman"/>
                <w:b w:val="false"/>
                <w:i w:val="false"/>
                <w:color w:val="000000"/>
                <w:sz w:val="20"/>
              </w:rPr>
              <w:t xml:space="preserve">
♦ Бағыныстылардың құзыреттер деңгейінің жоғарылауына қызығушылық танытпайды; </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 Бағыныстылармен олардың құзыреттерін талқыламайды.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 E-4;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25"/>
          <w:p>
            <w:pPr>
              <w:spacing w:after="20"/>
              <w:ind w:left="20"/>
              <w:jc w:val="both"/>
            </w:pPr>
            <w:r>
              <w:rPr>
                <w:rFonts w:ascii="Times New Roman"/>
                <w:b w:val="false"/>
                <w:i w:val="false"/>
                <w:color w:val="000000"/>
                <w:sz w:val="20"/>
              </w:rPr>
              <w:t>
♦ Жаңа білімдер мен технологияларға қызығушылық танытады;</w:t>
            </w:r>
          </w:p>
          <w:bookmarkEnd w:id="125"/>
          <w:p>
            <w:pPr>
              <w:spacing w:after="20"/>
              <w:ind w:left="20"/>
              <w:jc w:val="both"/>
            </w:pPr>
            <w:r>
              <w:rPr>
                <w:rFonts w:ascii="Times New Roman"/>
                <w:b w:val="false"/>
                <w:i w:val="false"/>
                <w:color w:val="000000"/>
                <w:sz w:val="20"/>
              </w:rPr>
              <w:t>
</w:t>
            </w: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 Тәжірибеде тиімділікті арттыратын жаңа дағдыларды қолданады.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26"/>
          <w:p>
            <w:pPr>
              <w:spacing w:after="20"/>
              <w:ind w:left="20"/>
              <w:jc w:val="both"/>
            </w:pPr>
            <w:r>
              <w:rPr>
                <w:rFonts w:ascii="Times New Roman"/>
                <w:b w:val="false"/>
                <w:i w:val="false"/>
                <w:color w:val="000000"/>
                <w:sz w:val="20"/>
              </w:rPr>
              <w:t>
♦ Жаңа білімдер мен технологияларға қызығушылық танытпайды;</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 Өзінде бар дағдылармен шектеледі.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Е-3, (Құрлымдық бөлімшенің басшысы);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27"/>
          <w:p>
            <w:pPr>
              <w:spacing w:after="20"/>
              <w:ind w:left="20"/>
              <w:jc w:val="both"/>
            </w:pPr>
            <w:r>
              <w:rPr>
                <w:rFonts w:ascii="Times New Roman"/>
                <w:b w:val="false"/>
                <w:i w:val="false"/>
                <w:color w:val="000000"/>
                <w:sz w:val="20"/>
              </w:rPr>
              <w:t>
♦ Белгіленген стандарттар мен нормалардың, шектеулер мен тыйымдардың сақталуын бақылайды;</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Жұмыста табандылық танытады;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28"/>
          <w:p>
            <w:pPr>
              <w:spacing w:after="20"/>
              <w:ind w:left="20"/>
              <w:jc w:val="both"/>
            </w:pPr>
            <w:r>
              <w:rPr>
                <w:rFonts w:ascii="Times New Roman"/>
                <w:b w:val="false"/>
                <w:i w:val="false"/>
                <w:color w:val="000000"/>
                <w:sz w:val="20"/>
              </w:rPr>
              <w:t>
♦ Ұжымда белгіленген стандарттар мен нормалардың, шектеулер мен тыйымдардың орын алуына жол береді;</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w:t>
            </w: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 Бағыныстылардың іс-әрекетінде шынайылық және әділеттілік принциптерін сақтауды қамтамасыз етпейді;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Е-3; E-4;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29"/>
          <w:p>
            <w:pPr>
              <w:spacing w:after="20"/>
              <w:ind w:left="20"/>
              <w:jc w:val="both"/>
            </w:pPr>
            <w:r>
              <w:rPr>
                <w:rFonts w:ascii="Times New Roman"/>
                <w:b w:val="false"/>
                <w:i w:val="false"/>
                <w:color w:val="000000"/>
                <w:sz w:val="20"/>
              </w:rPr>
              <w:t>
♦ Белгіленген әдептілік нормалары мен стандарттарына сүйенеді;</w:t>
            </w:r>
          </w:p>
          <w:bookmarkEnd w:id="12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Өзінің жұмысын адал орындайды; </w:t>
            </w:r>
          </w:p>
          <w:p>
            <w:pPr>
              <w:spacing w:after="20"/>
              <w:ind w:left="20"/>
              <w:jc w:val="both"/>
            </w:pPr>
            <w:r>
              <w:rPr>
                <w:rFonts w:ascii="Times New Roman"/>
                <w:b w:val="false"/>
                <w:i w:val="false"/>
                <w:color w:val="000000"/>
                <w:sz w:val="20"/>
              </w:rPr>
              <w:t xml:space="preserve">
♦ Өзін адал, қарапайым, әділ ұстайды, басқаларға сыпайылық және биязылық танытады.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30"/>
          <w:p>
            <w:pPr>
              <w:spacing w:after="20"/>
              <w:ind w:left="20"/>
              <w:jc w:val="both"/>
            </w:pPr>
            <w:r>
              <w:rPr>
                <w:rFonts w:ascii="Times New Roman"/>
                <w:b w:val="false"/>
                <w:i w:val="false"/>
                <w:color w:val="000000"/>
                <w:sz w:val="20"/>
              </w:rPr>
              <w:t xml:space="preserve">
♦ Белгіленген әдептілік нормалары мен стандарттарына сай келмейтін мінез-құлықтар танытады; </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r>
              <w:rPr>
                <w:rFonts w:ascii="Times New Roman"/>
                <w:b w:val="false"/>
                <w:i w:val="false"/>
                <w:color w:val="000000"/>
                <w:sz w:val="20"/>
              </w:rPr>
              <w:t>
♦ Өзін адалсыз, шамданған және басқаларға дөрекілік және менсізбеушілік қасиеттерін танытады;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Е-3, (Құрлымдық бөлімшенің басшысы);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 E-4;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Е-3, (Құрлымдық бөлімшенің басшысы);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 қызметін ұйымдастыруды жеке жауапкершілігіне 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бөлімшенің қызметін ұйымдастыру жауапкершілігін басқа лауазымды тұлғаға артады.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 E-4;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ісі мен нәтижелері үшін жауаптылықта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ісі мен нәтижелері үшін жауаптылықты басқа тұлғаға артады.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Е-3, (Құрлымдық бөлімшенің басшысы);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 E-4;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Ұсыныстар мен бастамаларын енгізеді және өзінің негізгі міндеттерінен басқа қосымша жұмыстарды орындайды.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мәслихат </w:t>
            </w:r>
            <w:r>
              <w:br/>
            </w:r>
            <w:r>
              <w:rPr>
                <w:rFonts w:ascii="Times New Roman"/>
                <w:b w:val="false"/>
                <w:i w:val="false"/>
                <w:color w:val="000000"/>
                <w:sz w:val="20"/>
              </w:rPr>
              <w:t>аппараты"</w:t>
            </w:r>
            <w:r>
              <w:br/>
            </w:r>
            <w:r>
              <w:rPr>
                <w:rFonts w:ascii="Times New Roman"/>
                <w:b w:val="false"/>
                <w:i w:val="false"/>
                <w:color w:val="000000"/>
                <w:sz w:val="20"/>
              </w:rPr>
              <w:t xml:space="preserve">мемлекеттік мекемесінің "Б" </w:t>
            </w:r>
            <w:r>
              <w:br/>
            </w:r>
            <w:r>
              <w:rPr>
                <w:rFonts w:ascii="Times New Roman"/>
                <w:b w:val="false"/>
                <w:i w:val="false"/>
                <w:color w:val="000000"/>
                <w:sz w:val="20"/>
              </w:rPr>
              <w:t>корпусындағы</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қызметшілерінің</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 _________________________</w:t>
            </w:r>
            <w:r>
              <w:br/>
            </w:r>
            <w:r>
              <w:rPr>
                <w:rFonts w:ascii="Times New Roman"/>
                <w:b w:val="false"/>
                <w:i w:val="false"/>
                <w:color w:val="000000"/>
                <w:sz w:val="20"/>
              </w:rPr>
              <w:t xml:space="preserve">(тегі, аты-жөнінің бірінші </w:t>
            </w:r>
            <w:r>
              <w:br/>
            </w:r>
            <w:r>
              <w:rPr>
                <w:rFonts w:ascii="Times New Roman"/>
                <w:b w:val="false"/>
                <w:i w:val="false"/>
                <w:color w:val="000000"/>
                <w:sz w:val="20"/>
              </w:rPr>
              <w:t>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bookmarkStart w:name="z28" w:id="131"/>
    <w:p>
      <w:pPr>
        <w:spacing w:after="0"/>
        <w:ind w:left="0"/>
        <w:jc w:val="left"/>
      </w:pPr>
      <w:r>
        <w:rPr>
          <w:rFonts w:ascii="Times New Roman"/>
          <w:b/>
          <w:i w:val="false"/>
          <w:color w:val="000000"/>
        </w:rPr>
        <w:t xml:space="preserve"> Бағалау жөніндегі комиссия отырысының хаттамасы</w:t>
      </w:r>
    </w:p>
    <w:bookmarkEnd w:id="131"/>
    <w:p>
      <w:pPr>
        <w:spacing w:after="0"/>
        <w:ind w:left="0"/>
        <w:jc w:val="both"/>
      </w:pPr>
      <w:bookmarkStart w:name="z207" w:id="132"/>
      <w:r>
        <w:rPr>
          <w:rFonts w:ascii="Times New Roman"/>
          <w:b w:val="false"/>
          <w:i w:val="false"/>
          <w:color w:val="000000"/>
          <w:sz w:val="28"/>
        </w:rPr>
        <w:t>
      ______________________________________________</w:t>
      </w:r>
    </w:p>
    <w:bookmarkEnd w:id="132"/>
    <w:p>
      <w:pPr>
        <w:spacing w:after="0"/>
        <w:ind w:left="0"/>
        <w:jc w:val="both"/>
      </w:pPr>
      <w:r>
        <w:rPr>
          <w:rFonts w:ascii="Times New Roman"/>
          <w:b w:val="false"/>
          <w:i w:val="false"/>
          <w:color w:val="000000"/>
          <w:sz w:val="28"/>
        </w:rPr>
        <w:t>(мемлекеттік органның атауы)</w:t>
      </w:r>
    </w:p>
    <w:p>
      <w:pPr>
        <w:spacing w:after="0"/>
        <w:ind w:left="0"/>
        <w:jc w:val="both"/>
      </w:pPr>
      <w:bookmarkStart w:name="z208" w:id="133"/>
      <w:r>
        <w:rPr>
          <w:rFonts w:ascii="Times New Roman"/>
          <w:b w:val="false"/>
          <w:i w:val="false"/>
          <w:color w:val="000000"/>
          <w:sz w:val="28"/>
        </w:rPr>
        <w:t>
      ______________________________________________</w:t>
      </w:r>
    </w:p>
    <w:bookmarkEnd w:id="133"/>
    <w:p>
      <w:pPr>
        <w:spacing w:after="0"/>
        <w:ind w:left="0"/>
        <w:jc w:val="both"/>
      </w:pPr>
      <w:r>
        <w:rPr>
          <w:rFonts w:ascii="Times New Roman"/>
          <w:b w:val="false"/>
          <w:i w:val="false"/>
          <w:color w:val="000000"/>
          <w:sz w:val="28"/>
        </w:rPr>
        <w:t>(бағалау мерзімі жыл)</w:t>
      </w:r>
    </w:p>
    <w:bookmarkStart w:name="z209" w:id="134"/>
    <w:p>
      <w:pPr>
        <w:spacing w:after="0"/>
        <w:ind w:left="0"/>
        <w:jc w:val="both"/>
      </w:pPr>
      <w:r>
        <w:rPr>
          <w:rFonts w:ascii="Times New Roman"/>
          <w:b w:val="false"/>
          <w:i w:val="false"/>
          <w:color w:val="000000"/>
          <w:sz w:val="28"/>
        </w:rPr>
        <w:t>
      Бағалау нәтижелері</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35"/>
          <w:p>
            <w:pPr>
              <w:spacing w:after="20"/>
              <w:ind w:left="20"/>
              <w:jc w:val="both"/>
            </w:pPr>
            <w:r>
              <w:rPr>
                <w:rFonts w:ascii="Times New Roman"/>
                <w:b w:val="false"/>
                <w:i w:val="false"/>
                <w:color w:val="000000"/>
                <w:sz w:val="20"/>
              </w:rPr>
              <w:t xml:space="preserve">
№ </w:t>
            </w:r>
          </w:p>
          <w:bookmarkEnd w:id="135"/>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11" w:id="136"/>
      <w:r>
        <w:rPr>
          <w:rFonts w:ascii="Times New Roman"/>
          <w:b w:val="false"/>
          <w:i w:val="false"/>
          <w:color w:val="000000"/>
          <w:sz w:val="28"/>
        </w:rPr>
        <w:t>
      Комиссия қорытындысы:__________________________________________________________</w:t>
      </w:r>
    </w:p>
    <w:bookmarkEnd w:id="136"/>
    <w:p>
      <w:pPr>
        <w:spacing w:after="0"/>
        <w:ind w:left="0"/>
        <w:jc w:val="both"/>
      </w:pPr>
      <w:r>
        <w:rPr>
          <w:rFonts w:ascii="Times New Roman"/>
          <w:b w:val="false"/>
          <w:i w:val="false"/>
          <w:color w:val="000000"/>
          <w:sz w:val="28"/>
        </w:rPr>
        <w:t>Тексерілді:</w:t>
      </w:r>
    </w:p>
    <w:p>
      <w:pPr>
        <w:spacing w:after="0"/>
        <w:ind w:left="0"/>
        <w:jc w:val="both"/>
      </w:pPr>
      <w:bookmarkStart w:name="z212" w:id="137"/>
      <w:r>
        <w:rPr>
          <w:rFonts w:ascii="Times New Roman"/>
          <w:b w:val="false"/>
          <w:i w:val="false"/>
          <w:color w:val="000000"/>
          <w:sz w:val="28"/>
        </w:rPr>
        <w:t>
      Комиссияның хатшысы: __________________________________ Күні: _____________</w:t>
      </w:r>
    </w:p>
    <w:bookmarkEnd w:id="137"/>
    <w:p>
      <w:pPr>
        <w:spacing w:after="0"/>
        <w:ind w:left="0"/>
        <w:jc w:val="both"/>
      </w:pPr>
      <w:r>
        <w:rPr>
          <w:rFonts w:ascii="Times New Roman"/>
          <w:b w:val="false"/>
          <w:i w:val="false"/>
          <w:color w:val="000000"/>
          <w:sz w:val="28"/>
        </w:rPr>
        <w:t>(тегі, аты-жөні, қолы)</w:t>
      </w:r>
    </w:p>
    <w:p>
      <w:pPr>
        <w:spacing w:after="0"/>
        <w:ind w:left="0"/>
        <w:jc w:val="both"/>
      </w:pPr>
      <w:bookmarkStart w:name="z213" w:id="138"/>
      <w:r>
        <w:rPr>
          <w:rFonts w:ascii="Times New Roman"/>
          <w:b w:val="false"/>
          <w:i w:val="false"/>
          <w:color w:val="000000"/>
          <w:sz w:val="28"/>
        </w:rPr>
        <w:t>
      Комиссияның төрағасы: ___________________________________ Күні: ____________</w:t>
      </w:r>
    </w:p>
    <w:bookmarkEnd w:id="138"/>
    <w:p>
      <w:pPr>
        <w:spacing w:after="0"/>
        <w:ind w:left="0"/>
        <w:jc w:val="both"/>
      </w:pPr>
      <w:r>
        <w:rPr>
          <w:rFonts w:ascii="Times New Roman"/>
          <w:b w:val="false"/>
          <w:i w:val="false"/>
          <w:color w:val="000000"/>
          <w:sz w:val="28"/>
        </w:rPr>
        <w:t xml:space="preserve"> (тегі, аты-жөні, қолы)</w:t>
      </w:r>
    </w:p>
    <w:p>
      <w:pPr>
        <w:spacing w:after="0"/>
        <w:ind w:left="0"/>
        <w:jc w:val="both"/>
      </w:pPr>
      <w:bookmarkStart w:name="z214" w:id="139"/>
      <w:r>
        <w:rPr>
          <w:rFonts w:ascii="Times New Roman"/>
          <w:b w:val="false"/>
          <w:i w:val="false"/>
          <w:color w:val="000000"/>
          <w:sz w:val="28"/>
        </w:rPr>
        <w:t>
      Комиссияның мүшесі: ____________________________________ Күні: _____________</w:t>
      </w:r>
    </w:p>
    <w:bookmarkEnd w:id="139"/>
    <w:p>
      <w:pPr>
        <w:spacing w:after="0"/>
        <w:ind w:left="0"/>
        <w:jc w:val="both"/>
      </w:pPr>
      <w:r>
        <w:rPr>
          <w:rFonts w:ascii="Times New Roman"/>
          <w:b w:val="false"/>
          <w:i w:val="false"/>
          <w:color w:val="000000"/>
          <w:sz w:val="28"/>
        </w:rPr>
        <w:t>(тегі,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