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c3f3" w14:textId="1e0c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2021 жылғы 16 қыркүйектегі № 8-95/VII "Үржар ауданының жергілікті қоғамдастық жиналысының регламенті туралы" шешіміне өзгеріс енгізу туралы</w:t>
      </w:r>
    </w:p>
    <w:p>
      <w:pPr>
        <w:spacing w:after="0"/>
        <w:ind w:left="0"/>
        <w:jc w:val="both"/>
      </w:pPr>
      <w:r>
        <w:rPr>
          <w:rFonts w:ascii="Times New Roman"/>
          <w:b w:val="false"/>
          <w:i w:val="false"/>
          <w:color w:val="000000"/>
          <w:sz w:val="28"/>
        </w:rPr>
        <w:t>Шығыс Қазақстан облысы Үржар аудандық мәслихатының 2022 жылғы 22 маусымдағы № 16-266/VII шешімі</w:t>
      </w:r>
    </w:p>
    <w:p>
      <w:pPr>
        <w:spacing w:after="0"/>
        <w:ind w:left="0"/>
        <w:jc w:val="both"/>
      </w:pPr>
      <w:bookmarkStart w:name="z5" w:id="0"/>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2021 жылғы 16 қыркүйектегі №8-95/VII "Үржар ауданының жергілікті қоғамдастық жиналысының регламенті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мәслихаттың </w:t>
            </w:r>
            <w:r>
              <w:br/>
            </w:r>
            <w:r>
              <w:rPr>
                <w:rFonts w:ascii="Times New Roman"/>
                <w:b w:val="false"/>
                <w:i w:val="false"/>
                <w:color w:val="000000"/>
                <w:sz w:val="20"/>
              </w:rPr>
              <w:t xml:space="preserve">2022 жылғы 22 маусымдағы </w:t>
            </w:r>
            <w:r>
              <w:br/>
            </w:r>
            <w:r>
              <w:rPr>
                <w:rFonts w:ascii="Times New Roman"/>
                <w:b w:val="false"/>
                <w:i w:val="false"/>
                <w:color w:val="000000"/>
                <w:sz w:val="20"/>
              </w:rPr>
              <w:t xml:space="preserve">№ 16-266/VII шешіміне </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Үржар ауданының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Үржар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жергілікті қоғамдастық жиналысы</w:t>
      </w:r>
      <w:r>
        <w:rPr>
          <w:rFonts w:ascii="Times New Roman"/>
          <w:b w:val="false"/>
          <w:i w:val="false"/>
          <w:color w:val="000000"/>
          <w:sz w:val="28"/>
        </w:rPr>
        <w:t xml:space="preserve"> (бұдан әрі – жиналыс)–жергілікті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жергілікті маңызы бар мәселелер </w:t>
      </w:r>
      <w:r>
        <w:rPr>
          <w:rFonts w:ascii="Times New Roman"/>
          <w:b w:val="false"/>
          <w:i w:val="false"/>
          <w:color w:val="000000"/>
          <w:sz w:val="28"/>
        </w:rPr>
        <w:t xml:space="preserve">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0"/>
    <w:bookmarkStart w:name="z18"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жергілікті өзін-өзі басқару </w:t>
      </w:r>
      <w:r>
        <w:rPr>
          <w:rFonts w:ascii="Times New Roman"/>
          <w:b w:val="false"/>
          <w:i w:val="false"/>
          <w:color w:val="000000"/>
          <w:sz w:val="28"/>
        </w:rPr>
        <w:t xml:space="preserve">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21"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2"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5"/>
    <w:bookmarkStart w:name="z23"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4" w:id="17"/>
    <w:p>
      <w:pPr>
        <w:spacing w:after="0"/>
        <w:ind w:left="0"/>
        <w:jc w:val="both"/>
      </w:pPr>
      <w:r>
        <w:rPr>
          <w:rFonts w:ascii="Times New Roman"/>
          <w:b w:val="false"/>
          <w:i w:val="false"/>
          <w:color w:val="000000"/>
          <w:sz w:val="28"/>
        </w:rPr>
        <w:t>
      2) 10-15 мың халық – жиналыстың 11-15 мүшесі;</w:t>
      </w:r>
    </w:p>
    <w:bookmarkEnd w:id="17"/>
    <w:bookmarkStart w:name="z25" w:id="18"/>
    <w:p>
      <w:pPr>
        <w:spacing w:after="0"/>
        <w:ind w:left="0"/>
        <w:jc w:val="both"/>
      </w:pPr>
      <w:r>
        <w:rPr>
          <w:rFonts w:ascii="Times New Roman"/>
          <w:b w:val="false"/>
          <w:i w:val="false"/>
          <w:color w:val="000000"/>
          <w:sz w:val="28"/>
        </w:rPr>
        <w:t>
      3) 15-20 мың халық – жиналыстың 16-20 мүшесі;</w:t>
      </w:r>
    </w:p>
    <w:bookmarkEnd w:id="18"/>
    <w:bookmarkStart w:name="z26"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7"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28" w:id="2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9"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0"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1"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2" w:id="25"/>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25"/>
    <w:bookmarkStart w:name="z33" w:id="2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6"/>
    <w:bookmarkStart w:name="z34" w:id="2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7"/>
    <w:bookmarkStart w:name="z35" w:id="28"/>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6" w:id="2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9"/>
    <w:bookmarkStart w:name="z37" w:id="30"/>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30"/>
    <w:bookmarkStart w:name="z38" w:id="31"/>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1"/>
    <w:bookmarkStart w:name="z39" w:id="32"/>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2"/>
    <w:bookmarkStart w:name="z40" w:id="33"/>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3"/>
    <w:bookmarkStart w:name="z41" w:id="3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4"/>
    <w:bookmarkStart w:name="z42" w:id="3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5"/>
    <w:bookmarkStart w:name="z43" w:id="3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6"/>
    <w:bookmarkStart w:name="z44" w:id="37"/>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7"/>
    <w:bookmarkStart w:name="z45" w:id="3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8"/>
    <w:bookmarkStart w:name="z46" w:id="3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9"/>
    <w:bookmarkStart w:name="z47" w:id="40"/>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0"/>
    <w:bookmarkStart w:name="z48" w:id="4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1"/>
    <w:bookmarkStart w:name="z49" w:id="4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2"/>
    <w:bookmarkStart w:name="z50" w:id="4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3"/>
    <w:bookmarkStart w:name="z51" w:id="4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4"/>
    <w:bookmarkStart w:name="z52" w:id="4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5"/>
    <w:bookmarkStart w:name="z53" w:id="4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6"/>
    <w:bookmarkStart w:name="z54" w:id="4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7"/>
    <w:bookmarkStart w:name="z55" w:id="4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
    <w:bookmarkStart w:name="z56" w:id="49"/>
    <w:p>
      <w:pPr>
        <w:spacing w:after="0"/>
        <w:ind w:left="0"/>
        <w:jc w:val="both"/>
      </w:pPr>
      <w:r>
        <w:rPr>
          <w:rFonts w:ascii="Times New Roman"/>
          <w:b w:val="false"/>
          <w:i w:val="false"/>
          <w:color w:val="000000"/>
          <w:sz w:val="28"/>
        </w:rPr>
        <w:t>
      Жиналысты шақырудың күн тәртібін жиналыс бекітеді.</w:t>
      </w:r>
    </w:p>
    <w:bookmarkEnd w:id="49"/>
    <w:bookmarkStart w:name="z57" w:id="5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0"/>
    <w:bookmarkStart w:name="z58" w:id="5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1"/>
    <w:bookmarkStart w:name="z59" w:id="5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2"/>
    <w:bookmarkStart w:name="z60" w:id="5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3"/>
    <w:bookmarkStart w:name="z61" w:id="5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
    <w:bookmarkStart w:name="z62" w:id="5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
    <w:bookmarkStart w:name="z63" w:id="5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6"/>
    <w:bookmarkStart w:name="z64" w:id="5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7"/>
    <w:bookmarkStart w:name="z65" w:id="5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8"/>
    <w:bookmarkStart w:name="z66" w:id="5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9"/>
    <w:bookmarkStart w:name="z67" w:id="60"/>
    <w:p>
      <w:pPr>
        <w:spacing w:after="0"/>
        <w:ind w:left="0"/>
        <w:jc w:val="both"/>
      </w:pPr>
      <w:r>
        <w:rPr>
          <w:rFonts w:ascii="Times New Roman"/>
          <w:b w:val="false"/>
          <w:i w:val="false"/>
          <w:color w:val="000000"/>
          <w:sz w:val="28"/>
        </w:rPr>
        <w:t>
      Жиналыстың шешімі хаттамамен ресімделеді, онда:</w:t>
      </w:r>
    </w:p>
    <w:bookmarkEnd w:id="60"/>
    <w:bookmarkStart w:name="z68" w:id="61"/>
    <w:p>
      <w:pPr>
        <w:spacing w:after="0"/>
        <w:ind w:left="0"/>
        <w:jc w:val="both"/>
      </w:pPr>
      <w:r>
        <w:rPr>
          <w:rFonts w:ascii="Times New Roman"/>
          <w:b w:val="false"/>
          <w:i w:val="false"/>
          <w:color w:val="000000"/>
          <w:sz w:val="28"/>
        </w:rPr>
        <w:t>
      1) жиналыстың өткізілетін күні мен орны;</w:t>
      </w:r>
    </w:p>
    <w:bookmarkEnd w:id="61"/>
    <w:bookmarkStart w:name="z69" w:id="62"/>
    <w:p>
      <w:pPr>
        <w:spacing w:after="0"/>
        <w:ind w:left="0"/>
        <w:jc w:val="both"/>
      </w:pPr>
      <w:r>
        <w:rPr>
          <w:rFonts w:ascii="Times New Roman"/>
          <w:b w:val="false"/>
          <w:i w:val="false"/>
          <w:color w:val="000000"/>
          <w:sz w:val="28"/>
        </w:rPr>
        <w:t>
      2) жиналыс мүшелерінің саны және тізімі;</w:t>
      </w:r>
    </w:p>
    <w:bookmarkEnd w:id="62"/>
    <w:bookmarkStart w:name="z70" w:id="6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3"/>
    <w:bookmarkStart w:name="z71" w:id="6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4"/>
    <w:bookmarkStart w:name="z72" w:id="6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5"/>
    <w:bookmarkStart w:name="z73" w:id="6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6"/>
    <w:bookmarkStart w:name="z74" w:id="6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67"/>
    <w:bookmarkStart w:name="z75" w:id="6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8"/>
    <w:bookmarkStart w:name="z76" w:id="6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9"/>
    <w:bookmarkStart w:name="z77" w:id="7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70"/>
    <w:bookmarkStart w:name="z78" w:id="71"/>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1"/>
    <w:bookmarkStart w:name="z79" w:id="7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2"/>
    <w:bookmarkStart w:name="z80" w:id="7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3"/>
    <w:bookmarkStart w:name="z81" w:id="7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4"/>
    <w:bookmarkStart w:name="z82" w:id="7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5"/>
    <w:bookmarkStart w:name="z83" w:id="7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6"/>
    <w:bookmarkStart w:name="z84" w:id="7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7"/>
    <w:bookmarkStart w:name="z85" w:id="7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