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7307" w14:textId="6007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2022 жылғы 30 наурыздағы № 16/6-VІI шешімі. Күші жойылды - Шығыс Қазақстан облысы Шемонаиха аудандық мәслихатының 25 апреля 2023 года № 2/5-VIII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25.04.2023 </w:t>
      </w:r>
      <w:r>
        <w:rPr>
          <w:rFonts w:ascii="Times New Roman"/>
          <w:b w:val="false"/>
          <w:i w:val="false"/>
          <w:color w:val="ff0000"/>
          <w:sz w:val="28"/>
        </w:rPr>
        <w:t>№ 2/5-VIII</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"Қазақстан Республикасының мемлекеттік қызмет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50-бабы</w:t>
      </w:r>
      <w:r>
        <w:rPr>
          <w:rFonts w:ascii="Times New Roman"/>
          <w:b w:val="false"/>
          <w:i w:val="false"/>
          <w:color w:val="000000"/>
          <w:sz w:val="28"/>
        </w:rPr>
        <w:t xml:space="preserve"> 2-тармағына,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кұқықтық актілерді мемлекеттік тіркеу тізілімінде № 16299 болып тіркелген) сәйкес Шемонаиха аудандық мәслихаты ШЕШТІ:</w:t>
      </w:r>
    </w:p>
    <w:bookmarkEnd w:id="0"/>
    <w:bookmarkStart w:name="z12" w:id="1"/>
    <w:p>
      <w:pPr>
        <w:spacing w:after="0"/>
        <w:ind w:left="0"/>
        <w:jc w:val="both"/>
      </w:pPr>
      <w:r>
        <w:rPr>
          <w:rFonts w:ascii="Times New Roman"/>
          <w:b w:val="false"/>
          <w:i w:val="false"/>
          <w:color w:val="000000"/>
          <w:sz w:val="28"/>
        </w:rPr>
        <w:t xml:space="preserve">
      1. Қоса беріліп отырған "Шемонаиха аудандық мәслихатының аппараты" мемлекеттік мекемесі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13" w:id="2"/>
    <w:p>
      <w:pPr>
        <w:spacing w:after="0"/>
        <w:ind w:left="0"/>
        <w:jc w:val="both"/>
      </w:pPr>
      <w:r>
        <w:rPr>
          <w:rFonts w:ascii="Times New Roman"/>
          <w:b w:val="false"/>
          <w:i w:val="false"/>
          <w:color w:val="000000"/>
          <w:sz w:val="28"/>
        </w:rPr>
        <w:t xml:space="preserve">
      2. Шемонаиха аудандық мәслихатының "Шемонаиха аудандық мәслихатының аппараты" мемлекеттік мекемесі "Б" корпусы мемлекеттік әкімшілік қызметшілерінің қызметін бағалаудың әдістемесін бекіту туралы" 2018 жылғы 29 наурыздағы № 23/5-VІ </w:t>
      </w:r>
      <w:r>
        <w:rPr>
          <w:rFonts w:ascii="Times New Roman"/>
          <w:b w:val="false"/>
          <w:i w:val="false"/>
          <w:color w:val="000000"/>
          <w:sz w:val="28"/>
        </w:rPr>
        <w:t>шешімінің</w:t>
      </w:r>
      <w:r>
        <w:rPr>
          <w:rFonts w:ascii="Times New Roman"/>
          <w:b w:val="false"/>
          <w:i w:val="false"/>
          <w:color w:val="000000"/>
          <w:sz w:val="28"/>
        </w:rPr>
        <w:t xml:space="preserve"> (нормативтік кұқықтық актілерді мемлекеттік тіркеу тізілімінде № 5-19-177 болып тіркелген) күші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30 наурыздағы</w:t>
            </w:r>
            <w:r>
              <w:br/>
            </w:r>
            <w:r>
              <w:rPr>
                <w:rFonts w:ascii="Times New Roman"/>
                <w:b w:val="false"/>
                <w:i w:val="false"/>
                <w:color w:val="000000"/>
                <w:sz w:val="20"/>
              </w:rPr>
              <w:t>№ 16/6-VІІ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"Шемонаиха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Осы "Шемонаиха аудандық мәслихатының аппараты" мемлекеттік мекемесінің "Б" корпусы мемлекеттік әкімшілік қызметшілерінің қызметін бағалаудың әдістемесі (бұдан әрі -Әдістеме)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–Үлгілік әдістеме) (нормативтік құқықтық актілерді мемлекеттік тіркеу тізілімінде № 16299 болып тіркелген)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5"/>
    <w:bookmarkStart w:name="z15" w:id="6"/>
    <w:p>
      <w:pPr>
        <w:spacing w:after="0"/>
        <w:ind w:left="0"/>
        <w:jc w:val="both"/>
      </w:pPr>
      <w:r>
        <w:rPr>
          <w:rFonts w:ascii="Times New Roman"/>
          <w:b w:val="false"/>
          <w:i w:val="false"/>
          <w:color w:val="000000"/>
          <w:sz w:val="28"/>
        </w:rPr>
        <w:t>
      2. Осы Әдістемеде қолданылатын негізгі ұғымдар:</w:t>
      </w:r>
    </w:p>
    <w:bookmarkEnd w:id="6"/>
    <w:p>
      <w:pPr>
        <w:spacing w:after="0"/>
        <w:ind w:left="0"/>
        <w:jc w:val="both"/>
      </w:pPr>
      <w:r>
        <w:rPr>
          <w:rFonts w:ascii="Times New Roman"/>
          <w:b w:val="false"/>
          <w:i w:val="false"/>
          <w:color w:val="000000"/>
          <w:sz w:val="28"/>
        </w:rPr>
        <w:t>
      1) тікелей басшы-дербес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индикаторы-"Б" корпусы қызметшісінің мінез-құлық және құзыреттер деңгейі көрінісінің сипаттамасы;</w:t>
      </w:r>
    </w:p>
    <w:bookmarkStart w:name="z16" w:id="7"/>
    <w:p>
      <w:pPr>
        <w:spacing w:after="0"/>
        <w:ind w:left="0"/>
        <w:jc w:val="both"/>
      </w:pPr>
      <w:r>
        <w:rPr>
          <w:rFonts w:ascii="Times New Roman"/>
          <w:b w:val="false"/>
          <w:i w:val="false"/>
          <w:color w:val="000000"/>
          <w:sz w:val="28"/>
        </w:rPr>
        <w:t>
      3. "Б" корпусы қызметшілерінің қызметін бағалау (бұдан әрі-бағалау) олардың жұмысының сапасы мен тиімділігін айқындау үшін өткізіледі.</w:t>
      </w:r>
    </w:p>
    <w:bookmarkEnd w:id="7"/>
    <w:bookmarkStart w:name="z17" w:id="8"/>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8" w:id="9"/>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ұйымдастыру-кадрлық және құқықтық бөлімі жұмыс органы болып табылатын Бағалау жөніндегі комиссия (бұдан әрі-Комиссия) құрылады.</w:t>
      </w:r>
    </w:p>
    <w:bookmarkEnd w:id="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9" w:id="10"/>
    <w:p>
      <w:pPr>
        <w:spacing w:after="0"/>
        <w:ind w:left="0"/>
        <w:jc w:val="both"/>
      </w:pPr>
      <w:r>
        <w:rPr>
          <w:rFonts w:ascii="Times New Roman"/>
          <w:b w:val="false"/>
          <w:i w:val="false"/>
          <w:color w:val="000000"/>
          <w:sz w:val="28"/>
        </w:rPr>
        <w:t>
      6. Бағалау екі жеке бағыт бойынша жүргізіледі:</w:t>
      </w:r>
    </w:p>
    <w:bookmarkEnd w:id="10"/>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20" w:id="1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1"/>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21" w:id="12"/>
    <w:p>
      <w:pPr>
        <w:spacing w:after="0"/>
        <w:ind w:left="0"/>
        <w:jc w:val="both"/>
      </w:pPr>
      <w:r>
        <w:rPr>
          <w:rFonts w:ascii="Times New Roman"/>
          <w:b w:val="false"/>
          <w:i w:val="false"/>
          <w:color w:val="000000"/>
          <w:sz w:val="28"/>
        </w:rPr>
        <w:t>
      8. Бағалауға байланысты құжаттар ұйымдастыру-кадрлық және құқықтық бөлімінде бағалау аяқталғаннан кейін үш жыл бойы сақталады.</w:t>
      </w:r>
    </w:p>
    <w:bookmarkEnd w:id="12"/>
    <w:bookmarkStart w:name="z7" w:id="13"/>
    <w:p>
      <w:pPr>
        <w:spacing w:after="0"/>
        <w:ind w:left="0"/>
        <w:jc w:val="left"/>
      </w:pPr>
      <w:r>
        <w:rPr>
          <w:rFonts w:ascii="Times New Roman"/>
          <w:b/>
          <w:i w:val="false"/>
          <w:color w:val="000000"/>
        </w:rPr>
        <w:t xml:space="preserve"> 2-тарау. НМИ анықтау тәртібі</w:t>
      </w:r>
    </w:p>
    <w:bookmarkEnd w:id="13"/>
    <w:bookmarkStart w:name="z22" w:id="14"/>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4"/>
    <w:bookmarkStart w:name="z23" w:id="15"/>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5"/>
    <w:bookmarkStart w:name="z24" w:id="16"/>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көрсетілген талаптарға сәйкес келмесе жоғары тұрған басшы жеке жұмыс жоспарын түзетуге қайтарады.</w:t>
      </w:r>
    </w:p>
    <w:bookmarkEnd w:id="16"/>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5" w:id="17"/>
    <w:p>
      <w:pPr>
        <w:spacing w:after="0"/>
        <w:ind w:left="0"/>
        <w:jc w:val="both"/>
      </w:pPr>
      <w:r>
        <w:rPr>
          <w:rFonts w:ascii="Times New Roman"/>
          <w:b w:val="false"/>
          <w:i w:val="false"/>
          <w:color w:val="000000"/>
          <w:sz w:val="28"/>
        </w:rPr>
        <w:t>
      12. НМИ:</w:t>
      </w:r>
    </w:p>
    <w:bookmarkEnd w:id="17"/>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2)өлшемді (НМИ өлшеу үшін нақты критерийлер белгіленеді);</w:t>
      </w:r>
    </w:p>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4)уақытпен шектеулі (НМИ қол жеткізу мерзімі белгіленеді).</w:t>
      </w:r>
    </w:p>
    <w:bookmarkStart w:name="z26" w:id="18"/>
    <w:p>
      <w:pPr>
        <w:spacing w:after="0"/>
        <w:ind w:left="0"/>
        <w:jc w:val="both"/>
      </w:pPr>
      <w:r>
        <w:rPr>
          <w:rFonts w:ascii="Times New Roman"/>
          <w:b w:val="false"/>
          <w:i w:val="false"/>
          <w:color w:val="000000"/>
          <w:sz w:val="28"/>
        </w:rPr>
        <w:t>
      13. НМИ саны 5 құрайды.</w:t>
      </w:r>
    </w:p>
    <w:bookmarkEnd w:id="18"/>
    <w:bookmarkStart w:name="z27" w:id="19"/>
    <w:p>
      <w:pPr>
        <w:spacing w:after="0"/>
        <w:ind w:left="0"/>
        <w:jc w:val="both"/>
      </w:pPr>
      <w:r>
        <w:rPr>
          <w:rFonts w:ascii="Times New Roman"/>
          <w:b w:val="false"/>
          <w:i w:val="false"/>
          <w:color w:val="000000"/>
          <w:sz w:val="28"/>
        </w:rPr>
        <w:t>
      14. Жеке жұмыс жоспары ұйымдастыру-кадрлық және құқықтық бөлімде сақталады.</w:t>
      </w:r>
    </w:p>
    <w:bookmarkEnd w:id="19"/>
    <w:bookmarkStart w:name="z8" w:id="20"/>
    <w:p>
      <w:pPr>
        <w:spacing w:after="0"/>
        <w:ind w:left="0"/>
        <w:jc w:val="left"/>
      </w:pPr>
      <w:r>
        <w:rPr>
          <w:rFonts w:ascii="Times New Roman"/>
          <w:b/>
          <w:i w:val="false"/>
          <w:color w:val="000000"/>
        </w:rPr>
        <w:t xml:space="preserve"> 3-тарау. НМИ жетістігін бағалау тәртібі</w:t>
      </w:r>
    </w:p>
    <w:bookmarkEnd w:id="20"/>
    <w:bookmarkStart w:name="z28" w:id="21"/>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1"/>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9" w:id="22"/>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2"/>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3"/>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23"/>
    <w:bookmarkStart w:name="z31" w:id="24"/>
    <w:p>
      <w:pPr>
        <w:spacing w:after="0"/>
        <w:ind w:left="0"/>
        <w:jc w:val="both"/>
      </w:pPr>
      <w:r>
        <w:rPr>
          <w:rFonts w:ascii="Times New Roman"/>
          <w:b w:val="false"/>
          <w:i w:val="false"/>
          <w:color w:val="000000"/>
          <w:sz w:val="28"/>
        </w:rPr>
        <w:t>
      19. "Б" корпусы қызметшісінің бағалау парағын қарау қорытындысы бойынша жоғары тұрған басшымен келесі шешімдердің бірі қабылданады:</w:t>
      </w:r>
    </w:p>
    <w:bookmarkEnd w:id="24"/>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25"/>
    <w:p>
      <w:pPr>
        <w:spacing w:after="0"/>
        <w:ind w:left="0"/>
        <w:jc w:val="both"/>
      </w:pPr>
      <w:r>
        <w:rPr>
          <w:rFonts w:ascii="Times New Roman"/>
          <w:b w:val="false"/>
          <w:i w:val="false"/>
          <w:color w:val="000000"/>
          <w:sz w:val="28"/>
        </w:rPr>
        <w:t>
      20. Бағалау парағы НМИ қол жеткізуін дәлелдейтін фактілердің жеткіліксіздігі немесе дәйексіздігі болған жағдайда түзетуге жолданады.</w:t>
      </w:r>
    </w:p>
    <w:bookmarkEnd w:id="25"/>
    <w:bookmarkStart w:name="z33" w:id="26"/>
    <w:p>
      <w:pPr>
        <w:spacing w:after="0"/>
        <w:ind w:left="0"/>
        <w:jc w:val="both"/>
      </w:pPr>
      <w:r>
        <w:rPr>
          <w:rFonts w:ascii="Times New Roman"/>
          <w:b w:val="false"/>
          <w:i w:val="false"/>
          <w:color w:val="000000"/>
          <w:sz w:val="28"/>
        </w:rPr>
        <w:t>
      21.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26"/>
    <w:bookmarkStart w:name="z34" w:id="27"/>
    <w:p>
      <w:pPr>
        <w:spacing w:after="0"/>
        <w:ind w:left="0"/>
        <w:jc w:val="both"/>
      </w:pPr>
      <w:r>
        <w:rPr>
          <w:rFonts w:ascii="Times New Roman"/>
          <w:b w:val="false"/>
          <w:i w:val="false"/>
          <w:color w:val="000000"/>
          <w:sz w:val="28"/>
        </w:rPr>
        <w:t>
      22. Жоғары тұрған басшымен бағалау парағына қол қойылғаннан кейін ұйымдастыру-кадрлық және құқықтық бөлімі 2 жұмыс күнінен кешіктірмей оны Комиссияның қарауына ұсынады.</w:t>
      </w:r>
    </w:p>
    <w:bookmarkEnd w:id="27"/>
    <w:bookmarkStart w:name="z9" w:id="28"/>
    <w:p>
      <w:pPr>
        <w:spacing w:after="0"/>
        <w:ind w:left="0"/>
        <w:jc w:val="left"/>
      </w:pPr>
      <w:r>
        <w:rPr>
          <w:rFonts w:ascii="Times New Roman"/>
          <w:b/>
          <w:i w:val="false"/>
          <w:color w:val="000000"/>
        </w:rPr>
        <w:t xml:space="preserve"> 4-тарау. Құзыреттерді бағалау тәртібі</w:t>
      </w:r>
    </w:p>
    <w:bookmarkEnd w:id="28"/>
    <w:bookmarkStart w:name="z35" w:id="29"/>
    <w:p>
      <w:pPr>
        <w:spacing w:after="0"/>
        <w:ind w:left="0"/>
        <w:jc w:val="both"/>
      </w:pPr>
      <w:r>
        <w:rPr>
          <w:rFonts w:ascii="Times New Roman"/>
          <w:b w:val="false"/>
          <w:i w:val="false"/>
          <w:color w:val="000000"/>
          <w:sz w:val="28"/>
        </w:rPr>
        <w:t xml:space="preserve">
      23. Құзыреттерді бағалау тікелей басшымен жүргізіледі және оның нәтижесі бойынша осы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сәйкес нысан бойынша бағалау парағы толтырылады.</w:t>
      </w:r>
    </w:p>
    <w:bookmarkEnd w:id="29"/>
    <w:bookmarkStart w:name="z36" w:id="30"/>
    <w:p>
      <w:pPr>
        <w:spacing w:after="0"/>
        <w:ind w:left="0"/>
        <w:jc w:val="both"/>
      </w:pPr>
      <w:r>
        <w:rPr>
          <w:rFonts w:ascii="Times New Roman"/>
          <w:b w:val="false"/>
          <w:i w:val="false"/>
          <w:color w:val="000000"/>
          <w:sz w:val="28"/>
        </w:rPr>
        <w:t xml:space="preserve">
      24. Бағалау парағын толтыру барысында әр құзырет бойынша "Б" корпусы мемлекеттік лауазымдар санаттары үшін осы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30"/>
    <w:bookmarkStart w:name="z37" w:id="31"/>
    <w:p>
      <w:pPr>
        <w:spacing w:after="0"/>
        <w:ind w:left="0"/>
        <w:jc w:val="both"/>
      </w:pPr>
      <w:r>
        <w:rPr>
          <w:rFonts w:ascii="Times New Roman"/>
          <w:b w:val="false"/>
          <w:i w:val="false"/>
          <w:color w:val="000000"/>
          <w:sz w:val="28"/>
        </w:rPr>
        <w:t>
      25.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3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Start w:name="z38" w:id="32"/>
    <w:p>
      <w:pPr>
        <w:spacing w:after="0"/>
        <w:ind w:left="0"/>
        <w:jc w:val="both"/>
      </w:pPr>
      <w:r>
        <w:rPr>
          <w:rFonts w:ascii="Times New Roman"/>
          <w:b w:val="false"/>
          <w:i w:val="false"/>
          <w:color w:val="000000"/>
          <w:sz w:val="28"/>
        </w:rPr>
        <w:t>
      26. Тікелей басшымен бағалау парағына қол қойылғаннан кейін ұйымдастыру-кадрлық және құқықтық бөлімі 2 жұмыс күнінен кешіктірмей оны Комиссияның қарауына ұсынады.</w:t>
      </w:r>
    </w:p>
    <w:bookmarkEnd w:id="32"/>
    <w:bookmarkStart w:name="z10" w:id="3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3"/>
    <w:bookmarkStart w:name="z39" w:id="34"/>
    <w:p>
      <w:pPr>
        <w:spacing w:after="0"/>
        <w:ind w:left="0"/>
        <w:jc w:val="both"/>
      </w:pPr>
      <w:r>
        <w:rPr>
          <w:rFonts w:ascii="Times New Roman"/>
          <w:b w:val="false"/>
          <w:i w:val="false"/>
          <w:color w:val="000000"/>
          <w:sz w:val="28"/>
        </w:rPr>
        <w:t>
      27. Ұйымдастыру-кадрлық және құқықтық бөлімі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4"/>
    <w:bookmarkStart w:name="z40" w:id="35"/>
    <w:p>
      <w:pPr>
        <w:spacing w:after="0"/>
        <w:ind w:left="0"/>
        <w:jc w:val="both"/>
      </w:pPr>
      <w:r>
        <w:rPr>
          <w:rFonts w:ascii="Times New Roman"/>
          <w:b w:val="false"/>
          <w:i w:val="false"/>
          <w:color w:val="000000"/>
          <w:sz w:val="28"/>
        </w:rPr>
        <w:t>
      28. Комиссияның отырысы оның құрамының кем дегенде үштен екісі қатысқан жағдайда өкілетті болып есептеледі.</w:t>
      </w:r>
    </w:p>
    <w:bookmarkEnd w:id="35"/>
    <w:bookmarkStart w:name="z41" w:id="36"/>
    <w:p>
      <w:pPr>
        <w:spacing w:after="0"/>
        <w:ind w:left="0"/>
        <w:jc w:val="both"/>
      </w:pPr>
      <w:r>
        <w:rPr>
          <w:rFonts w:ascii="Times New Roman"/>
          <w:b w:val="false"/>
          <w:i w:val="false"/>
          <w:color w:val="000000"/>
          <w:sz w:val="28"/>
        </w:rPr>
        <w:t>
      29.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36"/>
    <w:bookmarkStart w:name="z42" w:id="37"/>
    <w:p>
      <w:pPr>
        <w:spacing w:after="0"/>
        <w:ind w:left="0"/>
        <w:jc w:val="both"/>
      </w:pPr>
      <w:r>
        <w:rPr>
          <w:rFonts w:ascii="Times New Roman"/>
          <w:b w:val="false"/>
          <w:i w:val="false"/>
          <w:color w:val="000000"/>
          <w:sz w:val="28"/>
        </w:rPr>
        <w:t>
      30. Комиссияның шешімі ашық дауыс беру арқылы қабылданады.</w:t>
      </w:r>
    </w:p>
    <w:bookmarkEnd w:id="37"/>
    <w:bookmarkStart w:name="z43" w:id="38"/>
    <w:p>
      <w:pPr>
        <w:spacing w:after="0"/>
        <w:ind w:left="0"/>
        <w:jc w:val="both"/>
      </w:pPr>
      <w:r>
        <w:rPr>
          <w:rFonts w:ascii="Times New Roman"/>
          <w:b w:val="false"/>
          <w:i w:val="false"/>
          <w:color w:val="000000"/>
          <w:sz w:val="28"/>
        </w:rPr>
        <w:t>
      31.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38"/>
    <w:bookmarkStart w:name="z44" w:id="39"/>
    <w:p>
      <w:pPr>
        <w:spacing w:after="0"/>
        <w:ind w:left="0"/>
        <w:jc w:val="both"/>
      </w:pPr>
      <w:r>
        <w:rPr>
          <w:rFonts w:ascii="Times New Roman"/>
          <w:b w:val="false"/>
          <w:i w:val="false"/>
          <w:color w:val="000000"/>
          <w:sz w:val="28"/>
        </w:rPr>
        <w:t>
      32. Комиссияның хатшысы ұйымдастыру-кадрлық және құқықтық бөлімінің маманы болып табылады. Комиссияның хатшысы дауыс беруге қатыспайды.</w:t>
      </w:r>
    </w:p>
    <w:bookmarkEnd w:id="39"/>
    <w:bookmarkStart w:name="z45" w:id="40"/>
    <w:p>
      <w:pPr>
        <w:spacing w:after="0"/>
        <w:ind w:left="0"/>
        <w:jc w:val="both"/>
      </w:pPr>
      <w:r>
        <w:rPr>
          <w:rFonts w:ascii="Times New Roman"/>
          <w:b w:val="false"/>
          <w:i w:val="false"/>
          <w:color w:val="000000"/>
          <w:sz w:val="28"/>
        </w:rPr>
        <w:t>
      33. Ұйымдастыру-кадрлық және құқықтық бөлімі Комиссия төрағасымен келісілген мерзімдерге Комиссия отырысының өткізілуін қамтамасыз етеді.</w:t>
      </w:r>
    </w:p>
    <w:bookmarkEnd w:id="40"/>
    <w:bookmarkStart w:name="z46" w:id="41"/>
    <w:p>
      <w:pPr>
        <w:spacing w:after="0"/>
        <w:ind w:left="0"/>
        <w:jc w:val="both"/>
      </w:pPr>
      <w:r>
        <w:rPr>
          <w:rFonts w:ascii="Times New Roman"/>
          <w:b w:val="false"/>
          <w:i w:val="false"/>
          <w:color w:val="000000"/>
          <w:sz w:val="28"/>
        </w:rPr>
        <w:t>
      34. Ұйымдастыру-кадрлық және құқықтық бөлімі Комиссияның отырысына келесі құжаттарды ұсынады:</w:t>
      </w:r>
    </w:p>
    <w:bookmarkEnd w:id="41"/>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7" w:id="42"/>
    <w:p>
      <w:pPr>
        <w:spacing w:after="0"/>
        <w:ind w:left="0"/>
        <w:jc w:val="both"/>
      </w:pPr>
      <w:r>
        <w:rPr>
          <w:rFonts w:ascii="Times New Roman"/>
          <w:b w:val="false"/>
          <w:i w:val="false"/>
          <w:color w:val="000000"/>
          <w:sz w:val="28"/>
        </w:rPr>
        <w:t>
      35. Комиссия бағалау нәтижелерін қарайды да келесі шешімдердің біреуін қабылдайды:</w:t>
      </w:r>
    </w:p>
    <w:bookmarkEnd w:id="42"/>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8" w:id="43"/>
    <w:p>
      <w:pPr>
        <w:spacing w:after="0"/>
        <w:ind w:left="0"/>
        <w:jc w:val="both"/>
      </w:pPr>
      <w:r>
        <w:rPr>
          <w:rFonts w:ascii="Times New Roman"/>
          <w:b w:val="false"/>
          <w:i w:val="false"/>
          <w:color w:val="000000"/>
          <w:sz w:val="28"/>
        </w:rPr>
        <w:t>
      36.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3"/>
    <w:bookmarkStart w:name="z49" w:id="44"/>
    <w:p>
      <w:pPr>
        <w:spacing w:after="0"/>
        <w:ind w:left="0"/>
        <w:jc w:val="both"/>
      </w:pPr>
      <w:r>
        <w:rPr>
          <w:rFonts w:ascii="Times New Roman"/>
          <w:b w:val="false"/>
          <w:i w:val="false"/>
          <w:color w:val="000000"/>
          <w:sz w:val="28"/>
        </w:rPr>
        <w:t xml:space="preserve">
      37.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4"/>
    <w:bookmarkStart w:name="z50" w:id="45"/>
    <w:p>
      <w:pPr>
        <w:spacing w:after="0"/>
        <w:ind w:left="0"/>
        <w:jc w:val="both"/>
      </w:pPr>
      <w:r>
        <w:rPr>
          <w:rFonts w:ascii="Times New Roman"/>
          <w:b w:val="false"/>
          <w:i w:val="false"/>
          <w:color w:val="000000"/>
          <w:sz w:val="28"/>
        </w:rPr>
        <w:t>
      38. Ұйымдастыру-кадрлық және құқықтық бөлімі "Б" корпусының қызметшісін бағалау нәтижелерімен ол аяқталған соң екі жұмыс күні ішінде таныстырады.</w:t>
      </w:r>
    </w:p>
    <w:bookmarkEnd w:id="45"/>
    <w:bookmarkStart w:name="z51" w:id="46"/>
    <w:p>
      <w:pPr>
        <w:spacing w:after="0"/>
        <w:ind w:left="0"/>
        <w:jc w:val="both"/>
      </w:pPr>
      <w:r>
        <w:rPr>
          <w:rFonts w:ascii="Times New Roman"/>
          <w:b w:val="false"/>
          <w:i w:val="false"/>
          <w:color w:val="000000"/>
          <w:sz w:val="28"/>
        </w:rPr>
        <w:t>
      39.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ұйымдастыру-кадрлық және құқықтық бөлімімен және мемлекеттік органның басқа екі қызметшісімен қол қойылған акт толтырылады.</w:t>
      </w:r>
    </w:p>
    <w:bookmarkEnd w:id="46"/>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38-тармағында</w:t>
      </w:r>
      <w:r>
        <w:rPr>
          <w:rFonts w:ascii="Times New Roman"/>
          <w:b w:val="false"/>
          <w:i w:val="false"/>
          <w:color w:val="000000"/>
          <w:sz w:val="28"/>
        </w:rPr>
        <w:t xml:space="preserve"> көрсетілген мерзімде жолданады.</w:t>
      </w:r>
    </w:p>
    <w:bookmarkStart w:name="z52" w:id="47"/>
    <w:p>
      <w:pPr>
        <w:spacing w:after="0"/>
        <w:ind w:left="0"/>
        <w:jc w:val="both"/>
      </w:pPr>
      <w:r>
        <w:rPr>
          <w:rFonts w:ascii="Times New Roman"/>
          <w:b w:val="false"/>
          <w:i w:val="false"/>
          <w:color w:val="000000"/>
          <w:sz w:val="28"/>
        </w:rPr>
        <w:t>
      40.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4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3" w:id="48"/>
    <w:p>
      <w:pPr>
        <w:spacing w:after="0"/>
        <w:ind w:left="0"/>
        <w:jc w:val="both"/>
      </w:pPr>
      <w:r>
        <w:rPr>
          <w:rFonts w:ascii="Times New Roman"/>
          <w:b w:val="false"/>
          <w:i w:val="false"/>
          <w:color w:val="000000"/>
          <w:sz w:val="28"/>
        </w:rPr>
        <w:t>
      41. "Б" корпусы қызметшісі бағалау нәтижелеріне сот тәртібінде шағымдануға құқылы.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