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5cdf" w14:textId="1b75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2022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2022 жылғы 25 ақпандағы № 13-3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1 тармақ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9946 болып тіркелген) сәйкес, Ақжайық аудандық мәслихаты ШЕШТІ:</w:t>
      </w:r>
    </w:p>
    <w:bookmarkEnd w:id="0"/>
    <w:bookmarkStart w:name="z4" w:id="1"/>
    <w:p>
      <w:pPr>
        <w:spacing w:after="0"/>
        <w:ind w:left="0"/>
        <w:jc w:val="both"/>
      </w:pPr>
      <w:r>
        <w:rPr>
          <w:rFonts w:ascii="Times New Roman"/>
          <w:b w:val="false"/>
          <w:i w:val="false"/>
          <w:color w:val="000000"/>
          <w:sz w:val="28"/>
        </w:rPr>
        <w:t>
      1. Ауылдық елді мекендерде жұмыс істейтін және тұратын, басшылық лауазымдарды атқаратын мемлекеттік қызметшілерін қоспағанда, Ақжайық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2022 жылға:</w:t>
      </w:r>
    </w:p>
    <w:bookmarkEnd w:id="1"/>
    <w:bookmarkStart w:name="z5"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берілсін.</w:t>
      </w:r>
    </w:p>
    <w:bookmarkEnd w:id="3"/>
    <w:bookmarkStart w:name="z7"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w:t>
      </w:r>
    </w:p>
    <w:bookmarkEnd w:id="4"/>
    <w:bookmarkStart w:name="z8"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