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4efcf" w14:textId="3b4ef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Бөкей ордасы ауданы әкімдігінің 2022 жылғы 21 қарашадағы №150 "Батыс Қазақстан облысы Бөкей ордасы ауданына бірыңғай сәулеттік келбет беруге бағытталған, көппәтерлі тұрғын үйлердің қасбеттерін, шатырларын ағымдағы немесе күрделі жөндеу жөніндегі іс-шараларды ұйымдастыру және жүргізу қағидаларын бекіту туралы" қаулысын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ауданы әкімдігінің 2022 жылғы 28 желтоқсандағы № 165 қаулысы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Бөкей ордасы ауданының әкімдігі 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Бөкей ордасы ауданы әкімдігінің 2022 жылғы 21 қарашадағы №150 "Батыс Қазақстан облысы Бөкей ордасы ауданына бірыңғай сәулеттік келбет беруге бағытталған, көппәтерлі тұрғын үйлердің қасбеттерін, шатырларын ағымдағы немесе күрделі жөндеу жөніндегі іс-шараларды ұйымдастыру және жүргізу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жойылсын.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қаулының орындалуын бақылау Бөкей ордасы ауданы әкімі аппаратының басшысы А.Ажғалиевке жүктелсін.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 қол қойылған күннен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Бөкей ордасы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Даумов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