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83c8" w14:textId="df38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2022 жылғы 23 ақпандағы №17-3 "Жаңақала ауданының азаматтық қызметшілер болып табылатын және ауылдық елді мекендерде жұмыс істейтін әлеуметтік қамсыздандыру, мәдениет және спорт саласындағы мамандарға жиырма бес пайызға жоғарылатылған айлықақылар мен тарифтік мөлшерлемелерін белгілеу туралы" шешімін жою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2022 жылғы 15 наурыздағы № 18-1 шешімі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сәйкес Жаңақала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Жаңақала аудандық мәслихатының 2022 жылғы 23 ақпандағы № 17-3</w:t>
      </w:r>
    </w:p>
    <w:bookmarkEnd w:id="1"/>
    <w:bookmarkStart w:name="z5" w:id="2"/>
    <w:p>
      <w:pPr>
        <w:spacing w:after="0"/>
        <w:ind w:left="0"/>
        <w:jc w:val="both"/>
      </w:pPr>
      <w:r>
        <w:rPr>
          <w:rFonts w:ascii="Times New Roman"/>
          <w:b w:val="false"/>
          <w:i w:val="false"/>
          <w:color w:val="000000"/>
          <w:sz w:val="28"/>
        </w:rPr>
        <w:t xml:space="preserve">
      "Жаңақала ауданының азаматтық қызметшілер болып табылатын және ауылдық елді мекендерде жұмыс істейтін әлеуметтік қамсыздандыру, мәдениет және спорт саласындағы мамандарға жиырма бес пайызға жоғарылатылған айлықақылар мен тарифтік мөлшерлемелерін белгілеу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2"/>
    <w:bookmarkStart w:name="z6" w:id="3"/>
    <w:p>
      <w:pPr>
        <w:spacing w:after="0"/>
        <w:ind w:left="0"/>
        <w:jc w:val="both"/>
      </w:pPr>
      <w:r>
        <w:rPr>
          <w:rFonts w:ascii="Times New Roman"/>
          <w:b w:val="false"/>
          <w:i w:val="false"/>
          <w:color w:val="000000"/>
          <w:sz w:val="28"/>
        </w:rPr>
        <w:t>
      2. Осы шешім қол қойылған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Жардемалиев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