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43d9" w14:textId="7a64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Тасқала аудандық мәслихатының 2018 жылғы 3 сәуірдегі № 22-7 "Тасқала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Тасқала аудандық мәслихатының 2022 жылғы 16 мамырдағы № 24-5 шешімі</w:t>
      </w:r>
    </w:p>
    <w:p>
      <w:pPr>
        <w:spacing w:after="0"/>
        <w:ind w:left="0"/>
        <w:jc w:val="both"/>
      </w:pPr>
      <w:bookmarkStart w:name="z3" w:id="0"/>
      <w:r>
        <w:rPr>
          <w:rFonts w:ascii="Times New Roman"/>
          <w:b w:val="false"/>
          <w:i w:val="false"/>
          <w:color w:val="000000"/>
          <w:sz w:val="28"/>
        </w:rPr>
        <w:t xml:space="preserve">
      Батыс Қазақстан облысы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Тасқала аудандық мәслихатының 2018 жылғы 3 сәуірдегі № 22-7 "Тасқала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5169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"Тасқала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жаңа редакцияда мазмұндалсын:</w:t>
      </w:r>
    </w:p>
    <w:bookmarkStart w:name="z9" w:id="5"/>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кадрлық жұмыстарды жүргізетін бас маман мен және мемлекеттік органның басқа екі қызметшісімен қол қойылған акт толтырылады.</w:t>
      </w:r>
    </w:p>
    <w:bookmarkEnd w:id="5"/>
    <w:bookmarkStart w:name="z10" w:id="6"/>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алынып тасталсын.</w:t>
      </w:r>
    </w:p>
    <w:bookmarkStart w:name="z12"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Бисенғалиева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