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e30d2" w14:textId="8ee30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аппаратының мемлекеттік қызметшілеріне 2023 жылы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2022 жылғы 23 желтоқсандағы № 34-2 шешімі. Күші жойылды - Батыс Қазақстан облысы Тасқала аудандық мәслихатының 2023 жылғы 26 қыркүйектегі № 10-1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аудандық мәслихатының 26.09.2023 </w:t>
      </w:r>
      <w:r>
        <w:rPr>
          <w:rFonts w:ascii="Times New Roman"/>
          <w:b w:val="false"/>
          <w:i w:val="false"/>
          <w:color w:val="ff0000"/>
          <w:sz w:val="28"/>
        </w:rPr>
        <w:t>№ 10-1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18 ақпандағы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№9946 тіркелген) сәйкес, Тасқала аудандық мәслихаты ШЕШТІ:</w:t>
      </w:r>
    </w:p>
    <w:bookmarkEnd w:id="0"/>
    <w:bookmarkStart w:name="z4" w:id="1"/>
    <w:p>
      <w:pPr>
        <w:spacing w:after="0"/>
        <w:ind w:left="0"/>
        <w:jc w:val="both"/>
      </w:pPr>
      <w:r>
        <w:rPr>
          <w:rFonts w:ascii="Times New Roman"/>
          <w:b w:val="false"/>
          <w:i w:val="false"/>
          <w:color w:val="000000"/>
          <w:sz w:val="28"/>
        </w:rPr>
        <w:t>
      1. 2023 жылы Тасқала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w:t>
      </w:r>
    </w:p>
    <w:bookmarkEnd w:id="1"/>
    <w:bookmarkStart w:name="z5"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6" w:id="3"/>
    <w:p>
      <w:pPr>
        <w:spacing w:after="0"/>
        <w:ind w:left="0"/>
        <w:jc w:val="both"/>
      </w:pPr>
      <w:r>
        <w:rPr>
          <w:rFonts w:ascii="Times New Roman"/>
          <w:b w:val="false"/>
          <w:i w:val="false"/>
          <w:color w:val="000000"/>
          <w:sz w:val="28"/>
        </w:rPr>
        <w:t>
      2) тұрғын үй сатып алу немесе салу үшін бюджеттік кредит - бір мың бес жүз еселік айлық есептік көрсеткіштен аспайтын сомада берілсін.</w:t>
      </w:r>
    </w:p>
    <w:bookmarkEnd w:id="3"/>
    <w:bookmarkStart w:name="z7"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Бисенғалиева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