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dcbd0" w14:textId="52dcb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 аумағында жергілікті ауқымдағы табиғи сипаттағы төтенше жағдай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Алакөл ауданы әкімінің 2023 жылғы 13 сәуірдегі № 19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33-бабының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2-тармақшасына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"Табиғи және техногендік сипаттағы төтенше жағдайлар сыныптамасын белгілеу туралы" Қазақстан Республикасы Үкіметінің 2014 жылғы 2 шілдедегі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756 </w:t>
      </w:r>
      <w:r>
        <w:rPr>
          <w:rFonts w:ascii="Times New Roman"/>
          <w:b w:val="false"/>
          <w:i w:val="false"/>
          <w:color w:val="000000"/>
          <w:sz w:val="28"/>
        </w:rPr>
        <w:t>қаулысына сәйкес, 2023 жылғы 4 сәуірдегі Алакөл ауданының төтенше жағдайлардың алдын алу және жою комиссия отырысының №3 хаттамасы негізінде ШЕШТІМ: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Алакөл ауданының аумағында жергілікті ауқымдағы табиғи сипаттағы төтенше жағдай жариялансын.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Жергілікті ауқымдағы табиғи сипаттағы төтенше жағдайды жою басшысы болып Алакөл ауданы әкімінің орынбасары Д.О.Қанағатов тағайындалсын.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Абдинов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