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8445c" w14:textId="d8844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Атбасар ауданы Шұңқыркөл ауылдық округінің Новомариновка ауыл аумағында 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Атбасар ауданы Шұңқыркөл ауылдық округі әкімінің 2023 жылғы 13 шілдедегі № 6 шешімі. Күші жойылды - Ақмола облысы Атбасар ауданы Шұңқыркөл ауылдық округі әкімінің 2024 жылғы 26 наурыздағы № 2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Күші жойылды - Ақмола облысы Атбасар ауданы Шұңқыркөл ауылдық округі әкімінің 26.03.2024 </w:t>
      </w:r>
      <w:r>
        <w:rPr>
          <w:rFonts w:ascii="Times New Roman"/>
          <w:b w:val="false"/>
          <w:i w:val="false"/>
          <w:color w:val="ff0000"/>
          <w:sz w:val="28"/>
        </w:rPr>
        <w:t>№ 2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"Ветеринария туралы" Заңының 10-1-бабының </w:t>
      </w:r>
      <w:r>
        <w:rPr>
          <w:rFonts w:ascii="Times New Roman"/>
          <w:b w:val="false"/>
          <w:i w:val="false"/>
          <w:color w:val="000000"/>
          <w:sz w:val="28"/>
        </w:rPr>
        <w:t>7)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Атбасар ауданының бас мемлекеттік ветеринариялық-санитариялық инспекторының 2023 жылғы 04 шілдегі № 01-28-312 ұсынысы негізінде, ШЕШІМ: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Ірі қара малдың бруцеллез ауруының анықталуына байланысты Атбасар ауданы Шұңқыркөл ауылдық округінің Новомариновка ауыл аумағында шектеу іс-шаралары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С.Валитова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