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c72b" w14:textId="53dc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Ақмола облысы Қорғалжын аудандық мәслихатының 2023 жылғы 4 шілдедегі № 8/5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Қорғалжын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"Қорғалжын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Қорғалжын аудандық мәслихатының 2023 жылғы 6 сәуірдегі № 4/2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"4" шілдедегі</w:t>
            </w:r>
            <w:r>
              <w:br/>
            </w:r>
            <w:r>
              <w:rPr>
                <w:rFonts w:ascii="Times New Roman"/>
                <w:b w:val="false"/>
                <w:i w:val="false"/>
                <w:color w:val="000000"/>
                <w:sz w:val="20"/>
              </w:rPr>
              <w:t>№ 8/5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"Қорғалжын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"Қорғалжын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(бұдан әрі - Үлгілік әдістеме) сәйкес әзірленді және "Қорғалжын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"Қорғалжын аудандық мәслихатының аппараты" мемлекеттік мекемесінің "Б" корпусы қызметшілерін бағалау ішкі құжаттарда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Start w:name="z8" w:id="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9" w:id="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10" w:id="8"/>
    <w:p>
      <w:pPr>
        <w:spacing w:after="0"/>
        <w:ind w:left="0"/>
        <w:jc w:val="left"/>
      </w:pPr>
      <w:r>
        <w:rPr>
          <w:rFonts w:ascii="Times New Roman"/>
          <w:b/>
          <w:i w:val="false"/>
          <w:color w:val="000000"/>
        </w:rPr>
        <w:t xml:space="preserve"> 4-тарау. 360 әдісі бойынша бағалау тәртібі</w:t>
      </w:r>
    </w:p>
    <w:bookmarkEnd w:id="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1" w:id="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12" w:id="1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0"/>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bookmarkStart w:name="z13" w:id="11"/>
    <w:p>
      <w:pPr>
        <w:spacing w:after="0"/>
        <w:ind w:left="0"/>
        <w:jc w:val="left"/>
      </w:pPr>
      <w:r>
        <w:rPr>
          <w:rFonts w:ascii="Times New Roman"/>
          <w:b/>
          <w:i w:val="false"/>
          <w:color w:val="000000"/>
        </w:rPr>
        <w:t xml:space="preserve"> 1-параграф. НМИ жетістігін бағалау тәртібі</w:t>
      </w:r>
    </w:p>
    <w:bookmarkEnd w:id="11"/>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4" w:id="1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