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4cf8" w14:textId="8a84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Бурабай ауданының Веденов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26 желтоқсандағы № 8С-12/16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Бурабай ауданының Веденов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85204,0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78794,0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86759,4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-1555,4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1555,4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Щучинск қаласының, Бурабай кентінің және ауылдық округтердің бюджеттеріне кірістерді бөлу нормативтері мынадай мөлшерде ескерілді: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Щучинск қаласының, Бурабай кентінің және ауылдық округтердің бюджеттеріне төлем көзінен салық салынбайтын табыстардан алынатын жеке табыс салығы бойынша - 100 %.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ауылдық бюджетте 25562,0 мың теңге сомасында аудандық бюджеттен берілетін субвенция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ауылдық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Аудан бюджетінен қаржыландырылатын ұйымдардың жүргізушілеріне лауазымдық жалақысының 100%-на дейінгі мөлшерде ынталандырушы үстемеақылар қарастырылсын.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2024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2024 жылға арналған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8С-14/3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     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(аудандық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ІІ.Шығындар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2025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(аудандық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ІІ.Шығындар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2026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(аудандық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ІІ.Шығындар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бюджетіне 2024 жылға арналған жоғары тұрған бюджеттерден берілетін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күтіп-ұсталатын ұйымдар қызметкерлерінің, қазыналық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көшесі, Набережная-Бережная, Ақмола облысы, Бурабай ауданы, Веденовка ауылы көшелерінің тұйық көшесі бойынша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қаржыландырылатын ұйымдар қызметкерлерінің лауазымдық айлықақыларына ынталандырушы үстемеақылар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