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ea35" w14:textId="da8e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азық-түлік тауарларына бағаларды тұрақтандыру тетіктерін іске асыру қағидаларын бекіту туралы" Ақтөбе облысы әкімдігінің 2019 жылғы 21 қазандағы № 440 қаулысына өзгеріс енгізу туралы</w:t>
      </w:r>
    </w:p>
    <w:p>
      <w:pPr>
        <w:spacing w:after="0"/>
        <w:ind w:left="0"/>
        <w:jc w:val="both"/>
      </w:pPr>
      <w:r>
        <w:rPr>
          <w:rFonts w:ascii="Times New Roman"/>
          <w:b w:val="false"/>
          <w:i w:val="false"/>
          <w:color w:val="000000"/>
          <w:sz w:val="28"/>
        </w:rPr>
        <w:t>Ақтөбе облысы әкімдігінің 2023 жылғы 27 ақпандағы № 54 қаулысы</w:t>
      </w:r>
    </w:p>
    <w:p>
      <w:pPr>
        <w:spacing w:after="0"/>
        <w:ind w:left="0"/>
        <w:jc w:val="both"/>
      </w:pPr>
      <w:bookmarkStart w:name="z2" w:id="0"/>
      <w:r>
        <w:rPr>
          <w:rFonts w:ascii="Times New Roman"/>
          <w:b w:val="false"/>
          <w:i w:val="false"/>
          <w:color w:val="000000"/>
          <w:sz w:val="28"/>
        </w:rPr>
        <w:t>
      Ақтөбе облысының әкімдігі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"Әлеуметтік маңызы бар азық-түлік тауарларына бағаларды тұрақтандыру тетіктерін іске асыру қағидаларын бекіту туралы" Ақтөбе облысы әкімдігінің 2019 жылғы 21 қазандағы № 440 (Нормативтік құқықтық актілерді мемлекеттік тіркеу тізілімінде № 6431 тіркелген)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Әлеуметтік маңызы бар азық-түлік тауарларына бағаларды тұрақтандыру тетіктерін іске асыру 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"Ақтөбе облысының ауыл шаруашылығы басқармасы" мемлекеттік мекемесі заңнамада белгіленген тәртіппен:</w:t>
      </w:r>
    </w:p>
    <w:bookmarkEnd w:id="1"/>
    <w:p>
      <w:pPr>
        <w:spacing w:after="0"/>
        <w:ind w:left="0"/>
        <w:jc w:val="both"/>
      </w:pPr>
      <w:r>
        <w:rPr>
          <w:rFonts w:ascii="Times New Roman"/>
          <w:b w:val="false"/>
          <w:i w:val="false"/>
          <w:color w:val="000000"/>
          <w:sz w:val="28"/>
        </w:rPr>
        <w:t>
      1)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қаулыны оны ресми жариялағаннан кейін Ақтөбе облысы әкімдігінің интернет-ресурсында орналастыруды қамтамасыз етсін.</w:t>
      </w:r>
    </w:p>
    <w:bookmarkStart w:name="z6" w:id="2"/>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2023 жылғы 27 ақпандағы </w:t>
            </w:r>
            <w:r>
              <w:br/>
            </w:r>
            <w:r>
              <w:rPr>
                <w:rFonts w:ascii="Times New Roman"/>
                <w:b w:val="false"/>
                <w:i w:val="false"/>
                <w:color w:val="000000"/>
                <w:sz w:val="20"/>
              </w:rPr>
              <w:t>№ 54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2019 жылғы 21 қазандағы </w:t>
            </w:r>
            <w:r>
              <w:br/>
            </w:r>
            <w:r>
              <w:rPr>
                <w:rFonts w:ascii="Times New Roman"/>
                <w:b w:val="false"/>
                <w:i w:val="false"/>
                <w:color w:val="000000"/>
                <w:sz w:val="20"/>
              </w:rPr>
              <w:t>№ 440 қаулысымен бекітілген</w:t>
            </w:r>
          </w:p>
        </w:tc>
      </w:tr>
    </w:tbl>
    <w:bookmarkStart w:name="z9" w:id="4"/>
    <w:p>
      <w:pPr>
        <w:spacing w:after="0"/>
        <w:ind w:left="0"/>
        <w:jc w:val="left"/>
      </w:pPr>
      <w:r>
        <w:rPr>
          <w:rFonts w:ascii="Times New Roman"/>
          <w:b/>
          <w:i w:val="false"/>
          <w:color w:val="000000"/>
        </w:rPr>
        <w:t xml:space="preserve"> Әлеуметтік маңызы бар азық-түлік тауарларына бағаларды тұрақтандыру тетіктерін іске асырудың қағидалары</w:t>
      </w:r>
    </w:p>
    <w:bookmarkEnd w:id="4"/>
    <w:bookmarkStart w:name="z10" w:id="5"/>
    <w:p>
      <w:pPr>
        <w:spacing w:after="0"/>
        <w:ind w:left="0"/>
        <w:jc w:val="left"/>
      </w:pPr>
      <w:r>
        <w:rPr>
          <w:rFonts w:ascii="Times New Roman"/>
          <w:b/>
          <w:i w:val="false"/>
          <w:color w:val="000000"/>
        </w:rPr>
        <w:t xml:space="preserve"> 1-тарау.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Әлеуметтік маңызы бар азық-түлік тауарларына бағаны тұрақтандыру тетіктерін іске асыру қағидалары (бұдан әрі - Қағидалар) "Агроөнеркәсіптік кешенді және ауылдық аумақтарды дамытуды мемлекеттік реттеу туралы" Қазақстан Республикасы Заңының (бұдан әрі - Заң) 7-бабының 2-тармағының </w:t>
      </w:r>
      <w:r>
        <w:rPr>
          <w:rFonts w:ascii="Times New Roman"/>
          <w:b w:val="false"/>
          <w:i w:val="false"/>
          <w:color w:val="000000"/>
          <w:sz w:val="28"/>
        </w:rPr>
        <w:t>17-10) тармақшасына</w:t>
      </w:r>
      <w:r>
        <w:rPr>
          <w:rFonts w:ascii="Times New Roman"/>
          <w:b w:val="false"/>
          <w:i w:val="false"/>
          <w:color w:val="000000"/>
          <w:sz w:val="28"/>
        </w:rPr>
        <w:t xml:space="preserve">, "Әлеуметтік маңызы бар азық-түлік тауарларына бағаны тұрақтандыру тетіктерін іске асырудың үлгілік қағидаларын бекіту туралы" Қазақстан Республикасы Ауыл шаруашылығы министрінің 2019 жылғы 29 шілдедегі № 280 (Нормативтік құқықтық актілерді мемлекеттік тіркеу тізілімінде № 19123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әлеуметтік маңызы бар азық-түлік тауарларына бағаны тұрақтандыру тетіктерін іске асыру тәртібін айқындайды.</w:t>
      </w:r>
    </w:p>
    <w:bookmarkStart w:name="z12" w:id="6"/>
    <w:p>
      <w:pPr>
        <w:spacing w:after="0"/>
        <w:ind w:left="0"/>
        <w:jc w:val="both"/>
      </w:pPr>
      <w:r>
        <w:rPr>
          <w:rFonts w:ascii="Times New Roman"/>
          <w:b w:val="false"/>
          <w:i w:val="false"/>
          <w:color w:val="000000"/>
          <w:sz w:val="28"/>
        </w:rPr>
        <w:t>
      2. Осы Қағидаларда мынадай ұғымдар пайдаланылады:</w:t>
      </w:r>
    </w:p>
    <w:bookmarkEnd w:id="6"/>
    <w:p>
      <w:pPr>
        <w:spacing w:after="0"/>
        <w:ind w:left="0"/>
        <w:jc w:val="both"/>
      </w:pPr>
      <w:r>
        <w:rPr>
          <w:rFonts w:ascii="Times New Roman"/>
          <w:b w:val="false"/>
          <w:i w:val="false"/>
          <w:color w:val="000000"/>
          <w:sz w:val="28"/>
        </w:rPr>
        <w:t>
      1) азық-түлік тауарларының өңірлік тұрақтандыру қоры - Ақтөбе облысының аумағында аграрлық азық-түлік нарығына реттеуші әсер ету және азық-түлік қауіпсіздігін қамтамасыз ету үшін құрылған азық-түлік тауарларының жедел қоры;</w:t>
      </w:r>
    </w:p>
    <w:p>
      <w:pPr>
        <w:spacing w:after="0"/>
        <w:ind w:left="0"/>
        <w:jc w:val="both"/>
      </w:pPr>
      <w:r>
        <w:rPr>
          <w:rFonts w:ascii="Times New Roman"/>
          <w:b w:val="false"/>
          <w:i w:val="false"/>
          <w:color w:val="000000"/>
          <w:sz w:val="28"/>
        </w:rPr>
        <w:t>
      2) азық-түлiк тауарларының өңірлік тұрақтандыру қорын жаңарту -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p>
      <w:pPr>
        <w:spacing w:after="0"/>
        <w:ind w:left="0"/>
        <w:jc w:val="both"/>
      </w:pPr>
      <w:r>
        <w:rPr>
          <w:rFonts w:ascii="Times New Roman"/>
          <w:b w:val="false"/>
          <w:i w:val="false"/>
          <w:color w:val="000000"/>
          <w:sz w:val="28"/>
        </w:rPr>
        <w:t>
      3) азық-түлік тауарларының өңірлік тұрақтандыру қорын қалыптастыру - сатып алу интервенциялары, азық-түлік тауарларының өңірлік тұрақтандыру қорына азық-түлік тауарларын орналастыру және сақтау;</w:t>
      </w:r>
    </w:p>
    <w:p>
      <w:pPr>
        <w:spacing w:after="0"/>
        <w:ind w:left="0"/>
        <w:jc w:val="both"/>
      </w:pPr>
      <w:r>
        <w:rPr>
          <w:rFonts w:ascii="Times New Roman"/>
          <w:b w:val="false"/>
          <w:i w:val="false"/>
          <w:color w:val="000000"/>
          <w:sz w:val="28"/>
        </w:rPr>
        <w:t>
      4) азық-түлік тауарларының өңірлік тұрақтандыру қорын пайдалану -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p>
      <w:pPr>
        <w:spacing w:after="0"/>
        <w:ind w:left="0"/>
        <w:jc w:val="both"/>
      </w:pPr>
      <w:r>
        <w:rPr>
          <w:rFonts w:ascii="Times New Roman"/>
          <w:b w:val="false"/>
          <w:i w:val="false"/>
          <w:color w:val="000000"/>
          <w:sz w:val="28"/>
        </w:rPr>
        <w:t>
      5) әлеуметтік маңызы бар азық-түлік тауарлары - тізбесі Қазақстан Республикасы Үкіметінің қаулысымен бекітілетін, олардың есебінен адамның физиологиялық қажеттіліктері қанағаттандырылатын азық-түлік тауарлары;</w:t>
      </w:r>
    </w:p>
    <w:p>
      <w:pPr>
        <w:spacing w:after="0"/>
        <w:ind w:left="0"/>
        <w:jc w:val="both"/>
      </w:pPr>
      <w:r>
        <w:rPr>
          <w:rFonts w:ascii="Times New Roman"/>
          <w:b w:val="false"/>
          <w:i w:val="false"/>
          <w:color w:val="000000"/>
          <w:sz w:val="28"/>
        </w:rPr>
        <w:t>
      6) ауыл шаруашылығы тауарын өндіруші (бұдан әрі -ауылшартауарынөндіруші) - ауыл шаруашылығы өнімін өндірумен айналысатын жеке немесе заңды тұлға;</w:t>
      </w:r>
    </w:p>
    <w:p>
      <w:pPr>
        <w:spacing w:after="0"/>
        <w:ind w:left="0"/>
        <w:jc w:val="both"/>
      </w:pPr>
      <w:r>
        <w:rPr>
          <w:rFonts w:ascii="Times New Roman"/>
          <w:b w:val="false"/>
          <w:i w:val="false"/>
          <w:color w:val="000000"/>
          <w:sz w:val="28"/>
        </w:rPr>
        <w:t xml:space="preserve">
      7) мамандандырылған ұйымдар -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тізбесі Қазақстан Республикасы Үкіметінің 2012 жылғы 9 қазандағы № 1279 </w:t>
      </w:r>
      <w:r>
        <w:rPr>
          <w:rFonts w:ascii="Times New Roman"/>
          <w:b w:val="false"/>
          <w:i w:val="false"/>
          <w:color w:val="000000"/>
          <w:sz w:val="28"/>
        </w:rPr>
        <w:t>қаулысымен</w:t>
      </w:r>
      <w:r>
        <w:rPr>
          <w:rFonts w:ascii="Times New Roman"/>
          <w:b w:val="false"/>
          <w:i w:val="false"/>
          <w:color w:val="000000"/>
          <w:sz w:val="28"/>
        </w:rPr>
        <w:t xml:space="preserve"> бекітілген ұйымдар;</w:t>
      </w:r>
    </w:p>
    <w:p>
      <w:pPr>
        <w:spacing w:after="0"/>
        <w:ind w:left="0"/>
        <w:jc w:val="both"/>
      </w:pPr>
      <w:r>
        <w:rPr>
          <w:rFonts w:ascii="Times New Roman"/>
          <w:b w:val="false"/>
          <w:i w:val="false"/>
          <w:color w:val="000000"/>
          <w:sz w:val="28"/>
        </w:rPr>
        <w:t>
      8) сатып алу интервенциялары - Ақтөбе облысының аумағында бағалар төмендеген кезде, Қазақстан Республикасының аумағында төтенше жағдай енгізілген кезде, сондай-ақ Қазақстан Республикасы Президентінің, Қазақстан Республикасы Үкіметінің немесе Қазақстан Республикасы Премьер-Министрінің тапсырмалары шеңберінде мамандандырылған ұйымдардың әлеуметтік маңызы бар азық-түлік тауарларын сатып алуы жөніндегі іс-шаралар;</w:t>
      </w:r>
    </w:p>
    <w:p>
      <w:pPr>
        <w:spacing w:after="0"/>
        <w:ind w:left="0"/>
        <w:jc w:val="both"/>
      </w:pPr>
      <w:r>
        <w:rPr>
          <w:rFonts w:ascii="Times New Roman"/>
          <w:b w:val="false"/>
          <w:i w:val="false"/>
          <w:color w:val="000000"/>
          <w:sz w:val="28"/>
        </w:rPr>
        <w:t>
      9) тауар интервенциялары -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p>
      <w:pPr>
        <w:spacing w:after="0"/>
        <w:ind w:left="0"/>
        <w:jc w:val="both"/>
      </w:pPr>
      <w:r>
        <w:rPr>
          <w:rFonts w:ascii="Times New Roman"/>
          <w:b w:val="false"/>
          <w:i w:val="false"/>
          <w:color w:val="000000"/>
          <w:sz w:val="28"/>
        </w:rPr>
        <w:t>
      10) тіркелген баға - өндіруге, сақтауға, табиғи кемуге (кебуге), межелі орынға дейін жеткізуге кеткен шығындарды, сондай-ақ өнімнің өзіндік құнының 10 (он) пайызынан аспайтын маржалық табысты ескере отырып, әлеуметтік маңызы бар азық-түлік тауарының бағасы;</w:t>
      </w:r>
    </w:p>
    <w:p>
      <w:pPr>
        <w:spacing w:after="0"/>
        <w:ind w:left="0"/>
        <w:jc w:val="both"/>
      </w:pPr>
      <w:r>
        <w:rPr>
          <w:rFonts w:ascii="Times New Roman"/>
          <w:b w:val="false"/>
          <w:i w:val="false"/>
          <w:color w:val="000000"/>
          <w:sz w:val="28"/>
        </w:rPr>
        <w:t>
      11) форвард - сатып алушы (немесе сатушы) болашақта келісілген шарттармен базалық активті сатып алудың (немесе сатудың) белгілі бір мерзімі өткеннен кейін өзіне міндеттеме алатын туынды қаржы құралы;</w:t>
      </w:r>
    </w:p>
    <w:p>
      <w:pPr>
        <w:spacing w:after="0"/>
        <w:ind w:left="0"/>
        <w:jc w:val="both"/>
      </w:pPr>
      <w:r>
        <w:rPr>
          <w:rFonts w:ascii="Times New Roman"/>
          <w:b w:val="false"/>
          <w:i w:val="false"/>
          <w:color w:val="000000"/>
          <w:sz w:val="28"/>
        </w:rPr>
        <w:t>
      12)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bookmarkStart w:name="z13" w:id="7"/>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 әлеуметтік маңызы бар азық-түлік тауарларына бағаларды тұрақтандыру тетіктерін іске асыру қағидаларына сәйкес іске асырылады.</w:t>
      </w:r>
    </w:p>
    <w:bookmarkEnd w:id="7"/>
    <w:bookmarkStart w:name="z14" w:id="8"/>
    <w:p>
      <w:pPr>
        <w:spacing w:after="0"/>
        <w:ind w:left="0"/>
        <w:jc w:val="both"/>
      </w:pPr>
      <w:r>
        <w:rPr>
          <w:rFonts w:ascii="Times New Roman"/>
          <w:b w:val="false"/>
          <w:i w:val="false"/>
          <w:color w:val="000000"/>
          <w:sz w:val="28"/>
        </w:rPr>
        <w:t>
      4. Әлеуметтік маңызы бар азық-түлік тауарларына бағаларды тұрақтандыру тетіктерінің тиімді және уақтылы қолданылуын қамтамасыз ету мақсатында Ақтөбе облысының әкімі Әлеуметтік маңызы бар азық-түлік тауарларына бағаларды тұрақтандыру тетіктерін іске асыруды қамтамасыз ету жөніндегі комиссияны (бұдан әрі - Комиссия) құрады және оның құрамын бекітеді.</w:t>
      </w:r>
    </w:p>
    <w:bookmarkEnd w:id="8"/>
    <w:bookmarkStart w:name="z15" w:id="9"/>
    <w:p>
      <w:pPr>
        <w:spacing w:after="0"/>
        <w:ind w:left="0"/>
        <w:jc w:val="both"/>
      </w:pPr>
      <w:r>
        <w:rPr>
          <w:rFonts w:ascii="Times New Roman"/>
          <w:b w:val="false"/>
          <w:i w:val="false"/>
          <w:color w:val="000000"/>
          <w:sz w:val="28"/>
        </w:rPr>
        <w:t>
      5. Ақтөбе облысы әкімінің орынбасары Комиссияның төрағасы болып табылады, кәсіпкерлік, сауда және ауыл шаруашылығы басқармаларының (бөлімдерінің) қызметкерлері, сондай-ақ жеке кәсіпкерлік субъектілері бірлестіктерінің және қоғамдық ұйымдардың өкілдері Комиссия мүшелері болып табылады. Комиссия өз қызметін тұрақты негізде жүзеге асырады.</w:t>
      </w:r>
    </w:p>
    <w:bookmarkEnd w:id="9"/>
    <w:bookmarkStart w:name="z16" w:id="10"/>
    <w:p>
      <w:pPr>
        <w:spacing w:after="0"/>
        <w:ind w:left="0"/>
        <w:jc w:val="both"/>
      </w:pPr>
      <w:r>
        <w:rPr>
          <w:rFonts w:ascii="Times New Roman"/>
          <w:b w:val="false"/>
          <w:i w:val="false"/>
          <w:color w:val="000000"/>
          <w:sz w:val="28"/>
        </w:rPr>
        <w:t>
      6. Комиссияның сандық құрамы тақ болуы және кемінде тоғыз адамнан тұруы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оның мүшесі болып табылмайды.</w:t>
      </w:r>
    </w:p>
    <w:bookmarkEnd w:id="10"/>
    <w:bookmarkStart w:name="z17" w:id="11"/>
    <w:p>
      <w:pPr>
        <w:spacing w:after="0"/>
        <w:ind w:left="0"/>
        <w:jc w:val="both"/>
      </w:pPr>
      <w:r>
        <w:rPr>
          <w:rFonts w:ascii="Times New Roman"/>
          <w:b w:val="false"/>
          <w:i w:val="false"/>
          <w:color w:val="000000"/>
          <w:sz w:val="28"/>
        </w:rPr>
        <w:t>
      7. Комиссияның құзыретіне мыналар жатады:</w:t>
      </w:r>
    </w:p>
    <w:bookmarkEnd w:id="11"/>
    <w:p>
      <w:pPr>
        <w:spacing w:after="0"/>
        <w:ind w:left="0"/>
        <w:jc w:val="both"/>
      </w:pPr>
      <w:r>
        <w:rPr>
          <w:rFonts w:ascii="Times New Roman"/>
          <w:b w:val="false"/>
          <w:i w:val="false"/>
          <w:color w:val="000000"/>
          <w:sz w:val="28"/>
        </w:rPr>
        <w:t>
      1) тиісті әкімшілік-аумақтық бірлікте әлеуметтік маңызы бар азық-түлік тауарларына тұрақтандыру тетіктерін іске асыру туралы шешім қабылдау;</w:t>
      </w:r>
    </w:p>
    <w:p>
      <w:pPr>
        <w:spacing w:after="0"/>
        <w:ind w:left="0"/>
        <w:jc w:val="both"/>
      </w:pPr>
      <w:r>
        <w:rPr>
          <w:rFonts w:ascii="Times New Roman"/>
          <w:b w:val="false"/>
          <w:i w:val="false"/>
          <w:color w:val="000000"/>
          <w:sz w:val="28"/>
        </w:rPr>
        <w:t>
      2) азық-түлік тауарларының өңірлік тұрақтандыру қорларын құру және пайдалану тетігін іске асыру мақсатында азық-түлік тауарларының өңірлік тұрақтандыру қорына сатып алынатын азық-түлік тауарларының тізбесін және олар бойынша шекті сауда үстемесін анықтау;</w:t>
      </w:r>
    </w:p>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тетіктерін іске асыру қағидаларына сәйкес қарыз беруге кәсіпкерлік субъектісін анықтау;</w:t>
      </w:r>
    </w:p>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анықтау бойынша мамандандырылған ұйымдардың ұсыныстарын қарау.</w:t>
      </w:r>
    </w:p>
    <w:bookmarkStart w:name="z18" w:id="12"/>
    <w:p>
      <w:pPr>
        <w:spacing w:after="0"/>
        <w:ind w:left="0"/>
        <w:jc w:val="both"/>
      </w:pPr>
      <w:r>
        <w:rPr>
          <w:rFonts w:ascii="Times New Roman"/>
          <w:b w:val="false"/>
          <w:i w:val="false"/>
          <w:color w:val="000000"/>
          <w:sz w:val="28"/>
        </w:rPr>
        <w:t>
      8. Комиссияның жұмысын құруды және ұйымдастыруды "Ақтөбе облысының ауыл шаруашылығы басқармасы" мемелекеттік мекемесі (бұдан әрі - Басқарма) қамтамасыз етеді.</w:t>
      </w:r>
    </w:p>
    <w:bookmarkEnd w:id="12"/>
    <w:bookmarkStart w:name="z19" w:id="13"/>
    <w:p>
      <w:pPr>
        <w:spacing w:after="0"/>
        <w:ind w:left="0"/>
        <w:jc w:val="both"/>
      </w:pPr>
      <w:r>
        <w:rPr>
          <w:rFonts w:ascii="Times New Roman"/>
          <w:b w:val="false"/>
          <w:i w:val="false"/>
          <w:color w:val="000000"/>
          <w:sz w:val="28"/>
        </w:rPr>
        <w:t>
      9. Әлеуметтік маңызы бар азық-түлік тауарларына бағаларды тұрақтандыру тетіктерін іске асыру үшін Басқарма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13"/>
    <w:bookmarkStart w:name="z20" w:id="14"/>
    <w:p>
      <w:pPr>
        <w:spacing w:after="0"/>
        <w:ind w:left="0"/>
        <w:jc w:val="both"/>
      </w:pPr>
      <w:r>
        <w:rPr>
          <w:rFonts w:ascii="Times New Roman"/>
          <w:b w:val="false"/>
          <w:i w:val="false"/>
          <w:color w:val="000000"/>
          <w:sz w:val="28"/>
        </w:rPr>
        <w:t>
      10.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Басқарма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End w:id="14"/>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Start w:name="z21" w:id="15"/>
    <w:p>
      <w:pPr>
        <w:spacing w:after="0"/>
        <w:ind w:left="0"/>
        <w:jc w:val="both"/>
      </w:pPr>
      <w:r>
        <w:rPr>
          <w:rFonts w:ascii="Times New Roman"/>
          <w:b w:val="false"/>
          <w:i w:val="false"/>
          <w:color w:val="000000"/>
          <w:sz w:val="28"/>
        </w:rPr>
        <w:t>
      11. Мамандандырылған ұйымның тұрақтандыру қорын пайдалану кезінде туындаған үстеме, коммуналдық және басқа да шығыстары жыл сайын азық-түлік тауарларының белгіленген және нарықтық бағалары арасындағы айырма есебінен жабылады.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мамандандырылған ұйымдардың (бұдан әрі - мамандандырылған ұйым) тізбесін Қазақстан Республикасының Үкіметі бекітеді.</w:t>
      </w:r>
    </w:p>
    <w:bookmarkStart w:name="z23" w:id="16"/>
    <w:p>
      <w:pPr>
        <w:spacing w:after="0"/>
        <w:ind w:left="0"/>
        <w:jc w:val="both"/>
      </w:pPr>
      <w:r>
        <w:rPr>
          <w:rFonts w:ascii="Times New Roman"/>
          <w:b w:val="false"/>
          <w:i w:val="false"/>
          <w:color w:val="000000"/>
          <w:sz w:val="28"/>
        </w:rPr>
        <w:t>
      13. Басқарма Қазақстан Республикасы ауыл шаруашылығы және сауда және интеграция министрліктеріне:</w:t>
      </w:r>
    </w:p>
    <w:bookmarkEnd w:id="16"/>
    <w:p>
      <w:pPr>
        <w:spacing w:after="0"/>
        <w:ind w:left="0"/>
        <w:jc w:val="both"/>
      </w:pPr>
      <w:r>
        <w:rPr>
          <w:rFonts w:ascii="Times New Roman"/>
          <w:b w:val="false"/>
          <w:i w:val="false"/>
          <w:color w:val="000000"/>
          <w:sz w:val="28"/>
        </w:rPr>
        <w:t>
      1) ай сайын есепті айдан кейінгі айдың 20-күніне дейін әлеуметтік маңызы бар азық-түлік тауарларына бағаларды тұрақтандыру тетіктерінің іске асырылу барысы туралы ақпаратты;</w:t>
      </w:r>
    </w:p>
    <w:p>
      <w:pPr>
        <w:spacing w:after="0"/>
        <w:ind w:left="0"/>
        <w:jc w:val="both"/>
      </w:pPr>
      <w:r>
        <w:rPr>
          <w:rFonts w:ascii="Times New Roman"/>
          <w:b w:val="false"/>
          <w:i w:val="false"/>
          <w:color w:val="000000"/>
          <w:sz w:val="28"/>
        </w:rPr>
        <w:t>
      2) көкөніс өнімдерінің форвардтық шарттары шеңберінде ауылшартауарынөндірушілерді қаржыландыруға бір ай қалғанда алдын ала төлем сомасын, өткізу нүктелерін және (немесе) сауда объектілерін көрсете отырып, жеткізу графигін көрсете отырып, сатып алынатын көкөніс өнімдерінің көлемі туралы ақпаратты;</w:t>
      </w:r>
    </w:p>
    <w:p>
      <w:pPr>
        <w:spacing w:after="0"/>
        <w:ind w:left="0"/>
        <w:jc w:val="both"/>
      </w:pPr>
      <w:r>
        <w:rPr>
          <w:rFonts w:ascii="Times New Roman"/>
          <w:b w:val="false"/>
          <w:i w:val="false"/>
          <w:color w:val="000000"/>
          <w:sz w:val="28"/>
        </w:rPr>
        <w:t>
      3) форвардтық шарттар шеңберінде ауылшартауарынөндірушілерді түпкілікті қаржыландырғаннан кейін 10 (он) жұмыс күні ішінде өткізу нүктелерін және (немесе) сауда объектілерін көрсете отырып, сатып алынған көкөніс өнімдерінің көлемі, жеткізу графиктері туралы ақпаратты береді.</w:t>
      </w:r>
    </w:p>
    <w:bookmarkStart w:name="z24" w:id="17"/>
    <w:p>
      <w:pPr>
        <w:spacing w:after="0"/>
        <w:ind w:left="0"/>
        <w:jc w:val="left"/>
      </w:pPr>
      <w:r>
        <w:rPr>
          <w:rFonts w:ascii="Times New Roman"/>
          <w:b/>
          <w:i w:val="false"/>
          <w:color w:val="000000"/>
        </w:rPr>
        <w:t xml:space="preserve"> 2-тарау. Әлеуметтік маңызы бар азық-түлік тауарларына бағаларды тұрақтандыру бойынша тетіктерді іске асыру тәртібі</w:t>
      </w:r>
    </w:p>
    <w:bookmarkEnd w:id="17"/>
    <w:bookmarkStart w:name="z25" w:id="18"/>
    <w:p>
      <w:pPr>
        <w:spacing w:after="0"/>
        <w:ind w:left="0"/>
        <w:jc w:val="both"/>
      </w:pPr>
      <w:r>
        <w:rPr>
          <w:rFonts w:ascii="Times New Roman"/>
          <w:b w:val="false"/>
          <w:i w:val="false"/>
          <w:color w:val="000000"/>
          <w:sz w:val="28"/>
        </w:rPr>
        <w:t>
      14. Әлеуметтік маңызы бар азық-түлік тауарларының нарығын тұрақтандыру мақсатында Ақтөбе облысының әкімдігімен әлеуметтік маңызы бар азық-түлік тауарларына бағаларды тұрақтандырудың:</w:t>
      </w:r>
    </w:p>
    <w:bookmarkEnd w:id="18"/>
    <w:p>
      <w:pPr>
        <w:spacing w:after="0"/>
        <w:ind w:left="0"/>
        <w:jc w:val="both"/>
      </w:pPr>
      <w:r>
        <w:rPr>
          <w:rFonts w:ascii="Times New Roman"/>
          <w:b w:val="false"/>
          <w:i w:val="false"/>
          <w:color w:val="000000"/>
          <w:sz w:val="28"/>
        </w:rPr>
        <w:t>
      1) тұрақтандыру қорының қызметі;</w:t>
      </w:r>
    </w:p>
    <w:p>
      <w:pPr>
        <w:spacing w:after="0"/>
        <w:ind w:left="0"/>
        <w:jc w:val="both"/>
      </w:pPr>
      <w:r>
        <w:rPr>
          <w:rFonts w:ascii="Times New Roman"/>
          <w:b w:val="false"/>
          <w:i w:val="false"/>
          <w:color w:val="000000"/>
          <w:sz w:val="28"/>
        </w:rPr>
        <w:t>
      2) кәсіпкерлік субъектілеріне қарыз беру тетіктерін іске асырады.</w:t>
      </w:r>
    </w:p>
    <w:bookmarkStart w:name="z26" w:id="19"/>
    <w:p>
      <w:pPr>
        <w:spacing w:after="0"/>
        <w:ind w:left="0"/>
        <w:jc w:val="both"/>
      </w:pPr>
      <w:r>
        <w:rPr>
          <w:rFonts w:ascii="Times New Roman"/>
          <w:b w:val="false"/>
          <w:i w:val="false"/>
          <w:color w:val="000000"/>
          <w:sz w:val="28"/>
        </w:rPr>
        <w:t>
      15. Ақтөбе облысының әкімдігімен бөлінетін, оның ішінде бұдан бұрын азық-түлік тауарларының өңірлік тұрақтандыру қорын қалыптастыруға бөлінген қаражат әлеуметтік маңызы бар азық-түлік тауарлары бағаларын тұрақтандыру тетіктерін іске асыруды қаржыландыру көзі болып табылады.</w:t>
      </w:r>
    </w:p>
    <w:bookmarkEnd w:id="19"/>
    <w:bookmarkStart w:name="z27" w:id="20"/>
    <w:p>
      <w:pPr>
        <w:spacing w:after="0"/>
        <w:ind w:left="0"/>
        <w:jc w:val="both"/>
      </w:pPr>
      <w:r>
        <w:rPr>
          <w:rFonts w:ascii="Times New Roman"/>
          <w:b w:val="false"/>
          <w:i w:val="false"/>
          <w:color w:val="000000"/>
          <w:sz w:val="28"/>
        </w:rPr>
        <w:t>
      16. Әлеуметтік маңызы бар азық-түлік тауарларына бағаны тұрақтандыру тетіктерін іске асыру шеңберінде көкөніс өнімдерін өндіру үшін ауылшартауарынөндірушілерді қаржыландыру кезінде тіркелген бағаны белгілей отырып, форвард қолданылады.</w:t>
      </w:r>
    </w:p>
    <w:bookmarkEnd w:id="20"/>
    <w:p>
      <w:pPr>
        <w:spacing w:after="0"/>
        <w:ind w:left="0"/>
        <w:jc w:val="both"/>
      </w:pPr>
      <w:r>
        <w:rPr>
          <w:rFonts w:ascii="Times New Roman"/>
          <w:b w:val="false"/>
          <w:i w:val="false"/>
          <w:color w:val="000000"/>
          <w:sz w:val="28"/>
        </w:rPr>
        <w:t>
      Көкөніс өнімдерін өндіру үшін ауылшартауарынөндірушілерді қаржыландыру форвардтық шарттың жалпы сомасының 70 (жетпіс) пайызы мөлшерінде алдын ала төлем және көкөніс өнімін жеткізгеннен кейін түпкілікті есеп айырысу шарттарында жүзеге асырылады.</w:t>
      </w:r>
    </w:p>
    <w:bookmarkStart w:name="z28" w:id="21"/>
    <w:p>
      <w:pPr>
        <w:spacing w:after="0"/>
        <w:ind w:left="0"/>
        <w:jc w:val="both"/>
      </w:pPr>
      <w:r>
        <w:rPr>
          <w:rFonts w:ascii="Times New Roman"/>
          <w:b w:val="false"/>
          <w:i w:val="false"/>
          <w:color w:val="000000"/>
          <w:sz w:val="28"/>
        </w:rPr>
        <w:t>
      17. Форвардтық шарттар шеңберінде сатып алынатын көкөніс өнімдерінің көлемі Комиссияның шешіміне сәйкес өңірлік сұраныс негізінде Ақтөбе облысы халқының (қалалық немесе жалпы) үш айлық қажеттілігінің 50 пайызына дейін қалыптастырылады.</w:t>
      </w:r>
    </w:p>
    <w:bookmarkEnd w:id="21"/>
    <w:bookmarkStart w:name="z29" w:id="22"/>
    <w:p>
      <w:pPr>
        <w:spacing w:after="0"/>
        <w:ind w:left="0"/>
        <w:jc w:val="both"/>
      </w:pPr>
      <w:r>
        <w:rPr>
          <w:rFonts w:ascii="Times New Roman"/>
          <w:b w:val="false"/>
          <w:i w:val="false"/>
          <w:color w:val="000000"/>
          <w:sz w:val="28"/>
        </w:rPr>
        <w:t>
      18. Мамандандырылған ұйым ауылшартауарынөндірушілерді форвардтық шарттар шеңберінде:</w:t>
      </w:r>
    </w:p>
    <w:bookmarkEnd w:id="22"/>
    <w:p>
      <w:pPr>
        <w:spacing w:after="0"/>
        <w:ind w:left="0"/>
        <w:jc w:val="both"/>
      </w:pPr>
      <w:r>
        <w:rPr>
          <w:rFonts w:ascii="Times New Roman"/>
          <w:b w:val="false"/>
          <w:i w:val="false"/>
          <w:color w:val="000000"/>
          <w:sz w:val="28"/>
        </w:rPr>
        <w:t>
      2023 жылғы 10 қаңтарға дейін 2023 жылы ерте шығатын көкөніс өнімдерін өндіру және 2023 жылдың көктемгі-жазғы кезеңінде халықты көкөніс өнімдерімен қамтамасыз ету үшін;</w:t>
      </w:r>
    </w:p>
    <w:p>
      <w:pPr>
        <w:spacing w:after="0"/>
        <w:ind w:left="0"/>
        <w:jc w:val="both"/>
      </w:pPr>
      <w:r>
        <w:rPr>
          <w:rFonts w:ascii="Times New Roman"/>
          <w:b w:val="false"/>
          <w:i w:val="false"/>
          <w:color w:val="000000"/>
          <w:sz w:val="28"/>
        </w:rPr>
        <w:t>
      2023 жылғы 1 ақпанға дейін 2023 жылғы күзгі түсімнің көкөніс өнімдерін өндіру және 2024 жылдың қысқы-көктемгі кезеңінде халықты көкөніс өнімдерімен қамтамасыз ету үшін;</w:t>
      </w:r>
    </w:p>
    <w:p>
      <w:pPr>
        <w:spacing w:after="0"/>
        <w:ind w:left="0"/>
        <w:jc w:val="both"/>
      </w:pPr>
      <w:r>
        <w:rPr>
          <w:rFonts w:ascii="Times New Roman"/>
          <w:b w:val="false"/>
          <w:i w:val="false"/>
          <w:color w:val="000000"/>
          <w:sz w:val="28"/>
        </w:rPr>
        <w:t>
      2023 жылғы 1 тамызға дейін 2024 жылы ерте шығатын көкөніс өнімдерін өндіру және 2024 жылдың көктемгі-жазғы кезеңінде халықты көкөніс өнімдерімен қамтамасыз ету үшін;</w:t>
      </w:r>
    </w:p>
    <w:p>
      <w:pPr>
        <w:spacing w:after="0"/>
        <w:ind w:left="0"/>
        <w:jc w:val="both"/>
      </w:pPr>
      <w:r>
        <w:rPr>
          <w:rFonts w:ascii="Times New Roman"/>
          <w:b w:val="false"/>
          <w:i w:val="false"/>
          <w:color w:val="000000"/>
          <w:sz w:val="28"/>
        </w:rPr>
        <w:t>
      2023 жылғы 1 қыркүйекке дейін 2024 жылғы күзгі түсімнің көкөніс өнімдерін өндіру және 2025 жылдың қысқы-көктемгі кезеңінде халықты көкөніс өнімдерімен қамтамасыз ету үшін қаржыландыруды жүзеге асырады.</w:t>
      </w:r>
    </w:p>
    <w:p>
      <w:pPr>
        <w:spacing w:after="0"/>
        <w:ind w:left="0"/>
        <w:jc w:val="both"/>
      </w:pPr>
      <w:r>
        <w:rPr>
          <w:rFonts w:ascii="Times New Roman"/>
          <w:b w:val="false"/>
          <w:i w:val="false"/>
          <w:color w:val="000000"/>
          <w:sz w:val="28"/>
        </w:rPr>
        <w:t>
      2024 жылдан бастап және одан кейінгі жылдары ауылшартауарынөндірушілерді көкөніс өнімдерін өндіру үшін қаржыландыру мынадай мерзімдерде жүзеге асырылады:</w:t>
      </w:r>
    </w:p>
    <w:p>
      <w:pPr>
        <w:spacing w:after="0"/>
        <w:ind w:left="0"/>
        <w:jc w:val="both"/>
      </w:pPr>
      <w:r>
        <w:rPr>
          <w:rFonts w:ascii="Times New Roman"/>
          <w:b w:val="false"/>
          <w:i w:val="false"/>
          <w:color w:val="000000"/>
          <w:sz w:val="28"/>
        </w:rPr>
        <w:t>
      ағымдағы қаржы жылының 1 тамызына дейін келесі жылдың қысқы-көктемгі кезеңінде халықты көкөніс өнімдерімен қамтамасыз ету үшін;</w:t>
      </w:r>
    </w:p>
    <w:p>
      <w:pPr>
        <w:spacing w:after="0"/>
        <w:ind w:left="0"/>
        <w:jc w:val="both"/>
      </w:pPr>
      <w:r>
        <w:rPr>
          <w:rFonts w:ascii="Times New Roman"/>
          <w:b w:val="false"/>
          <w:i w:val="false"/>
          <w:color w:val="000000"/>
          <w:sz w:val="28"/>
        </w:rPr>
        <w:t>
      ағымдағы қаржы жылының 1 қыркүйегіне дейін келесі жылдың көктемгі-жазғы кезеңінде халықты өніммен қамтамасыз ету үшін.</w:t>
      </w:r>
    </w:p>
    <w:bookmarkStart w:name="z30" w:id="23"/>
    <w:p>
      <w:pPr>
        <w:spacing w:after="0"/>
        <w:ind w:left="0"/>
        <w:jc w:val="both"/>
      </w:pPr>
      <w:r>
        <w:rPr>
          <w:rFonts w:ascii="Times New Roman"/>
          <w:b w:val="false"/>
          <w:i w:val="false"/>
          <w:color w:val="000000"/>
          <w:sz w:val="28"/>
        </w:rPr>
        <w:t>
      19. Мамандандырылған ұйым көкөніс өнімдерін сатуды бастағанға дейін ауылшартауарынөндірушілерде немесе басқа қоймаларда сақтауды жүзеге асырады. Сақтау шығындарын есептеу Басқарманың өңірдегі сақтаудың ұқсас түрлеріндегі сақтаудың орташа құны туралы деректері негізінде жүргізіледі.</w:t>
      </w:r>
    </w:p>
    <w:bookmarkEnd w:id="23"/>
    <w:bookmarkStart w:name="z31" w:id="24"/>
    <w:p>
      <w:pPr>
        <w:spacing w:after="0"/>
        <w:ind w:left="0"/>
        <w:jc w:val="both"/>
      </w:pPr>
      <w:r>
        <w:rPr>
          <w:rFonts w:ascii="Times New Roman"/>
          <w:b w:val="false"/>
          <w:i w:val="false"/>
          <w:color w:val="000000"/>
          <w:sz w:val="28"/>
        </w:rPr>
        <w:t>
      20. Әлеуметтік маңызы бар азық-түлік тауарларына бағаны тұрақтандыру тетіктерін іске асыру шеңберінде көкөніс өнімдерін жеткізу мамандандырылған ұйым Басқармамен бірлесіп маусымаралық кезеңде (қысқы-көктемгі кезең: ақпан, наурыз, сәуір; көктемгі-жазғы кезең: мамыр, маусым, шілде) қалыптастыратын график негізінде не ішкі нарықа реттеушілік әсер ету қажет болған жағдайда басқа кезеңдерде жүзеге асырылады.</w:t>
      </w:r>
    </w:p>
    <w:bookmarkEnd w:id="24"/>
    <w:bookmarkStart w:name="z32" w:id="25"/>
    <w:p>
      <w:pPr>
        <w:spacing w:after="0"/>
        <w:ind w:left="0"/>
        <w:jc w:val="both"/>
      </w:pPr>
      <w:r>
        <w:rPr>
          <w:rFonts w:ascii="Times New Roman"/>
          <w:b w:val="false"/>
          <w:i w:val="false"/>
          <w:color w:val="000000"/>
          <w:sz w:val="28"/>
        </w:rPr>
        <w:t>
      21. Мамандандырылған ұйым Басқармамен бірлесіп форвардтық шарт жасалған сәттен бастап көкөніс өнімдерін өндіру циклінің барлық кезеңдерінде егістікке бара отырып, ауылшартауарынөндірушілердің қызметіне мониторингті жүзеге асырады.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Әлеуметтік маңызы бар азық-түлік тауарларына бағаны тұрақтандыру тетіктері шеңберінде сатып алынатын әлеуметтік маңызы бар азық-түлік тауарлары "Тамақ өнімдерінің қауіпсіздігі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19-баптарына</w:t>
      </w:r>
      <w:r>
        <w:rPr>
          <w:rFonts w:ascii="Times New Roman"/>
          <w:b w:val="false"/>
          <w:i w:val="false"/>
          <w:color w:val="000000"/>
          <w:sz w:val="28"/>
        </w:rPr>
        <w:t xml:space="preserve"> сәйкес сақтау, тасымалдау және өткізу кезінде тамақ өнімдерінің қауіпсіздігіне қойылатын талаптарға сәйкес келуі тиіс.</w:t>
      </w:r>
    </w:p>
    <w:bookmarkStart w:name="z34" w:id="26"/>
    <w:p>
      <w:pPr>
        <w:spacing w:after="0"/>
        <w:ind w:left="0"/>
        <w:jc w:val="left"/>
      </w:pPr>
      <w:r>
        <w:rPr>
          <w:rFonts w:ascii="Times New Roman"/>
          <w:b/>
          <w:i w:val="false"/>
          <w:color w:val="000000"/>
        </w:rPr>
        <w:t xml:space="preserve"> 1-параграф. Азық-түлік тауарларының тұрақтандыру қорлары қызметінің тәртібі</w:t>
      </w:r>
    </w:p>
    <w:bookmarkEnd w:id="26"/>
    <w:bookmarkStart w:name="z35" w:id="27"/>
    <w:p>
      <w:pPr>
        <w:spacing w:after="0"/>
        <w:ind w:left="0"/>
        <w:jc w:val="both"/>
      </w:pPr>
      <w:r>
        <w:rPr>
          <w:rFonts w:ascii="Times New Roman"/>
          <w:b w:val="false"/>
          <w:i w:val="false"/>
          <w:color w:val="000000"/>
          <w:sz w:val="28"/>
        </w:rPr>
        <w:t>
      23. Азық-түлік тауарларының тұрақтандыру қорларының қызметі өңірлік тұрақтандыру қорларын қалыптастыру және пайдалану жолымен жүзеге асырылады.</w:t>
      </w:r>
    </w:p>
    <w:bookmarkEnd w:id="27"/>
    <w:bookmarkStart w:name="z36" w:id="28"/>
    <w:p>
      <w:pPr>
        <w:spacing w:after="0"/>
        <w:ind w:left="0"/>
        <w:jc w:val="both"/>
      </w:pPr>
      <w:r>
        <w:rPr>
          <w:rFonts w:ascii="Times New Roman"/>
          <w:b w:val="false"/>
          <w:i w:val="false"/>
          <w:color w:val="000000"/>
          <w:sz w:val="28"/>
        </w:rPr>
        <w:t>
      24. Азық-түлік тауарларының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сондай-ақ шекті сауда үстемесін айқындайды.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Азық-түлік тауарларының өңірлік тұрақтандыру қорына сатып алуға қажетті әлеуметтік маңызы бар азық-түлік тауарларының тізбесі "Әлеуметтік маңызы бар азық-түлік тауарларының тізбесін бекіту туралы" Қазақстан Республикасы Үкіметінің 2010 жылғы 1 наурыздағы № 145 </w:t>
      </w:r>
      <w:r>
        <w:rPr>
          <w:rFonts w:ascii="Times New Roman"/>
          <w:b w:val="false"/>
          <w:i w:val="false"/>
          <w:color w:val="000000"/>
          <w:sz w:val="28"/>
        </w:rPr>
        <w:t>қаулысымен</w:t>
      </w:r>
      <w:r>
        <w:rPr>
          <w:rFonts w:ascii="Times New Roman"/>
          <w:b w:val="false"/>
          <w:i w:val="false"/>
          <w:color w:val="000000"/>
          <w:sz w:val="28"/>
        </w:rPr>
        <w:t xml:space="preserve"> бекітілген тізімнен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 Заңының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Статистикалық жұмыстар жоспарына сәйкес Ақтөбе облысының статистика органдары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w:t>
      </w:r>
    </w:p>
    <w:bookmarkStart w:name="z39" w:id="29"/>
    <w:p>
      <w:pPr>
        <w:spacing w:after="0"/>
        <w:ind w:left="0"/>
        <w:jc w:val="both"/>
      </w:pPr>
      <w:r>
        <w:rPr>
          <w:rFonts w:ascii="Times New Roman"/>
          <w:b w:val="false"/>
          <w:i w:val="false"/>
          <w:color w:val="000000"/>
          <w:sz w:val="28"/>
        </w:rPr>
        <w:t>
      27. Комиссия Ақтөбе облысының әкіміне сатып алынатын азық-түлік тауарларының тізбесін және олар бойынша шекті сауда үстемесін бекіту туралы ұсынымдар енгізеді.</w:t>
      </w:r>
    </w:p>
    <w:bookmarkEnd w:id="29"/>
    <w:bookmarkStart w:name="z40" w:id="30"/>
    <w:p>
      <w:pPr>
        <w:spacing w:after="0"/>
        <w:ind w:left="0"/>
        <w:jc w:val="both"/>
      </w:pPr>
      <w:r>
        <w:rPr>
          <w:rFonts w:ascii="Times New Roman"/>
          <w:b w:val="false"/>
          <w:i w:val="false"/>
          <w:color w:val="000000"/>
          <w:sz w:val="28"/>
        </w:rPr>
        <w:t>
      28. Ақтөбе облысының әкімдігі Комиссияның ұсынымдары негізінде сатып алынатын азық-түлік тауарларының тізбесін және шекті сауда үстемесін бекітеді.</w:t>
      </w:r>
    </w:p>
    <w:bookmarkEnd w:id="30"/>
    <w:bookmarkStart w:name="z41" w:id="31"/>
    <w:p>
      <w:pPr>
        <w:spacing w:after="0"/>
        <w:ind w:left="0"/>
        <w:jc w:val="both"/>
      </w:pPr>
      <w:r>
        <w:rPr>
          <w:rFonts w:ascii="Times New Roman"/>
          <w:b w:val="false"/>
          <w:i w:val="false"/>
          <w:color w:val="000000"/>
          <w:sz w:val="28"/>
        </w:rPr>
        <w:t>
      29. Өңірлік тұрақтандыру қорын қалыптастыру кезінде әлеуметтік маңызы бар азық-түлік тауарларын сатып алу тікелей өндірушілерден, оның ішінде форвардтық шарттар мен офтейк-келісімшарттар жасасу арқылы жүзеге асырылады. Егер өндіруші өнімді өткізуді тікелей жүзеге асырмаса, әлеуметтік маңызы бар азық-түлік тауарларын сатып алу азық-түлік тауарларын өткізуге маманданған көтерме сауда жеткізушілерінен (дистрибьютерлерден) жүзеге асырылады.</w:t>
      </w:r>
    </w:p>
    <w:bookmarkEnd w:id="31"/>
    <w:bookmarkStart w:name="z42" w:id="32"/>
    <w:p>
      <w:pPr>
        <w:spacing w:after="0"/>
        <w:ind w:left="0"/>
        <w:jc w:val="both"/>
      </w:pPr>
      <w:r>
        <w:rPr>
          <w:rFonts w:ascii="Times New Roman"/>
          <w:b w:val="false"/>
          <w:i w:val="false"/>
          <w:color w:val="000000"/>
          <w:sz w:val="28"/>
        </w:rPr>
        <w:t>
      30. Мамандандырылған ұйым статистикалық деректер және басқа да көздер негізінде өңірдің азық-түлік тауарларының ішкі нарығына және агроөнеркәсіптік кешен өнімдерінің нарықтарына тұрақты негізде талдау (өндіріс көлемі және азық-түлік тауарларымен қамтамасыз етілуі, олардың тауарларының жылжытылуы, запастардың, бағалардың болуы) жүргізеді, өңірлік тұрақтандыру қорына сатып алынатын азық-түлік тауарларының көлемін айқындайды және сатып алу интервенциялары туралы шешімді қабылдайды.</w:t>
      </w:r>
    </w:p>
    <w:bookmarkEnd w:id="32"/>
    <w:bookmarkStart w:name="z43" w:id="33"/>
    <w:p>
      <w:pPr>
        <w:spacing w:after="0"/>
        <w:ind w:left="0"/>
        <w:jc w:val="both"/>
      </w:pPr>
      <w:r>
        <w:rPr>
          <w:rFonts w:ascii="Times New Roman"/>
          <w:b w:val="false"/>
          <w:i w:val="false"/>
          <w:color w:val="000000"/>
          <w:sz w:val="28"/>
        </w:rPr>
        <w:t>
      31. Мамандандырылған ұйымның сатып алу интервенциялары туралы шешімі әлеуметтік маңызы бар азық-түлік тауарлары бағаларын тұрақтандыру тетіктерін тиімді және уақтылы қолдануды қамтамасыз ету мақсатында қабылданады.</w:t>
      </w:r>
    </w:p>
    <w:bookmarkEnd w:id="33"/>
    <w:bookmarkStart w:name="z44" w:id="34"/>
    <w:p>
      <w:pPr>
        <w:spacing w:after="0"/>
        <w:ind w:left="0"/>
        <w:jc w:val="both"/>
      </w:pPr>
      <w:r>
        <w:rPr>
          <w:rFonts w:ascii="Times New Roman"/>
          <w:b w:val="false"/>
          <w:i w:val="false"/>
          <w:color w:val="000000"/>
          <w:sz w:val="28"/>
        </w:rPr>
        <w:t>
      32. Өңірлік тұрақтандыру қорын пайдалануды тауар интервенцияларын жүргізу және азық-түлік тауарларын жаңарту жолымен мамандандырылған ұйым жүзеге асырады.</w:t>
      </w:r>
    </w:p>
    <w:bookmarkEnd w:id="34"/>
    <w:bookmarkStart w:name="z45" w:id="35"/>
    <w:p>
      <w:pPr>
        <w:spacing w:after="0"/>
        <w:ind w:left="0"/>
        <w:jc w:val="both"/>
      </w:pPr>
      <w:r>
        <w:rPr>
          <w:rFonts w:ascii="Times New Roman"/>
          <w:b w:val="false"/>
          <w:i w:val="false"/>
          <w:color w:val="000000"/>
          <w:sz w:val="28"/>
        </w:rPr>
        <w:t>
      33.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bookmarkEnd w:id="35"/>
    <w:bookmarkStart w:name="z46" w:id="36"/>
    <w:p>
      <w:pPr>
        <w:spacing w:after="0"/>
        <w:ind w:left="0"/>
        <w:jc w:val="both"/>
      </w:pPr>
      <w:r>
        <w:rPr>
          <w:rFonts w:ascii="Times New Roman"/>
          <w:b w:val="false"/>
          <w:i w:val="false"/>
          <w:color w:val="000000"/>
          <w:sz w:val="28"/>
        </w:rPr>
        <w:t>
      34. Мамандандырылған ұйым өңірлік тұрақтандыру қорын уақтылы жаңарту мақсатында тұрақты негізде өңірлік тұрақтандыру қорының азық-түлік тауарларының сақталу мерзімдерін қамтамасыз етеді.</w:t>
      </w:r>
    </w:p>
    <w:bookmarkEnd w:id="36"/>
    <w:bookmarkStart w:name="z47" w:id="37"/>
    <w:p>
      <w:pPr>
        <w:spacing w:after="0"/>
        <w:ind w:left="0"/>
        <w:jc w:val="both"/>
      </w:pPr>
      <w:r>
        <w:rPr>
          <w:rFonts w:ascii="Times New Roman"/>
          <w:b w:val="false"/>
          <w:i w:val="false"/>
          <w:color w:val="000000"/>
          <w:sz w:val="28"/>
        </w:rPr>
        <w:t>
      35. Өңірлік тұрақтандыру қорын жаңарту азық-түлік тауарларының сақталу мерзімі аяқталғанға дейін өңірлік тұрақтандыру қорынан азық-түлік тауарларын өткізу немесе кейін дәл сондай көлемдегі жаңа сақталу мерзімімен немесе келесі жылғы жаңа шығымнан азық-түлік тауарларын жеткізе отырып, азық-түлік тауарларының сақталу мерзімі аяқталғанға дейін азық түлік тауарларын қайтару жолымен жүзеге асырылады.</w:t>
      </w:r>
    </w:p>
    <w:bookmarkEnd w:id="37"/>
    <w:bookmarkStart w:name="z48" w:id="38"/>
    <w:p>
      <w:pPr>
        <w:spacing w:after="0"/>
        <w:ind w:left="0"/>
        <w:jc w:val="both"/>
      </w:pPr>
      <w:r>
        <w:rPr>
          <w:rFonts w:ascii="Times New Roman"/>
          <w:b w:val="false"/>
          <w:i w:val="false"/>
          <w:color w:val="000000"/>
          <w:sz w:val="28"/>
        </w:rPr>
        <w:t>
      36. Өңірлік тұрақтандыру қорының азық-түлік тауарларын тауар интервенциялары, азық-түлік тауарларын жаңарту үшін мамандандырылған ұйымдар өздердерінің өткізу нүктелері және (немесе) азық-түлік тауарларын өткізетін сауда объектілері арқылы, сондай-ақ өңдеу кәсіпорындары шекті сауда үстемесі шегінде әлеуметтік маңызы бар азық-түлік тауарларын өндіру үшін өткізуді жүзеге асырады.</w:t>
      </w:r>
    </w:p>
    <w:bookmarkEnd w:id="38"/>
    <w:bookmarkStart w:name="z49" w:id="39"/>
    <w:p>
      <w:pPr>
        <w:spacing w:after="0"/>
        <w:ind w:left="0"/>
        <w:jc w:val="both"/>
      </w:pPr>
      <w:r>
        <w:rPr>
          <w:rFonts w:ascii="Times New Roman"/>
          <w:b w:val="false"/>
          <w:i w:val="false"/>
          <w:color w:val="000000"/>
          <w:sz w:val="28"/>
        </w:rPr>
        <w:t>
      37. Бұл ретте өңдеу кәсіпорны өндірген дайын азық-түлік тауарының бағасы Ақтөбе облысының әкімдігімен бекіткен шекті рұқсат етілген бөлшек сауда бағасынан аспайды және мамандандырылған ұйымның өңдеу кәсіпорнымен жасасқан өткізу туралы шартында айтылады.</w:t>
      </w:r>
    </w:p>
    <w:bookmarkEnd w:id="39"/>
    <w:bookmarkStart w:name="z50" w:id="40"/>
    <w:p>
      <w:pPr>
        <w:spacing w:after="0"/>
        <w:ind w:left="0"/>
        <w:jc w:val="both"/>
      </w:pPr>
      <w:r>
        <w:rPr>
          <w:rFonts w:ascii="Times New Roman"/>
          <w:b w:val="false"/>
          <w:i w:val="false"/>
          <w:color w:val="000000"/>
          <w:sz w:val="28"/>
        </w:rPr>
        <w:t>
      38. Басқарма мамандандырылған ұйыммен бірлесіп тауар интервенцияларын жүзеге асыратын сауда объектілерінің орналасқан жері, сондай-ақ кәсіпкерлік субъектілеріне қарыз беру тәртібі туралы ақпаратты бұқаралық ақпарат құралдары, Басқарманың, "Ақтөбе облысының кәсіпкерлік басқармасы" мемлекеттік мекемесінің және мамандандырылған ұйымның ресми сайттары арқылы халықтың назарына жеткізу бойынша ақпараттық жұмыс жүргізеді.</w:t>
      </w:r>
    </w:p>
    <w:bookmarkEnd w:id="40"/>
    <w:bookmarkStart w:name="z51" w:id="41"/>
    <w:p>
      <w:pPr>
        <w:spacing w:after="0"/>
        <w:ind w:left="0"/>
        <w:jc w:val="left"/>
      </w:pPr>
      <w:r>
        <w:rPr>
          <w:rFonts w:ascii="Times New Roman"/>
          <w:b/>
          <w:i w:val="false"/>
          <w:color w:val="000000"/>
        </w:rPr>
        <w:t xml:space="preserve"> 2-параграф. Кәсіпкерлік субъектілеріне қарыз беру тәртібі</w:t>
      </w:r>
    </w:p>
    <w:bookmarkEnd w:id="41"/>
    <w:bookmarkStart w:name="z52" w:id="42"/>
    <w:p>
      <w:pPr>
        <w:spacing w:after="0"/>
        <w:ind w:left="0"/>
        <w:jc w:val="both"/>
      </w:pPr>
      <w:r>
        <w:rPr>
          <w:rFonts w:ascii="Times New Roman"/>
          <w:b w:val="false"/>
          <w:i w:val="false"/>
          <w:color w:val="000000"/>
          <w:sz w:val="28"/>
        </w:rPr>
        <w:t>
      39. "Ақтөбе облысының кәсіпкерлік басқармасы" мемлекеттік мекемесі маңызы бар азық-түлік тауарлары бағаларын тұрақтандыру мақсатында мамандандырылған ұйымдар арқылы Комиссия айқындайтын азық-түлік тауарларының тізбесіне сәйкес кәсіпкерлік субъектілеріне қарыз береді. Қарыз беру қарыз шартын жасасу жолымен қайтарымдылық, қамтамасыз етілу және ақылылық талаптарымен жүзеге асырылады.</w:t>
      </w:r>
    </w:p>
    <w:bookmarkEnd w:id="42"/>
    <w:bookmarkStart w:name="z53" w:id="43"/>
    <w:p>
      <w:pPr>
        <w:spacing w:after="0"/>
        <w:ind w:left="0"/>
        <w:jc w:val="both"/>
      </w:pPr>
      <w:r>
        <w:rPr>
          <w:rFonts w:ascii="Times New Roman"/>
          <w:b w:val="false"/>
          <w:i w:val="false"/>
          <w:color w:val="000000"/>
          <w:sz w:val="28"/>
        </w:rPr>
        <w:t>
      40. Бағаларды тұрақтандыру мамандандырылған ұйымның әлеуметтiк маңызы бар азық-түлiк тауарларына белгіленген төмендетілген бөлшек/көтерме сауда бағаларын белгілеуі жолымен қамтамасыз етіледі.</w:t>
      </w:r>
    </w:p>
    <w:bookmarkEnd w:id="43"/>
    <w:bookmarkStart w:name="z54" w:id="44"/>
    <w:p>
      <w:pPr>
        <w:spacing w:after="0"/>
        <w:ind w:left="0"/>
        <w:jc w:val="both"/>
      </w:pPr>
      <w:r>
        <w:rPr>
          <w:rFonts w:ascii="Times New Roman"/>
          <w:b w:val="false"/>
          <w:i w:val="false"/>
          <w:color w:val="000000"/>
          <w:sz w:val="28"/>
        </w:rPr>
        <w:t>
      41. Қарыз беру үшін кәсіпкерлік субъектілерін Комиссия әлеуметтік маңызы бар азық-түлік тауарларына бағаларды тұрақтандыру тетіктерін іске асыру қағидаларында белгіленген кәсіпкерлік субъектілеріне қойылатын талаптарға (өлшемшарттарға) сәйкес айқындайды.</w:t>
      </w:r>
    </w:p>
    <w:bookmarkEnd w:id="44"/>
    <w:bookmarkStart w:name="z55" w:id="45"/>
    <w:p>
      <w:pPr>
        <w:spacing w:after="0"/>
        <w:ind w:left="0"/>
        <w:jc w:val="both"/>
      </w:pPr>
      <w:r>
        <w:rPr>
          <w:rFonts w:ascii="Times New Roman"/>
          <w:b w:val="false"/>
          <w:i w:val="false"/>
          <w:color w:val="000000"/>
          <w:sz w:val="28"/>
        </w:rPr>
        <w:t>
      42. Комиссия кәсіпкерлік субъектісін айқындағаннан кейін мамандандырылған ұйым кәсіпкерлік субъектісіне қарыз береді.</w:t>
      </w:r>
    </w:p>
    <w:bookmarkEnd w:id="45"/>
    <w:bookmarkStart w:name="z56" w:id="46"/>
    <w:p>
      <w:pPr>
        <w:spacing w:after="0"/>
        <w:ind w:left="0"/>
        <w:jc w:val="both"/>
      </w:pPr>
      <w:r>
        <w:rPr>
          <w:rFonts w:ascii="Times New Roman"/>
          <w:b w:val="false"/>
          <w:i w:val="false"/>
          <w:color w:val="000000"/>
          <w:sz w:val="28"/>
        </w:rPr>
        <w:t>
      43. Кәсіпкерлік субъектісі мамандандырылған ұйымның қарызын қайтару бойынша міндеттемелерінің орындалуын қамтамасыз етеді. Міндеттемелердің орындалуы кепіл, банктік кепілдендіру, сақтандыру шарты, үшінші тұлғалардың кепілдік/кепілгерлігі түрінде қамтамасыз етіледі. Міндеттемелердің орындалуын қамтамасыз ету заңнамада көзделген жазбаша нысанда ресімделеді.</w:t>
      </w:r>
    </w:p>
    <w:bookmarkEnd w:id="46"/>
    <w:bookmarkStart w:name="z57" w:id="47"/>
    <w:p>
      <w:pPr>
        <w:spacing w:after="0"/>
        <w:ind w:left="0"/>
        <w:jc w:val="both"/>
      </w:pPr>
      <w:r>
        <w:rPr>
          <w:rFonts w:ascii="Times New Roman"/>
          <w:b w:val="false"/>
          <w:i w:val="false"/>
          <w:color w:val="000000"/>
          <w:sz w:val="28"/>
        </w:rPr>
        <w:t>
      44. Қарыз беру шарттары мамандандырылған ұйым мен кәсіпкерлік субъектісі арасында жасалған қарыз шартында белгіленеді.</w:t>
      </w:r>
    </w:p>
    <w:bookmarkEnd w:id="47"/>
    <w:bookmarkStart w:name="z58" w:id="48"/>
    <w:p>
      <w:pPr>
        <w:spacing w:after="0"/>
        <w:ind w:left="0"/>
        <w:jc w:val="both"/>
      </w:pPr>
      <w:r>
        <w:rPr>
          <w:rFonts w:ascii="Times New Roman"/>
          <w:b w:val="false"/>
          <w:i w:val="false"/>
          <w:color w:val="000000"/>
          <w:sz w:val="28"/>
        </w:rPr>
        <w:t>
      45. Қарыз мерзімі өткен берешекті қайта қаржыландыруға берілмейді.</w:t>
      </w:r>
    </w:p>
    <w:bookmarkEnd w:id="48"/>
    <w:bookmarkStart w:name="z59" w:id="49"/>
    <w:p>
      <w:pPr>
        <w:spacing w:after="0"/>
        <w:ind w:left="0"/>
        <w:jc w:val="both"/>
      </w:pPr>
      <w:r>
        <w:rPr>
          <w:rFonts w:ascii="Times New Roman"/>
          <w:b w:val="false"/>
          <w:i w:val="false"/>
          <w:color w:val="000000"/>
          <w:sz w:val="28"/>
        </w:rPr>
        <w:t>
      46. Қарыз тек ұлттық валютада беріледі.</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