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f8f3" w14:textId="7e1f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2023 жылғы 19 мамырдағы № 21 "Байғанин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14 қыркүйектегі № 55 шешімі</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2023 жылғы 19 мамырдағы № 21 "Байғанин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ШЕШТІ:". </w:t>
      </w:r>
    </w:p>
    <w:bookmarkStart w:name="z5"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