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c838" w14:textId="448c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Байғанин аудандық бюджетін бекіту туралы</w:t>
      </w:r>
    </w:p>
    <w:p>
      <w:pPr>
        <w:spacing w:after="0"/>
        <w:ind w:left="0"/>
        <w:jc w:val="both"/>
      </w:pPr>
      <w:r>
        <w:rPr>
          <w:rFonts w:ascii="Times New Roman"/>
          <w:b w:val="false"/>
          <w:i w:val="false"/>
          <w:color w:val="000000"/>
          <w:sz w:val="28"/>
        </w:rPr>
        <w:t>Ақтөбе облысы Байғанин аудандық мәслихатының 2023 жылғы 25 желтоқсандағы № 94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7 610 272 мың теңге, оның ішінде:</w:t>
      </w:r>
    </w:p>
    <w:p>
      <w:pPr>
        <w:spacing w:after="0"/>
        <w:ind w:left="0"/>
        <w:jc w:val="both"/>
      </w:pPr>
      <w:r>
        <w:rPr>
          <w:rFonts w:ascii="Times New Roman"/>
          <w:b w:val="false"/>
          <w:i w:val="false"/>
          <w:color w:val="000000"/>
          <w:sz w:val="28"/>
        </w:rPr>
        <w:t>
      салықтық түсімдер – 4 893 935 мың теңге;</w:t>
      </w:r>
    </w:p>
    <w:p>
      <w:pPr>
        <w:spacing w:after="0"/>
        <w:ind w:left="0"/>
        <w:jc w:val="both"/>
      </w:pPr>
      <w:r>
        <w:rPr>
          <w:rFonts w:ascii="Times New Roman"/>
          <w:b w:val="false"/>
          <w:i w:val="false"/>
          <w:color w:val="000000"/>
          <w:sz w:val="28"/>
        </w:rPr>
        <w:t>
      салықтық емес түсімдер – 27 297 мың теңге;</w:t>
      </w:r>
    </w:p>
    <w:p>
      <w:pPr>
        <w:spacing w:after="0"/>
        <w:ind w:left="0"/>
        <w:jc w:val="both"/>
      </w:pPr>
      <w:r>
        <w:rPr>
          <w:rFonts w:ascii="Times New Roman"/>
          <w:b w:val="false"/>
          <w:i w:val="false"/>
          <w:color w:val="000000"/>
          <w:sz w:val="28"/>
        </w:rPr>
        <w:t>
      негізгі капиталды сатудан түсетін түсімдер – 6 000 мың теңге;</w:t>
      </w:r>
    </w:p>
    <w:p>
      <w:pPr>
        <w:spacing w:after="0"/>
        <w:ind w:left="0"/>
        <w:jc w:val="both"/>
      </w:pPr>
      <w:r>
        <w:rPr>
          <w:rFonts w:ascii="Times New Roman"/>
          <w:b w:val="false"/>
          <w:i w:val="false"/>
          <w:color w:val="000000"/>
          <w:sz w:val="28"/>
        </w:rPr>
        <w:t>
      трансферттер түсімі – 2 683 040 мың теңге;</w:t>
      </w:r>
    </w:p>
    <w:p>
      <w:pPr>
        <w:spacing w:after="0"/>
        <w:ind w:left="0"/>
        <w:jc w:val="both"/>
      </w:pPr>
      <w:r>
        <w:rPr>
          <w:rFonts w:ascii="Times New Roman"/>
          <w:b w:val="false"/>
          <w:i w:val="false"/>
          <w:color w:val="000000"/>
          <w:sz w:val="28"/>
        </w:rPr>
        <w:t>
      2) шығындар – 7 845 206 мың теңге;</w:t>
      </w:r>
    </w:p>
    <w:p>
      <w:pPr>
        <w:spacing w:after="0"/>
        <w:ind w:left="0"/>
        <w:jc w:val="both"/>
      </w:pPr>
      <w:r>
        <w:rPr>
          <w:rFonts w:ascii="Times New Roman"/>
          <w:b w:val="false"/>
          <w:i w:val="false"/>
          <w:color w:val="000000"/>
          <w:sz w:val="28"/>
        </w:rPr>
        <w:t>
      3) таза бюджеттік кредиттеу – 12 793 мың теңге, оның ішінде:</w:t>
      </w:r>
    </w:p>
    <w:p>
      <w:pPr>
        <w:spacing w:after="0"/>
        <w:ind w:left="0"/>
        <w:jc w:val="both"/>
      </w:pPr>
      <w:r>
        <w:rPr>
          <w:rFonts w:ascii="Times New Roman"/>
          <w:b w:val="false"/>
          <w:i w:val="false"/>
          <w:color w:val="000000"/>
          <w:sz w:val="28"/>
        </w:rPr>
        <w:t>
      бюджеттік кредиттер – 59 072 мың теңге;</w:t>
      </w:r>
    </w:p>
    <w:p>
      <w:pPr>
        <w:spacing w:after="0"/>
        <w:ind w:left="0"/>
        <w:jc w:val="both"/>
      </w:pPr>
      <w:r>
        <w:rPr>
          <w:rFonts w:ascii="Times New Roman"/>
          <w:b w:val="false"/>
          <w:i w:val="false"/>
          <w:color w:val="000000"/>
          <w:sz w:val="28"/>
        </w:rPr>
        <w:t>
      бюджеттік кредиттерді өтеу – 46 279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-247 727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247 727 мың теңге, оның ішінде:</w:t>
      </w:r>
    </w:p>
    <w:p>
      <w:pPr>
        <w:spacing w:after="0"/>
        <w:ind w:left="0"/>
        <w:jc w:val="both"/>
      </w:pPr>
      <w:r>
        <w:rPr>
          <w:rFonts w:ascii="Times New Roman"/>
          <w:b w:val="false"/>
          <w:i w:val="false"/>
          <w:color w:val="000000"/>
          <w:sz w:val="28"/>
        </w:rPr>
        <w:t>
      қарыздар түсімі – 59 072 мың теңге;</w:t>
      </w:r>
    </w:p>
    <w:p>
      <w:pPr>
        <w:spacing w:after="0"/>
        <w:ind w:left="0"/>
        <w:jc w:val="both"/>
      </w:pPr>
      <w:r>
        <w:rPr>
          <w:rFonts w:ascii="Times New Roman"/>
          <w:b w:val="false"/>
          <w:i w:val="false"/>
          <w:color w:val="000000"/>
          <w:sz w:val="28"/>
        </w:rPr>
        <w:t>
      қарыздарды өтеу – 46 279 мың теңге;</w:t>
      </w:r>
    </w:p>
    <w:p>
      <w:pPr>
        <w:spacing w:after="0"/>
        <w:ind w:left="0"/>
        <w:jc w:val="both"/>
      </w:pPr>
      <w:r>
        <w:rPr>
          <w:rFonts w:ascii="Times New Roman"/>
          <w:b w:val="false"/>
          <w:i w:val="false"/>
          <w:color w:val="000000"/>
          <w:sz w:val="28"/>
        </w:rPr>
        <w:t>
      бюджет қаражатының пайдаланылатын қалдықтары – 234 934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Байғанин аудандық мәслихатының 12.01.2024 </w:t>
      </w:r>
      <w:r>
        <w:rPr>
          <w:rFonts w:ascii="Times New Roman"/>
          <w:b w:val="false"/>
          <w:i w:val="false"/>
          <w:color w:val="000000"/>
          <w:sz w:val="28"/>
        </w:rPr>
        <w:t>№ 120</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2024 жылға бөлінген салықтардан түскен жалпы соманы бөлу аудан бюджетінде мынадай мөлшерде белгіленсін:</w:t>
      </w:r>
    </w:p>
    <w:bookmarkEnd w:id="1"/>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бойынша 100 %;</w:t>
      </w:r>
    </w:p>
    <w:p>
      <w:pPr>
        <w:spacing w:after="0"/>
        <w:ind w:left="0"/>
        <w:jc w:val="both"/>
      </w:pPr>
      <w:r>
        <w:rPr>
          <w:rFonts w:ascii="Times New Roman"/>
          <w:b w:val="false"/>
          <w:i w:val="false"/>
          <w:color w:val="000000"/>
          <w:sz w:val="28"/>
        </w:rPr>
        <w:t>
      2) әлеуметтік салық бойынша 100 %;</w:t>
      </w:r>
    </w:p>
    <w:p>
      <w:pPr>
        <w:spacing w:after="0"/>
        <w:ind w:left="0"/>
        <w:jc w:val="both"/>
      </w:pPr>
      <w:r>
        <w:rPr>
          <w:rFonts w:ascii="Times New Roman"/>
          <w:b w:val="false"/>
          <w:i w:val="false"/>
          <w:color w:val="000000"/>
          <w:sz w:val="28"/>
        </w:rPr>
        <w:t>
      3)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100 %.</w:t>
      </w:r>
    </w:p>
    <w:bookmarkStart w:name="z5" w:id="2"/>
    <w:p>
      <w:pPr>
        <w:spacing w:after="0"/>
        <w:ind w:left="0"/>
        <w:jc w:val="both"/>
      </w:pPr>
      <w:r>
        <w:rPr>
          <w:rFonts w:ascii="Times New Roman"/>
          <w:b w:val="false"/>
          <w:i w:val="false"/>
          <w:color w:val="000000"/>
          <w:sz w:val="28"/>
        </w:rPr>
        <w:t>
      3. 2024 жылға арналған аудандық бюджетте аудандық бюджеттен облыстық бюджетке бюджеттік алып қоюдың көлемі 2 311 397 мың теңге сомасында көзделсін.</w:t>
      </w:r>
    </w:p>
    <w:bookmarkEnd w:id="2"/>
    <w:bookmarkStart w:name="z6" w:id="3"/>
    <w:p>
      <w:pPr>
        <w:spacing w:after="0"/>
        <w:ind w:left="0"/>
        <w:jc w:val="both"/>
      </w:pPr>
      <w:r>
        <w:rPr>
          <w:rFonts w:ascii="Times New Roman"/>
          <w:b w:val="false"/>
          <w:i w:val="false"/>
          <w:color w:val="000000"/>
          <w:sz w:val="28"/>
        </w:rPr>
        <w:t xml:space="preserve">
      4.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ескерілсін және басшылыққа алынсын:</w:t>
      </w:r>
    </w:p>
    <w:bookmarkEnd w:id="3"/>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43 407 теңге.</w:t>
      </w:r>
    </w:p>
    <w:bookmarkStart w:name="z7" w:id="4"/>
    <w:p>
      <w:pPr>
        <w:spacing w:after="0"/>
        <w:ind w:left="0"/>
        <w:jc w:val="both"/>
      </w:pPr>
      <w:r>
        <w:rPr>
          <w:rFonts w:ascii="Times New Roman"/>
          <w:b w:val="false"/>
          <w:i w:val="false"/>
          <w:color w:val="000000"/>
          <w:sz w:val="28"/>
        </w:rPr>
        <w:t>
      5. 2024 жылға арналған аудандық бюджетте, аудандық бюджеттен ауылдық округтердің бюджеттеріне берілетін субвенциялар көлемі 429 868 мың теңге сомасында көзделсін, оның ішінде:</w:t>
      </w:r>
    </w:p>
    <w:bookmarkEnd w:id="4"/>
    <w:p>
      <w:pPr>
        <w:spacing w:after="0"/>
        <w:ind w:left="0"/>
        <w:jc w:val="both"/>
      </w:pPr>
      <w:r>
        <w:rPr>
          <w:rFonts w:ascii="Times New Roman"/>
          <w:b w:val="false"/>
          <w:i w:val="false"/>
          <w:color w:val="000000"/>
          <w:sz w:val="28"/>
        </w:rPr>
        <w:t>
      Қарауылкелді ауылдық округіне – 133 274 мың теңге;</w:t>
      </w:r>
    </w:p>
    <w:p>
      <w:pPr>
        <w:spacing w:after="0"/>
        <w:ind w:left="0"/>
        <w:jc w:val="both"/>
      </w:pPr>
      <w:r>
        <w:rPr>
          <w:rFonts w:ascii="Times New Roman"/>
          <w:b w:val="false"/>
          <w:i w:val="false"/>
          <w:color w:val="000000"/>
          <w:sz w:val="28"/>
        </w:rPr>
        <w:t>
      Көлтабан ауылдық округіне – 51 109 мың теңге;</w:t>
      </w:r>
    </w:p>
    <w:p>
      <w:pPr>
        <w:spacing w:after="0"/>
        <w:ind w:left="0"/>
        <w:jc w:val="both"/>
      </w:pPr>
      <w:r>
        <w:rPr>
          <w:rFonts w:ascii="Times New Roman"/>
          <w:b w:val="false"/>
          <w:i w:val="false"/>
          <w:color w:val="000000"/>
          <w:sz w:val="28"/>
        </w:rPr>
        <w:t>
      Қызылбұлақ ауылдық округіне – 41 080 мың теңге;</w:t>
      </w:r>
    </w:p>
    <w:p>
      <w:pPr>
        <w:spacing w:after="0"/>
        <w:ind w:left="0"/>
        <w:jc w:val="both"/>
      </w:pPr>
      <w:r>
        <w:rPr>
          <w:rFonts w:ascii="Times New Roman"/>
          <w:b w:val="false"/>
          <w:i w:val="false"/>
          <w:color w:val="000000"/>
          <w:sz w:val="28"/>
        </w:rPr>
        <w:t>
      Жарқамыс ауылдық округіне – 37 457 мың теңге;</w:t>
      </w:r>
    </w:p>
    <w:p>
      <w:pPr>
        <w:spacing w:after="0"/>
        <w:ind w:left="0"/>
        <w:jc w:val="both"/>
      </w:pPr>
      <w:r>
        <w:rPr>
          <w:rFonts w:ascii="Times New Roman"/>
          <w:b w:val="false"/>
          <w:i w:val="false"/>
          <w:color w:val="000000"/>
          <w:sz w:val="28"/>
        </w:rPr>
        <w:t>
      Қопа ауылдық округіне – 33 556 мың теңге;</w:t>
      </w:r>
    </w:p>
    <w:p>
      <w:pPr>
        <w:spacing w:after="0"/>
        <w:ind w:left="0"/>
        <w:jc w:val="both"/>
      </w:pPr>
      <w:r>
        <w:rPr>
          <w:rFonts w:ascii="Times New Roman"/>
          <w:b w:val="false"/>
          <w:i w:val="false"/>
          <w:color w:val="000000"/>
          <w:sz w:val="28"/>
        </w:rPr>
        <w:t>
      Ащы ауылдық округіне – 34 320 мың теңге;</w:t>
      </w:r>
    </w:p>
    <w:p>
      <w:pPr>
        <w:spacing w:after="0"/>
        <w:ind w:left="0"/>
        <w:jc w:val="both"/>
      </w:pPr>
      <w:r>
        <w:rPr>
          <w:rFonts w:ascii="Times New Roman"/>
          <w:b w:val="false"/>
          <w:i w:val="false"/>
          <w:color w:val="000000"/>
          <w:sz w:val="28"/>
        </w:rPr>
        <w:t>
      Сартоғай ауылдық округіне – 36 502 мың теңге;</w:t>
      </w:r>
    </w:p>
    <w:p>
      <w:pPr>
        <w:spacing w:after="0"/>
        <w:ind w:left="0"/>
        <w:jc w:val="both"/>
      </w:pPr>
      <w:r>
        <w:rPr>
          <w:rFonts w:ascii="Times New Roman"/>
          <w:b w:val="false"/>
          <w:i w:val="false"/>
          <w:color w:val="000000"/>
          <w:sz w:val="28"/>
        </w:rPr>
        <w:t>
      Жаңажол ауылдық округіне – 25 808 мың теңге;</w:t>
      </w:r>
    </w:p>
    <w:p>
      <w:pPr>
        <w:spacing w:after="0"/>
        <w:ind w:left="0"/>
        <w:jc w:val="both"/>
      </w:pPr>
      <w:r>
        <w:rPr>
          <w:rFonts w:ascii="Times New Roman"/>
          <w:b w:val="false"/>
          <w:i w:val="false"/>
          <w:color w:val="000000"/>
          <w:sz w:val="28"/>
        </w:rPr>
        <w:t>
      Миялы ауылдық округіне – 36 762 мың теңге.</w:t>
      </w:r>
    </w:p>
    <w:bookmarkStart w:name="z8" w:id="5"/>
    <w:p>
      <w:pPr>
        <w:spacing w:after="0"/>
        <w:ind w:left="0"/>
        <w:jc w:val="both"/>
      </w:pPr>
      <w:r>
        <w:rPr>
          <w:rFonts w:ascii="Times New Roman"/>
          <w:b w:val="false"/>
          <w:i w:val="false"/>
          <w:color w:val="000000"/>
          <w:sz w:val="28"/>
        </w:rPr>
        <w:t>
      6. 2024 жылға арналған аудандық бюджетке республикалық бюджеттен кредиттер түскені ескерілсін:</w:t>
      </w:r>
    </w:p>
    <w:bookmarkEnd w:id="5"/>
    <w:p>
      <w:pPr>
        <w:spacing w:after="0"/>
        <w:ind w:left="0"/>
        <w:jc w:val="both"/>
      </w:pPr>
      <w:r>
        <w:rPr>
          <w:rFonts w:ascii="Times New Roman"/>
          <w:b w:val="false"/>
          <w:i w:val="false"/>
          <w:color w:val="000000"/>
          <w:sz w:val="28"/>
        </w:rPr>
        <w:t>
      1) мамандарды әлеуметтік қолдау шараларын іске асыруға.</w:t>
      </w:r>
    </w:p>
    <w:p>
      <w:pPr>
        <w:spacing w:after="0"/>
        <w:ind w:left="0"/>
        <w:jc w:val="both"/>
      </w:pPr>
      <w:r>
        <w:rPr>
          <w:rFonts w:ascii="Times New Roman"/>
          <w:b w:val="false"/>
          <w:i w:val="false"/>
          <w:color w:val="000000"/>
          <w:sz w:val="28"/>
        </w:rPr>
        <w:t>
      Аталған кредиттердің сомаларын бөлу аудан әкімдігінің қаулысы негізінде айқындалады.</w:t>
      </w:r>
    </w:p>
    <w:bookmarkStart w:name="z9" w:id="6"/>
    <w:p>
      <w:pPr>
        <w:spacing w:after="0"/>
        <w:ind w:left="0"/>
        <w:jc w:val="both"/>
      </w:pPr>
      <w:r>
        <w:rPr>
          <w:rFonts w:ascii="Times New Roman"/>
          <w:b w:val="false"/>
          <w:i w:val="false"/>
          <w:color w:val="000000"/>
          <w:sz w:val="28"/>
        </w:rPr>
        <w:t>
      7. 2024 жылға арналған аудандық бюджетке республикалық бюджеттен ағымдағы нысаналы трансферттер түскені ескерілсін:</w:t>
      </w:r>
    </w:p>
    <w:bookmarkEnd w:id="6"/>
    <w:p>
      <w:pPr>
        <w:spacing w:after="0"/>
        <w:ind w:left="0"/>
        <w:jc w:val="both"/>
      </w:pPr>
      <w:r>
        <w:rPr>
          <w:rFonts w:ascii="Times New Roman"/>
          <w:b w:val="false"/>
          <w:i w:val="false"/>
          <w:color w:val="000000"/>
          <w:sz w:val="28"/>
        </w:rPr>
        <w:t>
      1) Қазақстан Республикасында мүгедектігі бар адамдардың құқықтарын қамтамасыз ету және өмір сүру сапасын жақсартуға;</w:t>
      </w:r>
    </w:p>
    <w:p>
      <w:pPr>
        <w:spacing w:after="0"/>
        <w:ind w:left="0"/>
        <w:jc w:val="both"/>
      </w:pPr>
      <w:r>
        <w:rPr>
          <w:rFonts w:ascii="Times New Roman"/>
          <w:b w:val="false"/>
          <w:i w:val="false"/>
          <w:color w:val="000000"/>
          <w:sz w:val="28"/>
        </w:rPr>
        <w:t>
      2) азаматтық қызметшiлердiң жекелеген санаттарының, мемлекеттiк бюджет қаражаты есебiнен ұсталатын ұйымдардың қызметкерлерiнiң, қазыналық кәсiпорындар қызметкерлерінің жалақысын арттыруға;</w:t>
      </w:r>
    </w:p>
    <w:p>
      <w:pPr>
        <w:spacing w:after="0"/>
        <w:ind w:left="0"/>
        <w:jc w:val="both"/>
      </w:pPr>
      <w:r>
        <w:rPr>
          <w:rFonts w:ascii="Times New Roman"/>
          <w:b w:val="false"/>
          <w:i w:val="false"/>
          <w:color w:val="000000"/>
          <w:sz w:val="28"/>
        </w:rPr>
        <w:t>
      3) халықтың әлеуметтік жағынан осал топтарына коммуналдық тұрғын үй қорынан тұрғын үй сатып алуға.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аудан әкімдігі қаулысы негізінде айқындалады.</w:t>
      </w:r>
    </w:p>
    <w:bookmarkStart w:name="z10" w:id="7"/>
    <w:p>
      <w:pPr>
        <w:spacing w:after="0"/>
        <w:ind w:left="0"/>
        <w:jc w:val="both"/>
      </w:pPr>
      <w:r>
        <w:rPr>
          <w:rFonts w:ascii="Times New Roman"/>
          <w:b w:val="false"/>
          <w:i w:val="false"/>
          <w:color w:val="000000"/>
          <w:sz w:val="28"/>
        </w:rPr>
        <w:t>
      8. 2024 жылға арналған аудандық бюджетке облыстық бюджеттен ағымдағы нысаналы трансферттер түскені ескерілсін:</w:t>
      </w:r>
    </w:p>
    <w:bookmarkEnd w:id="7"/>
    <w:p>
      <w:pPr>
        <w:spacing w:after="0"/>
        <w:ind w:left="0"/>
        <w:jc w:val="both"/>
      </w:pPr>
      <w:r>
        <w:rPr>
          <w:rFonts w:ascii="Times New Roman"/>
          <w:b w:val="false"/>
          <w:i w:val="false"/>
          <w:color w:val="000000"/>
          <w:sz w:val="28"/>
        </w:rPr>
        <w:t>
      1) көлік инфрақұрылымының басым жобаларын қаржыландыруға;</w:t>
      </w:r>
    </w:p>
    <w:p>
      <w:pPr>
        <w:spacing w:after="0"/>
        <w:ind w:left="0"/>
        <w:jc w:val="both"/>
      </w:pPr>
      <w:r>
        <w:rPr>
          <w:rFonts w:ascii="Times New Roman"/>
          <w:b w:val="false"/>
          <w:i w:val="false"/>
          <w:color w:val="000000"/>
          <w:sz w:val="28"/>
        </w:rPr>
        <w:t>
      2)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3) мемлекеттік атаулы әлеуметтік көмекті төлеуге.</w:t>
      </w:r>
    </w:p>
    <w:p>
      <w:pPr>
        <w:spacing w:after="0"/>
        <w:ind w:left="0"/>
        <w:jc w:val="both"/>
      </w:pPr>
      <w:r>
        <w:rPr>
          <w:rFonts w:ascii="Times New Roman"/>
          <w:b w:val="false"/>
          <w:i w:val="false"/>
          <w:color w:val="000000"/>
          <w:sz w:val="28"/>
        </w:rPr>
        <w:t>
      Аталған ағымдағы нысаналы трансферттер сомаларын бөлу аудан әкімдігінің қаулысы негізінде айқындалады.</w:t>
      </w:r>
    </w:p>
    <w:bookmarkStart w:name="z11" w:id="8"/>
    <w:p>
      <w:pPr>
        <w:spacing w:after="0"/>
        <w:ind w:left="0"/>
        <w:jc w:val="both"/>
      </w:pPr>
      <w:r>
        <w:rPr>
          <w:rFonts w:ascii="Times New Roman"/>
          <w:b w:val="false"/>
          <w:i w:val="false"/>
          <w:color w:val="000000"/>
          <w:sz w:val="28"/>
        </w:rPr>
        <w:t>
      9. 2024 жылға арналған ауданның жергілікті атқарушы органының резерві – 98 500 мың теңге болып бекітілсін.</w:t>
      </w:r>
    </w:p>
    <w:bookmarkEnd w:id="8"/>
    <w:bookmarkStart w:name="z12" w:id="9"/>
    <w:p>
      <w:pPr>
        <w:spacing w:after="0"/>
        <w:ind w:left="0"/>
        <w:jc w:val="both"/>
      </w:pPr>
      <w:r>
        <w:rPr>
          <w:rFonts w:ascii="Times New Roman"/>
          <w:b w:val="false"/>
          <w:i w:val="false"/>
          <w:color w:val="000000"/>
          <w:sz w:val="28"/>
        </w:rPr>
        <w:t>
      10. Осы шешім 2024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25 желтоқсандағы № 94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2024 жылға арналған Байғанин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Байғанин аудандық мәслихатының 12.01.2024 </w:t>
      </w:r>
      <w:r>
        <w:rPr>
          <w:rFonts w:ascii="Times New Roman"/>
          <w:b w:val="false"/>
          <w:i w:val="false"/>
          <w:color w:val="ff0000"/>
          <w:sz w:val="28"/>
        </w:rPr>
        <w:t>№ 120</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759 849,6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2 708 307,9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2 708 307,9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2 708 307,9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2 493 096,8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25 желтоқсандағы № 94 </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2025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25 желтоқсандағы № 94 </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2026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