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a589" w14:textId="26da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Қос Естек ауылдық округіне қарасты Қос Естек ауылының Д. Қонаев көшесі мен А. Жұбанов көшесіне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Қос Естек ауылдық округі әкімінің 2023 жылғы 18 шілдедегі № 19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Заңының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Қарғалы ауданының бас мемлекеттік ветеринариялық-санитариялық инспекторының 2023 жылғы 18 шілдедегі № 2-9-05/139 ұсынысы негізінде, Қос Естек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 құстары арасында Ньюкасл ауруының анықталуына байланысты, Қағалы ауданы Қос Естек ауылдық округіне қарасты Қос Естек ауылының Д. Қонаев көшесі мен А. Жұбанов көшесіне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Қос Естек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