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f96d2" w14:textId="caf96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Мұғалжар аудандық бюджетін бекіту туралы</w:t>
      </w:r>
    </w:p>
    <w:p>
      <w:pPr>
        <w:spacing w:after="0"/>
        <w:ind w:left="0"/>
        <w:jc w:val="both"/>
      </w:pPr>
      <w:r>
        <w:rPr>
          <w:rFonts w:ascii="Times New Roman"/>
          <w:b w:val="false"/>
          <w:i w:val="false"/>
          <w:color w:val="000000"/>
          <w:sz w:val="28"/>
        </w:rPr>
        <w:t>Ақтөбе облысы Мұғалжар аудандық мәслихатының 2023 жылғы 22 желтоқсандағы № 140 шешімі</w:t>
      </w:r>
    </w:p>
    <w:p>
      <w:pPr>
        <w:spacing w:after="0"/>
        <w:ind w:left="0"/>
        <w:jc w:val="left"/>
      </w:pPr>
    </w:p>
    <w:bookmarkStart w:name="z7" w:id="0"/>
    <w:p>
      <w:pPr>
        <w:spacing w:after="0"/>
        <w:ind w:left="0"/>
        <w:jc w:val="both"/>
      </w:pPr>
      <w:r>
        <w:rPr>
          <w:rFonts w:ascii="Times New Roman"/>
          <w:b w:val="false"/>
          <w:i w:val="false"/>
          <w:color w:val="000000"/>
          <w:sz w:val="28"/>
        </w:rPr>
        <w:t xml:space="preserve">
      Қазақстан Республикасының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Мұғалжар аудандық мәслихаты ШЕШТІ: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2024-2026 жылдарға арналған Мұғалжар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2024 жылға мынадай көлемдерде бекітілсін:</w:t>
      </w:r>
    </w:p>
    <w:p>
      <w:pPr>
        <w:spacing w:after="0"/>
        <w:ind w:left="0"/>
        <w:jc w:val="both"/>
      </w:pPr>
      <w:r>
        <w:rPr>
          <w:rFonts w:ascii="Times New Roman"/>
          <w:b w:val="false"/>
          <w:i w:val="false"/>
          <w:color w:val="000000"/>
          <w:sz w:val="28"/>
        </w:rPr>
        <w:t>
      1) кірістер – 17 631 691,4 мың теңге:</w:t>
      </w:r>
    </w:p>
    <w:p>
      <w:pPr>
        <w:spacing w:after="0"/>
        <w:ind w:left="0"/>
        <w:jc w:val="both"/>
      </w:pPr>
      <w:r>
        <w:rPr>
          <w:rFonts w:ascii="Times New Roman"/>
          <w:b w:val="false"/>
          <w:i w:val="false"/>
          <w:color w:val="000000"/>
          <w:sz w:val="28"/>
        </w:rPr>
        <w:t>
      салықтық түсімдер – 12 397 725 мың теңге;</w:t>
      </w:r>
    </w:p>
    <w:p>
      <w:pPr>
        <w:spacing w:after="0"/>
        <w:ind w:left="0"/>
        <w:jc w:val="both"/>
      </w:pPr>
      <w:r>
        <w:rPr>
          <w:rFonts w:ascii="Times New Roman"/>
          <w:b w:val="false"/>
          <w:i w:val="false"/>
          <w:color w:val="000000"/>
          <w:sz w:val="28"/>
        </w:rPr>
        <w:t>
      салықтық емес түсімдер – 38 333 мың теңге;</w:t>
      </w:r>
    </w:p>
    <w:p>
      <w:pPr>
        <w:spacing w:after="0"/>
        <w:ind w:left="0"/>
        <w:jc w:val="both"/>
      </w:pPr>
      <w:r>
        <w:rPr>
          <w:rFonts w:ascii="Times New Roman"/>
          <w:b w:val="false"/>
          <w:i w:val="false"/>
          <w:color w:val="000000"/>
          <w:sz w:val="28"/>
        </w:rPr>
        <w:t>
      негізгі капиталды сатудан түсетін түсімдер – 21 567 мың теңге;</w:t>
      </w:r>
    </w:p>
    <w:p>
      <w:pPr>
        <w:spacing w:after="0"/>
        <w:ind w:left="0"/>
        <w:jc w:val="both"/>
      </w:pPr>
      <w:r>
        <w:rPr>
          <w:rFonts w:ascii="Times New Roman"/>
          <w:b w:val="false"/>
          <w:i w:val="false"/>
          <w:color w:val="000000"/>
          <w:sz w:val="28"/>
        </w:rPr>
        <w:t>
      трансферттер түсімі – 5 174 066,4 мың теңге;</w:t>
      </w:r>
    </w:p>
    <w:p>
      <w:pPr>
        <w:spacing w:after="0"/>
        <w:ind w:left="0"/>
        <w:jc w:val="both"/>
      </w:pPr>
      <w:r>
        <w:rPr>
          <w:rFonts w:ascii="Times New Roman"/>
          <w:b w:val="false"/>
          <w:i w:val="false"/>
          <w:color w:val="000000"/>
          <w:sz w:val="28"/>
        </w:rPr>
        <w:t>
      2) шығындар – 18 696 846,1 мың теңге;</w:t>
      </w:r>
    </w:p>
    <w:p>
      <w:pPr>
        <w:spacing w:after="0"/>
        <w:ind w:left="0"/>
        <w:jc w:val="both"/>
      </w:pPr>
      <w:r>
        <w:rPr>
          <w:rFonts w:ascii="Times New Roman"/>
          <w:b w:val="false"/>
          <w:i w:val="false"/>
          <w:color w:val="000000"/>
          <w:sz w:val="28"/>
        </w:rPr>
        <w:t>
      3) таза бюджеттік кредиттеу – - 173 266 мың теңге:</w:t>
      </w:r>
    </w:p>
    <w:p>
      <w:pPr>
        <w:spacing w:after="0"/>
        <w:ind w:left="0"/>
        <w:jc w:val="both"/>
      </w:pPr>
      <w:r>
        <w:rPr>
          <w:rFonts w:ascii="Times New Roman"/>
          <w:b w:val="false"/>
          <w:i w:val="false"/>
          <w:color w:val="000000"/>
          <w:sz w:val="28"/>
        </w:rPr>
        <w:t>
      бюджеттік кредиттер –22 152 мың теңге;</w:t>
      </w:r>
    </w:p>
    <w:p>
      <w:pPr>
        <w:spacing w:after="0"/>
        <w:ind w:left="0"/>
        <w:jc w:val="both"/>
      </w:pPr>
      <w:r>
        <w:rPr>
          <w:rFonts w:ascii="Times New Roman"/>
          <w:b w:val="false"/>
          <w:i w:val="false"/>
          <w:color w:val="000000"/>
          <w:sz w:val="28"/>
        </w:rPr>
        <w:t>
      бюджеттік кредиттерді өтеу – 195 418 мың теңге;</w:t>
      </w:r>
    </w:p>
    <w:p>
      <w:pPr>
        <w:spacing w:after="0"/>
        <w:ind w:left="0"/>
        <w:jc w:val="both"/>
      </w:pPr>
      <w:r>
        <w:rPr>
          <w:rFonts w:ascii="Times New Roman"/>
          <w:b w:val="false"/>
          <w:i w:val="false"/>
          <w:color w:val="000000"/>
          <w:sz w:val="28"/>
        </w:rPr>
        <w:t>
      4) қаржы активтерiмен жасалатын операциялар бойынша сальдо – 0 теңге:</w:t>
      </w:r>
    </w:p>
    <w:p>
      <w:pPr>
        <w:spacing w:after="0"/>
        <w:ind w:left="0"/>
        <w:jc w:val="both"/>
      </w:pPr>
      <w:r>
        <w:rPr>
          <w:rFonts w:ascii="Times New Roman"/>
          <w:b w:val="false"/>
          <w:i w:val="false"/>
          <w:color w:val="000000"/>
          <w:sz w:val="28"/>
        </w:rPr>
        <w:t>
      қаржы активтерiн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891 888,7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- 891 888,7 мың теңге:</w:t>
      </w:r>
    </w:p>
    <w:p>
      <w:pPr>
        <w:spacing w:after="0"/>
        <w:ind w:left="0"/>
        <w:jc w:val="both"/>
      </w:pPr>
      <w:r>
        <w:rPr>
          <w:rFonts w:ascii="Times New Roman"/>
          <w:b w:val="false"/>
          <w:i w:val="false"/>
          <w:color w:val="000000"/>
          <w:sz w:val="28"/>
        </w:rPr>
        <w:t>
      қарыздар түсімдері – 22 152 мың теңге;</w:t>
      </w:r>
    </w:p>
    <w:p>
      <w:pPr>
        <w:spacing w:after="0"/>
        <w:ind w:left="0"/>
        <w:jc w:val="both"/>
      </w:pPr>
      <w:r>
        <w:rPr>
          <w:rFonts w:ascii="Times New Roman"/>
          <w:b w:val="false"/>
          <w:i w:val="false"/>
          <w:color w:val="000000"/>
          <w:sz w:val="28"/>
        </w:rPr>
        <w:t>
      қарыздарды өтеу – 195 418 мың теңге;</w:t>
      </w:r>
    </w:p>
    <w:p>
      <w:pPr>
        <w:spacing w:after="0"/>
        <w:ind w:left="0"/>
        <w:jc w:val="both"/>
      </w:pPr>
      <w:r>
        <w:rPr>
          <w:rFonts w:ascii="Times New Roman"/>
          <w:b w:val="false"/>
          <w:i w:val="false"/>
          <w:color w:val="000000"/>
          <w:sz w:val="28"/>
        </w:rPr>
        <w:t>
      бюджет қаражатының пайдаланылатын қалдықтары – 764 626,4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облысы Мұғалжар аудандық мәслихатының 05.04.2024 </w:t>
      </w:r>
      <w:r>
        <w:rPr>
          <w:rFonts w:ascii="Times New Roman"/>
          <w:b w:val="false"/>
          <w:i w:val="false"/>
          <w:color w:val="000000"/>
          <w:sz w:val="28"/>
        </w:rPr>
        <w:t>№ 175</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9" w:id="1"/>
    <w:p>
      <w:pPr>
        <w:spacing w:after="0"/>
        <w:ind w:left="0"/>
        <w:jc w:val="both"/>
      </w:pPr>
      <w:r>
        <w:rPr>
          <w:rFonts w:ascii="Times New Roman"/>
          <w:b w:val="false"/>
          <w:i w:val="false"/>
          <w:color w:val="000000"/>
          <w:sz w:val="28"/>
        </w:rPr>
        <w:t>
      2. 2024 жылы ауданның бюджетіне салықтардан түсетін жалпы соманы бөлу мынадай мөлшерде белгіленсін:</w:t>
      </w:r>
    </w:p>
    <w:bookmarkEnd w:id="1"/>
    <w:p>
      <w:pPr>
        <w:spacing w:after="0"/>
        <w:ind w:left="0"/>
        <w:jc w:val="both"/>
      </w:pPr>
      <w:r>
        <w:rPr>
          <w:rFonts w:ascii="Times New Roman"/>
          <w:b w:val="false"/>
          <w:i w:val="false"/>
          <w:color w:val="000000"/>
          <w:sz w:val="28"/>
        </w:rPr>
        <w:t>
      1) төлем көзінде кірістерге салынатын жеке табыс салығы бойынша – 100 %;</w:t>
      </w:r>
    </w:p>
    <w:p>
      <w:pPr>
        <w:spacing w:after="0"/>
        <w:ind w:left="0"/>
        <w:jc w:val="both"/>
      </w:pPr>
      <w:r>
        <w:rPr>
          <w:rFonts w:ascii="Times New Roman"/>
          <w:b w:val="false"/>
          <w:i w:val="false"/>
          <w:color w:val="000000"/>
          <w:sz w:val="28"/>
        </w:rPr>
        <w:t>
      2) әлеуметтік салық бойынша– 100%;</w:t>
      </w:r>
    </w:p>
    <w:p>
      <w:pPr>
        <w:spacing w:after="0"/>
        <w:ind w:left="0"/>
        <w:jc w:val="both"/>
      </w:pPr>
      <w:r>
        <w:rPr>
          <w:rFonts w:ascii="Times New Roman"/>
          <w:b w:val="false"/>
          <w:i w:val="false"/>
          <w:color w:val="000000"/>
          <w:sz w:val="28"/>
        </w:rPr>
        <w:t>
      3) мұнай секторы ұйымдарынан түсетін түсімдерді қоспағанда, заңды тұлғалардан алынатын корпоративтік табыс салығы – 100%.</w:t>
      </w:r>
    </w:p>
    <w:bookmarkStart w:name="z10" w:id="2"/>
    <w:p>
      <w:pPr>
        <w:spacing w:after="0"/>
        <w:ind w:left="0"/>
        <w:jc w:val="both"/>
      </w:pPr>
      <w:r>
        <w:rPr>
          <w:rFonts w:ascii="Times New Roman"/>
          <w:b w:val="false"/>
          <w:i w:val="false"/>
          <w:color w:val="000000"/>
          <w:sz w:val="28"/>
        </w:rPr>
        <w:t>
      3. 2024 жылға аудандық бюджетте облыстық бюджетке бюджеттік алып қоюдың көлемі 7 618 145 мың теңге сомасында болып ескерілсін.</w:t>
      </w:r>
    </w:p>
    <w:bookmarkEnd w:id="2"/>
    <w:bookmarkStart w:name="z11" w:id="3"/>
    <w:p>
      <w:pPr>
        <w:spacing w:after="0"/>
        <w:ind w:left="0"/>
        <w:jc w:val="both"/>
      </w:pPr>
      <w:r>
        <w:rPr>
          <w:rFonts w:ascii="Times New Roman"/>
          <w:b w:val="false"/>
          <w:i w:val="false"/>
          <w:color w:val="000000"/>
          <w:sz w:val="28"/>
        </w:rPr>
        <w:t xml:space="preserve">
      4. Қазақстан Республикасының "2024-2026 жылдарға арналған республикалық бюджет туралы" Заңының </w:t>
      </w:r>
      <w:r>
        <w:rPr>
          <w:rFonts w:ascii="Times New Roman"/>
          <w:b w:val="false"/>
          <w:i w:val="false"/>
          <w:color w:val="000000"/>
          <w:sz w:val="28"/>
        </w:rPr>
        <w:t>9 бабына</w:t>
      </w:r>
      <w:r>
        <w:rPr>
          <w:rFonts w:ascii="Times New Roman"/>
          <w:b w:val="false"/>
          <w:i w:val="false"/>
          <w:color w:val="000000"/>
          <w:sz w:val="28"/>
        </w:rPr>
        <w:t xml:space="preserve"> сәйкес белгіленгені еске және басшылыққа алынсын:</w:t>
      </w:r>
    </w:p>
    <w:bookmarkEnd w:id="3"/>
    <w:p>
      <w:pPr>
        <w:spacing w:after="0"/>
        <w:ind w:left="0"/>
        <w:jc w:val="both"/>
      </w:pPr>
      <w:r>
        <w:rPr>
          <w:rFonts w:ascii="Times New Roman"/>
          <w:b w:val="false"/>
          <w:i w:val="false"/>
          <w:color w:val="000000"/>
          <w:sz w:val="28"/>
        </w:rPr>
        <w:t>
      2024 жылғы 1 қаңтардан бастап:</w:t>
      </w:r>
    </w:p>
    <w:p>
      <w:pPr>
        <w:spacing w:after="0"/>
        <w:ind w:left="0"/>
        <w:jc w:val="both"/>
      </w:pPr>
      <w:r>
        <w:rPr>
          <w:rFonts w:ascii="Times New Roman"/>
          <w:b w:val="false"/>
          <w:i w:val="false"/>
          <w:color w:val="000000"/>
          <w:sz w:val="28"/>
        </w:rPr>
        <w:t>
      1) жалақының ең төменгі мөлшері – 85 000 теңге;</w:t>
      </w:r>
    </w:p>
    <w:p>
      <w:pPr>
        <w:spacing w:after="0"/>
        <w:ind w:left="0"/>
        <w:jc w:val="both"/>
      </w:pPr>
      <w:r>
        <w:rPr>
          <w:rFonts w:ascii="Times New Roman"/>
          <w:b w:val="false"/>
          <w:i w:val="false"/>
          <w:color w:val="000000"/>
          <w:sz w:val="28"/>
        </w:rPr>
        <w:t>
      2) зейнетақының ең төмен мөлшері – 57 853 теңге;</w:t>
      </w:r>
    </w:p>
    <w:p>
      <w:pPr>
        <w:spacing w:after="0"/>
        <w:ind w:left="0"/>
        <w:jc w:val="both"/>
      </w:pPr>
      <w:r>
        <w:rPr>
          <w:rFonts w:ascii="Times New Roman"/>
          <w:b w:val="false"/>
          <w:i w:val="false"/>
          <w:color w:val="000000"/>
          <w:sz w:val="28"/>
        </w:rPr>
        <w:t>
      3)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3 692 теңге;</w:t>
      </w:r>
    </w:p>
    <w:p>
      <w:pPr>
        <w:spacing w:after="0"/>
        <w:ind w:left="0"/>
        <w:jc w:val="both"/>
      </w:pPr>
      <w:r>
        <w:rPr>
          <w:rFonts w:ascii="Times New Roman"/>
          <w:b w:val="false"/>
          <w:i w:val="false"/>
          <w:color w:val="000000"/>
          <w:sz w:val="28"/>
        </w:rPr>
        <w:t>
      4) базалық әлеуметтік төлемдердің мөлшерін есептеу үшін ең төменгі күнкөріс деңгейінің шамасы – 43 407 теңге;</w:t>
      </w:r>
    </w:p>
    <w:bookmarkStart w:name="z12" w:id="4"/>
    <w:p>
      <w:pPr>
        <w:spacing w:after="0"/>
        <w:ind w:left="0"/>
        <w:jc w:val="both"/>
      </w:pPr>
      <w:r>
        <w:rPr>
          <w:rFonts w:ascii="Times New Roman"/>
          <w:b w:val="false"/>
          <w:i w:val="false"/>
          <w:color w:val="000000"/>
          <w:sz w:val="28"/>
        </w:rPr>
        <w:t>
      5. 2024 жылға арналған аудандық бюджетте аудандық бюджеттен қала, ауыл, ауылдық округтер бюджеттеріне берілетін субвенция көлемі 967 066 мың теңге сомасында көзделсін, оның ішінде:</w:t>
      </w:r>
    </w:p>
    <w:bookmarkEnd w:id="4"/>
    <w:p>
      <w:pPr>
        <w:spacing w:after="0"/>
        <w:ind w:left="0"/>
        <w:jc w:val="both"/>
      </w:pPr>
      <w:r>
        <w:rPr>
          <w:rFonts w:ascii="Times New Roman"/>
          <w:b w:val="false"/>
          <w:i w:val="false"/>
          <w:color w:val="000000"/>
          <w:sz w:val="28"/>
        </w:rPr>
        <w:t>
      Қандыағаш қаласы әкімі аппараты – 305 000 мың теңге;</w:t>
      </w:r>
    </w:p>
    <w:p>
      <w:pPr>
        <w:spacing w:after="0"/>
        <w:ind w:left="0"/>
        <w:jc w:val="both"/>
      </w:pPr>
      <w:r>
        <w:rPr>
          <w:rFonts w:ascii="Times New Roman"/>
          <w:b w:val="false"/>
          <w:i w:val="false"/>
          <w:color w:val="000000"/>
          <w:sz w:val="28"/>
        </w:rPr>
        <w:t>
      Ембі қаласы әкімі аппараты –71 829 мың теңге;</w:t>
      </w:r>
    </w:p>
    <w:p>
      <w:pPr>
        <w:spacing w:after="0"/>
        <w:ind w:left="0"/>
        <w:jc w:val="both"/>
      </w:pPr>
      <w:r>
        <w:rPr>
          <w:rFonts w:ascii="Times New Roman"/>
          <w:b w:val="false"/>
          <w:i w:val="false"/>
          <w:color w:val="000000"/>
          <w:sz w:val="28"/>
        </w:rPr>
        <w:t>
      Жем қаласы әкімі аппараты – 53 439 мың теңге;</w:t>
      </w:r>
    </w:p>
    <w:p>
      <w:pPr>
        <w:spacing w:after="0"/>
        <w:ind w:left="0"/>
        <w:jc w:val="both"/>
      </w:pPr>
      <w:r>
        <w:rPr>
          <w:rFonts w:ascii="Times New Roman"/>
          <w:b w:val="false"/>
          <w:i w:val="false"/>
          <w:color w:val="000000"/>
          <w:sz w:val="28"/>
        </w:rPr>
        <w:t>
      Ақкемер ауылдық округі әкімі аппараты – 44 239 мың теңге;</w:t>
      </w:r>
    </w:p>
    <w:p>
      <w:pPr>
        <w:spacing w:after="0"/>
        <w:ind w:left="0"/>
        <w:jc w:val="both"/>
      </w:pPr>
      <w:r>
        <w:rPr>
          <w:rFonts w:ascii="Times New Roman"/>
          <w:b w:val="false"/>
          <w:i w:val="false"/>
          <w:color w:val="000000"/>
          <w:sz w:val="28"/>
        </w:rPr>
        <w:t>
      Батпақкөл ауылдық округі әкімі аппараты – 24 210 мың теңге;</w:t>
      </w:r>
    </w:p>
    <w:p>
      <w:pPr>
        <w:spacing w:after="0"/>
        <w:ind w:left="0"/>
        <w:jc w:val="both"/>
      </w:pPr>
      <w:r>
        <w:rPr>
          <w:rFonts w:ascii="Times New Roman"/>
          <w:b w:val="false"/>
          <w:i w:val="false"/>
          <w:color w:val="000000"/>
          <w:sz w:val="28"/>
        </w:rPr>
        <w:t>
      Еңбек ауылдық округі әкімі аппараты – 67 412 мың теңге;</w:t>
      </w:r>
    </w:p>
    <w:p>
      <w:pPr>
        <w:spacing w:after="0"/>
        <w:ind w:left="0"/>
        <w:jc w:val="both"/>
      </w:pPr>
      <w:r>
        <w:rPr>
          <w:rFonts w:ascii="Times New Roman"/>
          <w:b w:val="false"/>
          <w:i w:val="false"/>
          <w:color w:val="000000"/>
          <w:sz w:val="28"/>
        </w:rPr>
        <w:t>
      Мұғалжар ауылы әкімі аппараты – 62 195 мың теңге</w:t>
      </w:r>
    </w:p>
    <w:p>
      <w:pPr>
        <w:spacing w:after="0"/>
        <w:ind w:left="0"/>
        <w:jc w:val="both"/>
      </w:pPr>
      <w:r>
        <w:rPr>
          <w:rFonts w:ascii="Times New Roman"/>
          <w:b w:val="false"/>
          <w:i w:val="false"/>
          <w:color w:val="000000"/>
          <w:sz w:val="28"/>
        </w:rPr>
        <w:t>
      Ащысай ауылдық округі әкімі аппараты – 35 382 мың теңге;</w:t>
      </w:r>
    </w:p>
    <w:p>
      <w:pPr>
        <w:spacing w:after="0"/>
        <w:ind w:left="0"/>
        <w:jc w:val="both"/>
      </w:pPr>
      <w:r>
        <w:rPr>
          <w:rFonts w:ascii="Times New Roman"/>
          <w:b w:val="false"/>
          <w:i w:val="false"/>
          <w:color w:val="000000"/>
          <w:sz w:val="28"/>
        </w:rPr>
        <w:t>
      Егіндібұлақ ауылдық округі әкімі аппараты – 55 607 мың теңге;</w:t>
      </w:r>
    </w:p>
    <w:p>
      <w:pPr>
        <w:spacing w:after="0"/>
        <w:ind w:left="0"/>
        <w:jc w:val="both"/>
      </w:pPr>
      <w:r>
        <w:rPr>
          <w:rFonts w:ascii="Times New Roman"/>
          <w:b w:val="false"/>
          <w:i w:val="false"/>
          <w:color w:val="000000"/>
          <w:sz w:val="28"/>
        </w:rPr>
        <w:t>
      Қ. Жұбанов атындағы ауылдық округі әкімі аппараты – 35 006 мың теңге;</w:t>
      </w:r>
    </w:p>
    <w:p>
      <w:pPr>
        <w:spacing w:after="0"/>
        <w:ind w:left="0"/>
        <w:jc w:val="both"/>
      </w:pPr>
      <w:r>
        <w:rPr>
          <w:rFonts w:ascii="Times New Roman"/>
          <w:b w:val="false"/>
          <w:i w:val="false"/>
          <w:color w:val="000000"/>
          <w:sz w:val="28"/>
        </w:rPr>
        <w:t>
      Жұрын ауылдық округі әкімі аппараты – 45 806 мың теңге;</w:t>
      </w:r>
    </w:p>
    <w:p>
      <w:pPr>
        <w:spacing w:after="0"/>
        <w:ind w:left="0"/>
        <w:jc w:val="both"/>
      </w:pPr>
      <w:r>
        <w:rPr>
          <w:rFonts w:ascii="Times New Roman"/>
          <w:b w:val="false"/>
          <w:i w:val="false"/>
          <w:color w:val="000000"/>
          <w:sz w:val="28"/>
        </w:rPr>
        <w:t>
      Қайынды ауылдық округі әкімі аппараты – 24 842 мың теңге;</w:t>
      </w:r>
    </w:p>
    <w:p>
      <w:pPr>
        <w:spacing w:after="0"/>
        <w:ind w:left="0"/>
        <w:jc w:val="both"/>
      </w:pPr>
      <w:r>
        <w:rPr>
          <w:rFonts w:ascii="Times New Roman"/>
          <w:b w:val="false"/>
          <w:i w:val="false"/>
          <w:color w:val="000000"/>
          <w:sz w:val="28"/>
        </w:rPr>
        <w:t>
      Құмжарған ауылдық округі әкімі аппараты – 69 629 мың теңге;</w:t>
      </w:r>
    </w:p>
    <w:p>
      <w:pPr>
        <w:spacing w:after="0"/>
        <w:ind w:left="0"/>
        <w:jc w:val="both"/>
      </w:pPr>
      <w:r>
        <w:rPr>
          <w:rFonts w:ascii="Times New Roman"/>
          <w:b w:val="false"/>
          <w:i w:val="false"/>
          <w:color w:val="000000"/>
          <w:sz w:val="28"/>
        </w:rPr>
        <w:t>
      Құмсай ауылдық округі әкімі аппараты – 36 631 мың теңге;</w:t>
      </w:r>
    </w:p>
    <w:p>
      <w:pPr>
        <w:spacing w:after="0"/>
        <w:ind w:left="0"/>
        <w:jc w:val="both"/>
      </w:pPr>
      <w:r>
        <w:rPr>
          <w:rFonts w:ascii="Times New Roman"/>
          <w:b w:val="false"/>
          <w:i w:val="false"/>
          <w:color w:val="000000"/>
          <w:sz w:val="28"/>
        </w:rPr>
        <w:t>
      Талдысай ауылдық округі әкімі аппараты – 35 839 мың теңге.</w:t>
      </w:r>
    </w:p>
    <w:bookmarkStart w:name="z13" w:id="5"/>
    <w:p>
      <w:pPr>
        <w:spacing w:after="0"/>
        <w:ind w:left="0"/>
        <w:jc w:val="both"/>
      </w:pPr>
      <w:r>
        <w:rPr>
          <w:rFonts w:ascii="Times New Roman"/>
          <w:b w:val="false"/>
          <w:i w:val="false"/>
          <w:color w:val="000000"/>
          <w:sz w:val="28"/>
        </w:rPr>
        <w:t>
      6. 2024 жылға арналған аудандық бюджетке республикалық бюджеттен кредиттер түскені ескерілсін:</w:t>
      </w:r>
    </w:p>
    <w:bookmarkEnd w:id="5"/>
    <w:p>
      <w:pPr>
        <w:spacing w:after="0"/>
        <w:ind w:left="0"/>
        <w:jc w:val="both"/>
      </w:pPr>
      <w:r>
        <w:rPr>
          <w:rFonts w:ascii="Times New Roman"/>
          <w:b w:val="false"/>
          <w:i w:val="false"/>
          <w:color w:val="000000"/>
          <w:sz w:val="28"/>
        </w:rPr>
        <w:t>
      мамандарды әлеуметтік қолдау шараларын іске асыруға.</w:t>
      </w:r>
    </w:p>
    <w:p>
      <w:pPr>
        <w:spacing w:after="0"/>
        <w:ind w:left="0"/>
        <w:jc w:val="both"/>
      </w:pPr>
      <w:r>
        <w:rPr>
          <w:rFonts w:ascii="Times New Roman"/>
          <w:b w:val="false"/>
          <w:i w:val="false"/>
          <w:color w:val="000000"/>
          <w:sz w:val="28"/>
        </w:rPr>
        <w:t>
      Аталған кредиттердің сомаларын бөлу аудан әкімдігінің қаулысы негізінде айқындалады.</w:t>
      </w:r>
    </w:p>
    <w:bookmarkStart w:name="z14" w:id="6"/>
    <w:p>
      <w:pPr>
        <w:spacing w:after="0"/>
        <w:ind w:left="0"/>
        <w:jc w:val="both"/>
      </w:pPr>
      <w:r>
        <w:rPr>
          <w:rFonts w:ascii="Times New Roman"/>
          <w:b w:val="false"/>
          <w:i w:val="false"/>
          <w:color w:val="000000"/>
          <w:sz w:val="28"/>
        </w:rPr>
        <w:t>
      7. 2024 жылға арналған аудандық бюджетке республикалық бюджеттен ағымдағы нысаналы трансферттер және даму трансферттері түскені ескерілсін:</w:t>
      </w:r>
    </w:p>
    <w:bookmarkEnd w:id="6"/>
    <w:p>
      <w:pPr>
        <w:spacing w:after="0"/>
        <w:ind w:left="0"/>
        <w:jc w:val="both"/>
      </w:pPr>
      <w:r>
        <w:rPr>
          <w:rFonts w:ascii="Times New Roman"/>
          <w:b w:val="false"/>
          <w:i w:val="false"/>
          <w:color w:val="000000"/>
          <w:sz w:val="28"/>
        </w:rPr>
        <w:t>
      ауылдық елді мекендерді сумен жабдықтау және су бұру жүйелерін дамытуға.</w:t>
      </w:r>
    </w:p>
    <w:p>
      <w:pPr>
        <w:spacing w:after="0"/>
        <w:ind w:left="0"/>
        <w:jc w:val="both"/>
      </w:pPr>
      <w:r>
        <w:rPr>
          <w:rFonts w:ascii="Times New Roman"/>
          <w:b w:val="false"/>
          <w:i w:val="false"/>
          <w:color w:val="000000"/>
          <w:sz w:val="28"/>
        </w:rPr>
        <w:t>
      Аталған ағымдағы нысаналы трансферттердің сомаларын бөлу аудан әкімдігінің қаулысы негізінде айқындалады.</w:t>
      </w:r>
    </w:p>
    <w:bookmarkStart w:name="z15" w:id="7"/>
    <w:p>
      <w:pPr>
        <w:spacing w:after="0"/>
        <w:ind w:left="0"/>
        <w:jc w:val="both"/>
      </w:pPr>
      <w:r>
        <w:rPr>
          <w:rFonts w:ascii="Times New Roman"/>
          <w:b w:val="false"/>
          <w:i w:val="false"/>
          <w:color w:val="000000"/>
          <w:sz w:val="28"/>
        </w:rPr>
        <w:t>
      8. 2024 жылға арналған аудандық бюджетте облыстық бюджеттен ағымдағы нысаналы трансферттер және даму трансферттері түскені ескерілсін:</w:t>
      </w:r>
    </w:p>
    <w:bookmarkEnd w:id="7"/>
    <w:p>
      <w:pPr>
        <w:spacing w:after="0"/>
        <w:ind w:left="0"/>
        <w:jc w:val="both"/>
      </w:pPr>
      <w:r>
        <w:rPr>
          <w:rFonts w:ascii="Times New Roman"/>
          <w:b w:val="false"/>
          <w:i w:val="false"/>
          <w:color w:val="000000"/>
          <w:sz w:val="28"/>
        </w:rPr>
        <w:t>
      1) мемлекеттік атаулы әлеуметтік көмек төлеуге;</w:t>
      </w:r>
    </w:p>
    <w:p>
      <w:pPr>
        <w:spacing w:after="0"/>
        <w:ind w:left="0"/>
        <w:jc w:val="both"/>
      </w:pPr>
      <w:r>
        <w:rPr>
          <w:rFonts w:ascii="Times New Roman"/>
          <w:b w:val="false"/>
          <w:i w:val="false"/>
          <w:color w:val="000000"/>
          <w:sz w:val="28"/>
        </w:rPr>
        <w:t>
      2) үкіметтік емес ұйымдарда мемлекеттік әлеуметтік тапсырысты орналастыруға;</w:t>
      </w:r>
    </w:p>
    <w:p>
      <w:pPr>
        <w:spacing w:after="0"/>
        <w:ind w:left="0"/>
        <w:jc w:val="both"/>
      </w:pPr>
      <w:r>
        <w:rPr>
          <w:rFonts w:ascii="Times New Roman"/>
          <w:b w:val="false"/>
          <w:i w:val="false"/>
          <w:color w:val="000000"/>
          <w:sz w:val="28"/>
        </w:rPr>
        <w:t>
      3) Қазақстан Республикасында мүгедектігі бар адамдардың құқықтарын қамтамасыз етуге және өмір сүру сапасын жақсартуға;</w:t>
      </w:r>
    </w:p>
    <w:p>
      <w:pPr>
        <w:spacing w:after="0"/>
        <w:ind w:left="0"/>
        <w:jc w:val="both"/>
      </w:pPr>
      <w:r>
        <w:rPr>
          <w:rFonts w:ascii="Times New Roman"/>
          <w:b w:val="false"/>
          <w:i w:val="false"/>
          <w:color w:val="000000"/>
          <w:sz w:val="28"/>
        </w:rPr>
        <w:t>
      4) мүгедектігі бар адамдарды жұмысқа орналастыру үшін арнайы жұмыс орындарын құруға жұмыс берушінің шығындарын субсидиялауға;</w:t>
      </w:r>
    </w:p>
    <w:p>
      <w:pPr>
        <w:spacing w:after="0"/>
        <w:ind w:left="0"/>
        <w:jc w:val="both"/>
      </w:pPr>
      <w:r>
        <w:rPr>
          <w:rFonts w:ascii="Times New Roman"/>
          <w:b w:val="false"/>
          <w:i w:val="false"/>
          <w:color w:val="000000"/>
          <w:sz w:val="28"/>
        </w:rPr>
        <w:t>
      5) кохлеарлық импланттарға сөйлеу процессорларын ауыстыру және теңшеу жөніндегі қызметтерге;</w:t>
      </w:r>
    </w:p>
    <w:p>
      <w:pPr>
        <w:spacing w:after="0"/>
        <w:ind w:left="0"/>
        <w:jc w:val="both"/>
      </w:pPr>
      <w:r>
        <w:rPr>
          <w:rFonts w:ascii="Times New Roman"/>
          <w:b w:val="false"/>
          <w:i w:val="false"/>
          <w:color w:val="000000"/>
          <w:sz w:val="28"/>
        </w:rPr>
        <w:t>
      6) еңбек нарығын дамытуға;</w:t>
      </w:r>
    </w:p>
    <w:p>
      <w:pPr>
        <w:spacing w:after="0"/>
        <w:ind w:left="0"/>
        <w:jc w:val="both"/>
      </w:pPr>
      <w:r>
        <w:rPr>
          <w:rFonts w:ascii="Times New Roman"/>
          <w:b w:val="false"/>
          <w:i w:val="false"/>
          <w:color w:val="000000"/>
          <w:sz w:val="28"/>
        </w:rPr>
        <w:t>
      7) біліктілік жүйесін дамытуға;</w:t>
      </w:r>
    </w:p>
    <w:p>
      <w:pPr>
        <w:spacing w:after="0"/>
        <w:ind w:left="0"/>
        <w:jc w:val="both"/>
      </w:pPr>
      <w:r>
        <w:rPr>
          <w:rFonts w:ascii="Times New Roman"/>
          <w:b w:val="false"/>
          <w:i w:val="false"/>
          <w:color w:val="000000"/>
          <w:sz w:val="28"/>
        </w:rPr>
        <w:t>
      8) дене шынықтыру және спорт саласындағы мемлекеттік орта және қосымша білім беру ұйымдары педагогтерінің еңбегіне ақы төлеуді ұлғайтуға;</w:t>
      </w:r>
    </w:p>
    <w:p>
      <w:pPr>
        <w:spacing w:after="0"/>
        <w:ind w:left="0"/>
        <w:jc w:val="both"/>
      </w:pPr>
      <w:r>
        <w:rPr>
          <w:rFonts w:ascii="Times New Roman"/>
          <w:b w:val="false"/>
          <w:i w:val="false"/>
          <w:color w:val="000000"/>
          <w:sz w:val="28"/>
        </w:rPr>
        <w:t>
      9) "Ауыл-Ел бесігі" жобасы шеңберінде ауылдық елді мекендердегі әлеуметтік және инженерлік инфрақұрылым бойынша іс-шараларды іске асыруға;</w:t>
      </w:r>
    </w:p>
    <w:p>
      <w:pPr>
        <w:spacing w:after="0"/>
        <w:ind w:left="0"/>
        <w:jc w:val="both"/>
      </w:pPr>
      <w:r>
        <w:rPr>
          <w:rFonts w:ascii="Times New Roman"/>
          <w:b w:val="false"/>
          <w:i w:val="false"/>
          <w:color w:val="000000"/>
          <w:sz w:val="28"/>
        </w:rPr>
        <w:t>
      10) коммуналдық тұрғын үй қорының тұрғын үй құрылысына және (немесе) қайта жаңғыртуға;</w:t>
      </w:r>
    </w:p>
    <w:p>
      <w:pPr>
        <w:spacing w:after="0"/>
        <w:ind w:left="0"/>
        <w:jc w:val="both"/>
      </w:pPr>
      <w:r>
        <w:rPr>
          <w:rFonts w:ascii="Times New Roman"/>
          <w:b w:val="false"/>
          <w:i w:val="false"/>
          <w:color w:val="000000"/>
          <w:sz w:val="28"/>
        </w:rPr>
        <w:t>
      11) инженерлік-коммуникациялық инфрақұрылымды дамытуға және (немесе) жайластыруға;</w:t>
      </w:r>
    </w:p>
    <w:p>
      <w:pPr>
        <w:spacing w:after="0"/>
        <w:ind w:left="0"/>
        <w:jc w:val="both"/>
      </w:pPr>
      <w:r>
        <w:rPr>
          <w:rFonts w:ascii="Times New Roman"/>
          <w:b w:val="false"/>
          <w:i w:val="false"/>
          <w:color w:val="000000"/>
          <w:sz w:val="28"/>
        </w:rPr>
        <w:t>
      12) "Ауыл-Ел бесігі" жобасы шеңберінде ауылдық елді мекендерде әлеуметтік және инженерлік инфрақұрылымды дамытуға;</w:t>
      </w:r>
    </w:p>
    <w:p>
      <w:pPr>
        <w:spacing w:after="0"/>
        <w:ind w:left="0"/>
        <w:jc w:val="both"/>
      </w:pPr>
      <w:r>
        <w:rPr>
          <w:rFonts w:ascii="Times New Roman"/>
          <w:b w:val="false"/>
          <w:i w:val="false"/>
          <w:color w:val="000000"/>
          <w:sz w:val="28"/>
        </w:rPr>
        <w:t>
      13) коммуналдық шаруашылықты дамытуға;</w:t>
      </w:r>
    </w:p>
    <w:p>
      <w:pPr>
        <w:spacing w:after="0"/>
        <w:ind w:left="0"/>
        <w:jc w:val="both"/>
      </w:pPr>
      <w:r>
        <w:rPr>
          <w:rFonts w:ascii="Times New Roman"/>
          <w:b w:val="false"/>
          <w:i w:val="false"/>
          <w:color w:val="000000"/>
          <w:sz w:val="28"/>
        </w:rPr>
        <w:t>
      14) жылу-энергетикалық жүйені дамытуға;</w:t>
      </w:r>
    </w:p>
    <w:p>
      <w:pPr>
        <w:spacing w:after="0"/>
        <w:ind w:left="0"/>
        <w:jc w:val="both"/>
      </w:pPr>
      <w:r>
        <w:rPr>
          <w:rFonts w:ascii="Times New Roman"/>
          <w:b w:val="false"/>
          <w:i w:val="false"/>
          <w:color w:val="000000"/>
          <w:sz w:val="28"/>
        </w:rPr>
        <w:t>
      15) ауылдық елді мекендердегі сумен жабдықтау және су бұру жүйелерін дамытуға;</w:t>
      </w:r>
    </w:p>
    <w:p>
      <w:pPr>
        <w:spacing w:after="0"/>
        <w:ind w:left="0"/>
        <w:jc w:val="both"/>
      </w:pPr>
      <w:r>
        <w:rPr>
          <w:rFonts w:ascii="Times New Roman"/>
          <w:b w:val="false"/>
          <w:i w:val="false"/>
          <w:color w:val="000000"/>
          <w:sz w:val="28"/>
        </w:rPr>
        <w:t>
      16) газ тасымалдау жүйесін дамытуға;</w:t>
      </w:r>
    </w:p>
    <w:p>
      <w:pPr>
        <w:spacing w:after="0"/>
        <w:ind w:left="0"/>
        <w:jc w:val="both"/>
      </w:pPr>
      <w:r>
        <w:rPr>
          <w:rFonts w:ascii="Times New Roman"/>
          <w:b w:val="false"/>
          <w:i w:val="false"/>
          <w:color w:val="000000"/>
          <w:sz w:val="28"/>
        </w:rPr>
        <w:t>
      17) көлік инфрақұрылымын дамытуға;</w:t>
      </w:r>
    </w:p>
    <w:p>
      <w:pPr>
        <w:spacing w:after="0"/>
        <w:ind w:left="0"/>
        <w:jc w:val="both"/>
      </w:pPr>
      <w:r>
        <w:rPr>
          <w:rFonts w:ascii="Times New Roman"/>
          <w:b w:val="false"/>
          <w:i w:val="false"/>
          <w:color w:val="000000"/>
          <w:sz w:val="28"/>
        </w:rPr>
        <w:t>
      18) көлік инфрақұрылымының басым жобаларын қаржыландыруға.</w:t>
      </w:r>
    </w:p>
    <w:p>
      <w:pPr>
        <w:spacing w:after="0"/>
        <w:ind w:left="0"/>
        <w:jc w:val="both"/>
      </w:pPr>
      <w:r>
        <w:rPr>
          <w:rFonts w:ascii="Times New Roman"/>
          <w:b w:val="false"/>
          <w:i w:val="false"/>
          <w:color w:val="000000"/>
          <w:sz w:val="28"/>
        </w:rPr>
        <w:t>
      Аталған трансферттер мен кредиттердің сомаларын бөлу аудан әкімдігінің қаулысы негізінде айқындалады.</w:t>
      </w:r>
    </w:p>
    <w:bookmarkStart w:name="z16" w:id="8"/>
    <w:p>
      <w:pPr>
        <w:spacing w:after="0"/>
        <w:ind w:left="0"/>
        <w:jc w:val="both"/>
      </w:pPr>
      <w:r>
        <w:rPr>
          <w:rFonts w:ascii="Times New Roman"/>
          <w:b w:val="false"/>
          <w:i w:val="false"/>
          <w:color w:val="000000"/>
          <w:sz w:val="28"/>
        </w:rPr>
        <w:t>
      9. 2024 жылға ауданның жергілікті атқарушы органының резерві - 256 047 мың теңге сомасында бекітілсін.</w:t>
      </w:r>
    </w:p>
    <w:bookmarkEnd w:id="8"/>
    <w:bookmarkStart w:name="z17" w:id="9"/>
    <w:p>
      <w:pPr>
        <w:spacing w:after="0"/>
        <w:ind w:left="0"/>
        <w:jc w:val="both"/>
      </w:pPr>
      <w:r>
        <w:rPr>
          <w:rFonts w:ascii="Times New Roman"/>
          <w:b w:val="false"/>
          <w:i w:val="false"/>
          <w:color w:val="000000"/>
          <w:sz w:val="28"/>
        </w:rPr>
        <w:t xml:space="preserve">
      10. Аудандық бюджеттен аудандық маңызы бар қала және ауылдық округ бюджеттеріне 2024 жылға берілетін трансферттер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9"/>
    <w:bookmarkStart w:name="z18" w:id="10"/>
    <w:p>
      <w:pPr>
        <w:spacing w:after="0"/>
        <w:ind w:left="0"/>
        <w:jc w:val="both"/>
      </w:pPr>
      <w:r>
        <w:rPr>
          <w:rFonts w:ascii="Times New Roman"/>
          <w:b w:val="false"/>
          <w:i w:val="false"/>
          <w:color w:val="000000"/>
          <w:sz w:val="28"/>
        </w:rPr>
        <w:t xml:space="preserve">
      11. 2024 жылға арналған аудандық бюджетті атқару процесінде секвестрлеуге жатпайтын жергілікті бюджеттік бағдарламалардың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10"/>
    <w:bookmarkStart w:name="z19" w:id="11"/>
    <w:p>
      <w:pPr>
        <w:spacing w:after="0"/>
        <w:ind w:left="0"/>
        <w:jc w:val="both"/>
      </w:pPr>
      <w:r>
        <w:rPr>
          <w:rFonts w:ascii="Times New Roman"/>
          <w:b w:val="false"/>
          <w:i w:val="false"/>
          <w:color w:val="000000"/>
          <w:sz w:val="28"/>
        </w:rPr>
        <w:t>
      12. Осы шешім 2024 жылғы 1 қаңтардан бастап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Кадралин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2023 жылғы </w:t>
            </w:r>
            <w:r>
              <w:br/>
            </w:r>
            <w:r>
              <w:rPr>
                <w:rFonts w:ascii="Times New Roman"/>
                <w:b w:val="false"/>
                <w:i w:val="false"/>
                <w:color w:val="000000"/>
                <w:sz w:val="20"/>
              </w:rPr>
              <w:t xml:space="preserve">22 желтоқсандағы № 140 </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2024 жылға арналған Мұғалжар аудандық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Мұғалжар аудандық мәслихатының 05.04.2024 </w:t>
      </w:r>
      <w:r>
        <w:rPr>
          <w:rFonts w:ascii="Times New Roman"/>
          <w:b w:val="false"/>
          <w:i w:val="false"/>
          <w:color w:val="ff0000"/>
          <w:sz w:val="28"/>
        </w:rPr>
        <w:t>№ 175</w:t>
      </w:r>
      <w:r>
        <w:rPr>
          <w:rFonts w:ascii="Times New Roman"/>
          <w:b w:val="false"/>
          <w:i w:val="false"/>
          <w:color w:val="ff0000"/>
          <w:sz w:val="28"/>
        </w:rPr>
        <w:t xml:space="preserve"> шешімімен (01.01.2024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17 631 691,4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12 397 725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3 239 421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3 033 855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1 912 284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1 912 284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7 107 806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7 099 219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қорынан және Білім беру инфрақұрылымын қолдау қорынан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5 174 066,4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5 174 066,4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5 174 066,4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18 696 846,1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1 848 463,4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701 094,4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648 886,4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224 475,4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1 954 505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қорынан тұрғын үй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1 490 050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желілерін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2 501 890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2 501 890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2 501 890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1 973 742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 мемлекеттік қолдау шаралары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8 975 956,7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8 975 956,7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8 975 956,7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285 030,2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7 618 145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-891 888,7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891 888,7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1 065 154,7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1 065 154,7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1 065 154,7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1 065 154,7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2023 жылғы </w:t>
            </w:r>
            <w:r>
              <w:br/>
            </w:r>
            <w:r>
              <w:rPr>
                <w:rFonts w:ascii="Times New Roman"/>
                <w:b w:val="false"/>
                <w:i w:val="false"/>
                <w:color w:val="000000"/>
                <w:sz w:val="20"/>
              </w:rPr>
              <w:t xml:space="preserve">22 желтоқсандағы № 140 </w:t>
            </w:r>
            <w:r>
              <w:br/>
            </w:r>
            <w:r>
              <w:rPr>
                <w:rFonts w:ascii="Times New Roman"/>
                <w:b w:val="false"/>
                <w:i w:val="false"/>
                <w:color w:val="000000"/>
                <w:sz w:val="20"/>
              </w:rPr>
              <w:t>шешіміне 2 қосымша</w:t>
            </w:r>
          </w:p>
        </w:tc>
      </w:tr>
    </w:tbl>
    <w:p>
      <w:pPr>
        <w:spacing w:after="0"/>
        <w:ind w:left="0"/>
        <w:jc w:val="left"/>
      </w:pPr>
      <w:r>
        <w:rPr>
          <w:rFonts w:ascii="Times New Roman"/>
          <w:b/>
          <w:i w:val="false"/>
          <w:color w:val="000000"/>
        </w:rPr>
        <w:t xml:space="preserve"> 2025 жылға арналған Мұғалжар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13 134 936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13 043 130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3 276 011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3 020 496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2 140 692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2 140 692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7 411 250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қорынан және Білім беру инфрақұрылымын қолдау қорынан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13 134 936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9 412 324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9 412 324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9 412 324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8 252 326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1 054 283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194 548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2023 жылғы </w:t>
            </w:r>
            <w:r>
              <w:br/>
            </w:r>
            <w:r>
              <w:rPr>
                <w:rFonts w:ascii="Times New Roman"/>
                <w:b w:val="false"/>
                <w:i w:val="false"/>
                <w:color w:val="000000"/>
                <w:sz w:val="20"/>
              </w:rPr>
              <w:t xml:space="preserve">22 желтоқсандағы № 140 </w:t>
            </w:r>
            <w:r>
              <w:br/>
            </w:r>
            <w:r>
              <w:rPr>
                <w:rFonts w:ascii="Times New Roman"/>
                <w:b w:val="false"/>
                <w:i w:val="false"/>
                <w:color w:val="000000"/>
                <w:sz w:val="20"/>
              </w:rPr>
              <w:t>шешіміне 3 қосымша</w:t>
            </w:r>
          </w:p>
        </w:tc>
      </w:tr>
    </w:tbl>
    <w:p>
      <w:pPr>
        <w:spacing w:after="0"/>
        <w:ind w:left="0"/>
        <w:jc w:val="left"/>
      </w:pPr>
      <w:r>
        <w:rPr>
          <w:rFonts w:ascii="Times New Roman"/>
          <w:b/>
          <w:i w:val="false"/>
          <w:color w:val="000000"/>
        </w:rPr>
        <w:t xml:space="preserve"> 2026 жылға арналған Мұғалжар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14 143 556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14 044 406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3 499 988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3 262 135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2 307 141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2 307 141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8 033 776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7 903 749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191 945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w:t>
            </w:r>
          </w:p>
          <w:p>
            <w:pPr>
              <w:spacing w:after="20"/>
              <w:ind w:left="20"/>
              <w:jc w:val="both"/>
            </w:pPr>
            <w:r>
              <w:rPr>
                <w:rFonts w:ascii="Times New Roman"/>
                <w:b w:val="false"/>
                <w:i w:val="false"/>
                <w:color w:val="000000"/>
                <w:sz w:val="20"/>
              </w:rPr>
              <w:t>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қорынан және Білім беру инфрақұрылымын қолдау қорынан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14 143 556,0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142 464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9 586 111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9 586 111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9 586 111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8 499 897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194 548</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2024 жылғы </w:t>
            </w:r>
            <w:r>
              <w:br/>
            </w:r>
            <w:r>
              <w:rPr>
                <w:rFonts w:ascii="Times New Roman"/>
                <w:b w:val="false"/>
                <w:i w:val="false"/>
                <w:color w:val="000000"/>
                <w:sz w:val="20"/>
              </w:rPr>
              <w:t xml:space="preserve">22 желтоқсандағы № 140 </w:t>
            </w:r>
            <w:r>
              <w:br/>
            </w:r>
            <w:r>
              <w:rPr>
                <w:rFonts w:ascii="Times New Roman"/>
                <w:b w:val="false"/>
                <w:i w:val="false"/>
                <w:color w:val="000000"/>
                <w:sz w:val="20"/>
              </w:rPr>
              <w:t>шешіміне 4 қосымша</w:t>
            </w:r>
          </w:p>
        </w:tc>
      </w:tr>
    </w:tbl>
    <w:p>
      <w:pPr>
        <w:spacing w:after="0"/>
        <w:ind w:left="0"/>
        <w:jc w:val="left"/>
      </w:pPr>
      <w:r>
        <w:rPr>
          <w:rFonts w:ascii="Times New Roman"/>
          <w:b/>
          <w:i w:val="false"/>
          <w:color w:val="000000"/>
        </w:rPr>
        <w:t xml:space="preserve"> Аудандық бюджеттен аудандық маңызы бар қала және ауылдық округ бюджеттеріне 2024 жылға берілетін трансферттер</w:t>
      </w:r>
    </w:p>
    <w:p>
      <w:pPr>
        <w:spacing w:after="0"/>
        <w:ind w:left="0"/>
        <w:jc w:val="both"/>
      </w:pPr>
      <w:r>
        <w:rPr>
          <w:rFonts w:ascii="Times New Roman"/>
          <w:b w:val="false"/>
          <w:i w:val="false"/>
          <w:color w:val="ff0000"/>
          <w:sz w:val="28"/>
        </w:rPr>
        <w:t xml:space="preserve">
      Ескерту. 4 қосымша жаңа редакцияда - Ақтөбе облысы Мұғалжар аудандық мәслихатының 05.04.2024 </w:t>
      </w:r>
      <w:r>
        <w:rPr>
          <w:rFonts w:ascii="Times New Roman"/>
          <w:b w:val="false"/>
          <w:i w:val="false"/>
          <w:color w:val="ff0000"/>
          <w:sz w:val="28"/>
        </w:rPr>
        <w:t>№ 175</w:t>
      </w:r>
      <w:r>
        <w:rPr>
          <w:rFonts w:ascii="Times New Roman"/>
          <w:b w:val="false"/>
          <w:i w:val="false"/>
          <w:color w:val="ff0000"/>
          <w:sz w:val="28"/>
        </w:rPr>
        <w:t xml:space="preserve"> шешімімен (01.01.2024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Қандыағаш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289 015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Ембі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Ақкемер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Батпақкөл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Ащысай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Егіндібұлақ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Қ.Жұбанов атындағы ауылдық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Жұрын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53 576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47 910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Құмжарған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Құмсай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689 831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2023 жылғы </w:t>
            </w:r>
            <w:r>
              <w:br/>
            </w:r>
            <w:r>
              <w:rPr>
                <w:rFonts w:ascii="Times New Roman"/>
                <w:b w:val="false"/>
                <w:i w:val="false"/>
                <w:color w:val="000000"/>
                <w:sz w:val="20"/>
              </w:rPr>
              <w:t xml:space="preserve">22 желтоқсандағы № 140 </w:t>
            </w:r>
            <w:r>
              <w:br/>
            </w:r>
            <w:r>
              <w:rPr>
                <w:rFonts w:ascii="Times New Roman"/>
                <w:b w:val="false"/>
                <w:i w:val="false"/>
                <w:color w:val="000000"/>
                <w:sz w:val="20"/>
              </w:rPr>
              <w:t>шешіміне 5 қосымша</w:t>
            </w:r>
          </w:p>
        </w:tc>
      </w:tr>
    </w:tbl>
    <w:p>
      <w:pPr>
        <w:spacing w:after="0"/>
        <w:ind w:left="0"/>
        <w:jc w:val="left"/>
      </w:pPr>
      <w:r>
        <w:rPr>
          <w:rFonts w:ascii="Times New Roman"/>
          <w:b/>
          <w:i w:val="false"/>
          <w:color w:val="000000"/>
        </w:rPr>
        <w:t xml:space="preserve"> 2024 жылға арналған аудандық бюджетті атқару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195 694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