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ebc6" w14:textId="7d3e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Ақсай ауылдық округі әкімінің 2023 жылғы 14 сәуірдегі № 17 шешімі. Күші жойылды - Ақтөбе облысы Темір ауданы Ақсай ауылдық округі әкімінің 2023 жылғы 31 мамырдағы № 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ауданы Ақсай ауылдық округі әкімінің 31.05.2023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Ауылшаруашылығы министрлігінің Ветеринариялық бақылау және қадағалау комитеті Темір аудандық аумақтық инспекциясы" мемлекеттік мекемесінің бас мемлекеттік ветеринариялық-санитарлық инспекторының 2023 жылғы 13 сәуірдегі № 2-14-07/78 ұсынысы негізінде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 ауданы Ақсай ауылдық округі Ақсай елді мекені аумағынан қой-ешкі малдары арасынан шешек (оспа) ауруының тіркелуіне байланысты карантин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Темір ауданы Ақсай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ауданы әкімдігінің интернет-ресурстарында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Ақсай ауылдық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