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7490" w14:textId="9787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Ақсай ауылдық округі әкімінің 2023 жылғы 14 сәуірдегі "Карантин белгілеу туралы" № 17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Ақсай ауылдық округі әкімінің 2023 жылғы 31 мамырдағы № 22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 Темір ауданының бас мемлекеттік ветеринариялық-санитарлық инспекторының 2023 жылғы 30 мамырдегі № 2-14-07/132 ұсынысы негізінде Ақсай ауылдық округінің әкімі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Ақсай ауылдық округі әкімінің 2023 жылғы 14 сәуірдегі "Карантин белгілеу туралы" № 17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(2023 жылғы 12 мамырда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Ақсай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ауданы әкімдігінің интернет–ресурстарында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