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700f" w14:textId="b6e7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алу және Ақтөбе облысы Ойыл ауданы Көптоғай ауылдық округі әкімінің 2023 жылғы 17 қарашадағы "Карантинді белгілеу туралы" № 39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Көптоғай ауылдық округі әкімінің 2023 жылғы 29 желтоқсандағы № 43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8)-тармақшасына сәйкес және Қазақстан Республикасы Ауыл шаруашылығы министрлігі Ветеринариялық бақылау және қадағалау комитеті Ойыл аудандық аумақтық инспекциясының бас мемлекеттік ветеринариялық- санитариялық инспекторының міндетін атқарушының 2023 жылғы 27 желтоқсандағы № 2-13/206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арасынан анықталған қарасан ауруын жою бойынша кешенді ветеринариялық іс-шараларының жүргізілуіне байланысты Ойыл ауданы Көптоғай ауылдық округі Амангелді ауылының "Самғат" шаруа қожалығының аумағында белгіленген карантин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Ойыл ауданы Көптоғай ауылдық округі әкімінің 2023 жылғы 17 қарашадағы "Карантинді белгілеу туралы" № 39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Көптоғай ауылдық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