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030c" w14:textId="d1e03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2022 жылғы 23 желтоқсандағы №339 "Шалқар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&amp;#601;кімдері аппараттарының мемлекеттік қызметшілеріне әлеуметтік қолдау көрсету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2023 жылғы 27 қазандағы № 110 шешімі. Күші жойылды - Ақтөбе облысы Шалқар аудандық мәслихатының 2024 жылғы 1 наурыздағы № 198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01.03.2024 № 198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Шалқар аудандық мәслихатының 2022 жылғы 23 желтоқсандағы № 339 "Шалқар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əкімдері аппараттарының мемлекеттік қызметшілеріне әлеуметтік қолдау көрсету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Шалқар аудандық мәслихаты ШЕШТІ:".</w:t>
      </w:r>
    </w:p>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