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7aa1" w14:textId="b9d7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Боралдай кенті және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29 желтоқсандағы № 18-50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11-тармағымен.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Бюджет кодексiнің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Боралдай кентінің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526 520 мың теңге, 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501 602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24 918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526 520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2024-2026 жылдарға арналған Ащыбұлақ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413 366 мың теңге, оның ішінде: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382 930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30 436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413 366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Байсерке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539 942 мың теңге, оның ішінде: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508 402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31 540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539 942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Жетіген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146 008 мың теңге, оның ішінде: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129 146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16 862 мың теңге;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146 008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КазЦИК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172 640 мың теңге, оның ішінде: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159 123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13 517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172 640 мың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Қараой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149 431 мың теңге, оның ішінде: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137 177 мың теңге;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12 254 мың теңге;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149 431 мың теңге;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Күрті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74 456 мың теңге, оның ішінде: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30 000 мың теңге;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44 456 мың теңге;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74 456 мың теңге;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Междуреченский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137 515 мың теңге, оның ішінде: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125 159 мың теңге;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12 356 мың теңге;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137 515 мың теңге;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Чапаев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148 208 мың теңге, оның ішінде: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95 558 мың теңге;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55 650 мың теңге;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148 208 мың теңге;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Энергетический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613 912 мың теңге, оның ішінде: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585 136 мың теңге;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28 776 мың теңге;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613 912 мың теңге;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2024 жылдың 1 қаңтарынан бастап қолданысқа енгізіледі.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1-қосымша</w:t>
            </w:r>
          </w:p>
        </w:tc>
      </w:tr>
    </w:tbl>
    <w:bookmarkStart w:name="z19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2024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2-қосымша</w:t>
            </w:r>
          </w:p>
        </w:tc>
      </w:tr>
    </w:tbl>
    <w:bookmarkStart w:name="z1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2025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ауылдарды, кентерде, ауылдық округтерде автомобиль жолдарының жұмыс істеуін қамтамасыз ету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3-қосымша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2026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мәдени-демалыс жұмысын қолдау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4-қосымша</w:t>
            </w:r>
          </w:p>
        </w:tc>
      </w:tr>
    </w:tbl>
    <w:bookmarkStart w:name="z19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2024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18-50шешіміне 5-қосымша</w:t>
            </w:r>
          </w:p>
        </w:tc>
      </w:tr>
    </w:tbl>
    <w:bookmarkStart w:name="z19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2025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6-қосымша</w:t>
            </w:r>
          </w:p>
        </w:tc>
      </w:tr>
    </w:tbl>
    <w:bookmarkStart w:name="z20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2026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18-50шешіміне 7-қосымша</w:t>
            </w:r>
          </w:p>
        </w:tc>
      </w:tr>
    </w:tbl>
    <w:bookmarkStart w:name="z20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2024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8-қосымша</w:t>
            </w:r>
          </w:p>
        </w:tc>
      </w:tr>
    </w:tbl>
    <w:bookmarkStart w:name="z20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2025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9-қосымша</w:t>
            </w:r>
          </w:p>
        </w:tc>
      </w:tr>
    </w:tbl>
    <w:bookmarkStart w:name="z20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2026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10-қосымша</w:t>
            </w:r>
          </w:p>
        </w:tc>
      </w:tr>
    </w:tbl>
    <w:bookmarkStart w:name="z20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2024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11-қосымша</w:t>
            </w:r>
          </w:p>
        </w:tc>
      </w:tr>
    </w:tbl>
    <w:bookmarkStart w:name="z21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2025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12-қосымша</w:t>
            </w:r>
          </w:p>
        </w:tc>
      </w:tr>
    </w:tbl>
    <w:bookmarkStart w:name="z21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2026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13-қосымша</w:t>
            </w:r>
          </w:p>
        </w:tc>
      </w:tr>
    </w:tbl>
    <w:bookmarkStart w:name="z21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2024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14-қосымша</w:t>
            </w:r>
          </w:p>
        </w:tc>
      </w:tr>
    </w:tbl>
    <w:bookmarkStart w:name="z21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2025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18-50шешіміне 15-қосымша</w:t>
            </w:r>
          </w:p>
        </w:tc>
      </w:tr>
    </w:tbl>
    <w:bookmarkStart w:name="z21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2026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16-қосымша</w:t>
            </w:r>
          </w:p>
        </w:tc>
      </w:tr>
    </w:tbl>
    <w:bookmarkStart w:name="z22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2024 жылға арналған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12 254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17-қосымша</w:t>
            </w:r>
          </w:p>
        </w:tc>
      </w:tr>
    </w:tbl>
    <w:bookmarkStart w:name="z22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2025 жылға арналған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18-қосымша</w:t>
            </w:r>
          </w:p>
        </w:tc>
      </w:tr>
    </w:tbl>
    <w:bookmarkStart w:name="z22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2026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19-қосымша</w:t>
            </w:r>
          </w:p>
        </w:tc>
      </w:tr>
    </w:tbl>
    <w:bookmarkStart w:name="z22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2024 жылға арналған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20-қосымша</w:t>
            </w:r>
          </w:p>
        </w:tc>
      </w:tr>
    </w:tbl>
    <w:bookmarkStart w:name="z22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2025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21-қосымша</w:t>
            </w:r>
          </w:p>
        </w:tc>
      </w:tr>
    </w:tbl>
    <w:bookmarkStart w:name="z23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2026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22-қосымша</w:t>
            </w:r>
          </w:p>
        </w:tc>
      </w:tr>
    </w:tbl>
    <w:bookmarkStart w:name="z23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2024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23-қосымша</w:t>
            </w:r>
          </w:p>
        </w:tc>
      </w:tr>
    </w:tbl>
    <w:bookmarkStart w:name="z23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2025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24-қосымша</w:t>
            </w:r>
          </w:p>
        </w:tc>
      </w:tr>
    </w:tbl>
    <w:bookmarkStart w:name="z23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2026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25-қосымша</w:t>
            </w:r>
          </w:p>
        </w:tc>
      </w:tr>
    </w:tbl>
    <w:bookmarkStart w:name="z23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2024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26-қосымша</w:t>
            </w:r>
          </w:p>
        </w:tc>
      </w:tr>
    </w:tbl>
    <w:bookmarkStart w:name="z24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2025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18-50шешіміне 27-қосымша</w:t>
            </w:r>
          </w:p>
        </w:tc>
      </w:tr>
    </w:tbl>
    <w:bookmarkStart w:name="z24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2026 жылға арналған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28-қосымша</w:t>
            </w:r>
          </w:p>
        </w:tc>
      </w:tr>
    </w:tbl>
    <w:bookmarkStart w:name="z24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2024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29-қосымша</w:t>
            </w:r>
          </w:p>
        </w:tc>
      </w:tr>
    </w:tbl>
    <w:bookmarkStart w:name="z24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2025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29 желтоқсандағы № 18-50 шешіміне 30-қосымша</w:t>
            </w:r>
          </w:p>
        </w:tc>
      </w:tr>
    </w:tbl>
    <w:bookmarkStart w:name="z24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2026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