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47e1" w14:textId="a4a4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Алматы облысы Қарасай ауданы әкімдігінің 2023 жылғы 26 сәуірдегі № 211 қаулысы. Алматы облысы Әділет департаментінде 2023 жылы 27 сәуірде № 5985-05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Республикасының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Қарасай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Қарасай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9" w:id="2"/>
    <w:p>
      <w:pPr>
        <w:spacing w:after="0"/>
        <w:ind w:left="0"/>
        <w:jc w:val="both"/>
      </w:pPr>
      <w:r>
        <w:rPr>
          <w:rFonts w:ascii="Times New Roman"/>
          <w:b w:val="false"/>
          <w:i w:val="false"/>
          <w:color w:val="000000"/>
          <w:sz w:val="28"/>
        </w:rPr>
        <w:t>
      2. "Қарасай ауданының тұрғын үй 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қаулыны оның ресми жарияланғаннан кейін Қарасай ауданы әкімідігінің интернет-ресурсында орналастыруын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Қарасай ауданы әкімінің жетекшілік ететін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"__"________2023 жылғы №_______________ қаулысымен бекітілген</w:t>
            </w:r>
          </w:p>
        </w:tc>
      </w:tr>
    </w:tbl>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1.Осы Қарасай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10-3-бабының 2-тармағының </w:t>
      </w:r>
      <w:r>
        <w:rPr>
          <w:rFonts w:ascii="Times New Roman"/>
          <w:b w:val="false"/>
          <w:i w:val="false"/>
          <w:color w:val="000000"/>
          <w:sz w:val="28"/>
        </w:rPr>
        <w:t>11)-тармақшасына</w:t>
      </w:r>
      <w:r>
        <w:rPr>
          <w:rFonts w:ascii="Times New Roman"/>
          <w:b w:val="false"/>
          <w:i w:val="false"/>
          <w:color w:val="000000"/>
          <w:sz w:val="28"/>
        </w:rPr>
        <w:t>, өзге де нормативтік құқықтық актілерге сәйкес әзірленді және Қарасай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8"/>
    <w:bookmarkStart w:name="z19" w:id="9"/>
    <w:p>
      <w:pPr>
        <w:spacing w:after="0"/>
        <w:ind w:left="0"/>
        <w:jc w:val="both"/>
      </w:pPr>
      <w:r>
        <w:rPr>
          <w:rFonts w:ascii="Times New Roman"/>
          <w:b w:val="false"/>
          <w:i w:val="false"/>
          <w:color w:val="000000"/>
          <w:sz w:val="28"/>
        </w:rPr>
        <w:t>
      2. Осы Ережеде келесі негізгі ұғымдар қолданылады:</w:t>
      </w:r>
    </w:p>
    <w:bookmarkEnd w:id="9"/>
    <w:bookmarkStart w:name="z20" w:id="10"/>
    <w:p>
      <w:pPr>
        <w:spacing w:after="0"/>
        <w:ind w:left="0"/>
        <w:jc w:val="both"/>
      </w:pPr>
      <w:r>
        <w:rPr>
          <w:rFonts w:ascii="Times New Roman"/>
          <w:b w:val="false"/>
          <w:i w:val="false"/>
          <w:color w:val="000000"/>
          <w:sz w:val="28"/>
        </w:rPr>
        <w:t xml:space="preserve">
      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 </w:t>
      </w:r>
    </w:p>
    <w:bookmarkEnd w:id="10"/>
    <w:bookmarkStart w:name="z21" w:id="11"/>
    <w:p>
      <w:pPr>
        <w:spacing w:after="0"/>
        <w:ind w:left="0"/>
        <w:jc w:val="both"/>
      </w:pPr>
      <w:r>
        <w:rPr>
          <w:rFonts w:ascii="Times New Roman"/>
          <w:b w:val="false"/>
          <w:i w:val="false"/>
          <w:color w:val="000000"/>
          <w:sz w:val="28"/>
        </w:rPr>
        <w:t xml:space="preserve">
      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w:t>
      </w:r>
    </w:p>
    <w:bookmarkEnd w:id="11"/>
    <w:bookmarkStart w:name="z22" w:id="12"/>
    <w:p>
      <w:pPr>
        <w:spacing w:after="0"/>
        <w:ind w:left="0"/>
        <w:jc w:val="both"/>
      </w:pPr>
      <w:r>
        <w:rPr>
          <w:rFonts w:ascii="Times New Roman"/>
          <w:b w:val="false"/>
          <w:i w:val="false"/>
          <w:color w:val="000000"/>
          <w:sz w:val="28"/>
        </w:rPr>
        <w:t>
      3)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23" w:id="13"/>
    <w:p>
      <w:pPr>
        <w:spacing w:after="0"/>
        <w:ind w:left="0"/>
        <w:jc w:val="both"/>
      </w:pPr>
      <w:r>
        <w:rPr>
          <w:rFonts w:ascii="Times New Roman"/>
          <w:b w:val="false"/>
          <w:i w:val="false"/>
          <w:color w:val="000000"/>
          <w:sz w:val="28"/>
        </w:rPr>
        <w:t>
      4)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24" w:id="14"/>
    <w:p>
      <w:pPr>
        <w:spacing w:after="0"/>
        <w:ind w:left="0"/>
        <w:jc w:val="both"/>
      </w:pPr>
      <w:r>
        <w:rPr>
          <w:rFonts w:ascii="Times New Roman"/>
          <w:b w:val="false"/>
          <w:i w:val="false"/>
          <w:color w:val="000000"/>
          <w:sz w:val="28"/>
        </w:rPr>
        <w:t xml:space="preserve">
      5)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 </w:t>
      </w:r>
    </w:p>
    <w:bookmarkEnd w:id="14"/>
    <w:bookmarkStart w:name="z25" w:id="15"/>
    <w:p>
      <w:pPr>
        <w:spacing w:after="0"/>
        <w:ind w:left="0"/>
        <w:jc w:val="both"/>
      </w:pPr>
      <w:r>
        <w:rPr>
          <w:rFonts w:ascii="Times New Roman"/>
          <w:b w:val="false"/>
          <w:i w:val="false"/>
          <w:color w:val="000000"/>
          <w:sz w:val="28"/>
        </w:rPr>
        <w:t>
      6)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6" w:id="16"/>
    <w:p>
      <w:pPr>
        <w:spacing w:after="0"/>
        <w:ind w:left="0"/>
        <w:jc w:val="both"/>
      </w:pPr>
      <w:r>
        <w:rPr>
          <w:rFonts w:ascii="Times New Roman"/>
          <w:b w:val="false"/>
          <w:i w:val="false"/>
          <w:color w:val="000000"/>
          <w:sz w:val="28"/>
        </w:rPr>
        <w:t>
      7)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7" w:id="17"/>
    <w:p>
      <w:pPr>
        <w:spacing w:after="0"/>
        <w:ind w:left="0"/>
        <w:jc w:val="both"/>
      </w:pPr>
      <w:r>
        <w:rPr>
          <w:rFonts w:ascii="Times New Roman"/>
          <w:b w:val="false"/>
          <w:i w:val="false"/>
          <w:color w:val="000000"/>
          <w:sz w:val="28"/>
        </w:rPr>
        <w:t>
      8)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7"/>
    <w:bookmarkStart w:name="z28" w:id="18"/>
    <w:p>
      <w:pPr>
        <w:spacing w:after="0"/>
        <w:ind w:left="0"/>
        <w:jc w:val="both"/>
      </w:pPr>
      <w:r>
        <w:rPr>
          <w:rFonts w:ascii="Times New Roman"/>
          <w:b w:val="false"/>
          <w:i w:val="false"/>
          <w:color w:val="000000"/>
          <w:sz w:val="28"/>
        </w:rPr>
        <w:t xml:space="preserve">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 </w:t>
      </w:r>
    </w:p>
    <w:bookmarkEnd w:id="18"/>
    <w:bookmarkStart w:name="z29" w:id="19"/>
    <w:p>
      <w:pPr>
        <w:spacing w:after="0"/>
        <w:ind w:left="0"/>
        <w:jc w:val="both"/>
      </w:pPr>
      <w:r>
        <w:rPr>
          <w:rFonts w:ascii="Times New Roman"/>
          <w:b w:val="false"/>
          <w:i w:val="false"/>
          <w:color w:val="000000"/>
          <w:sz w:val="28"/>
        </w:rPr>
        <w:t>
      10) бірыңғай сәулеттік стиль – құрылыста пайдаланылатын, аумақтың белгілі бір құрылыс ауданына, оның ішінде жеке құрылысқа тән бірыңғай белгілердің жиынтығы. Сыртқы көркі, сәулеттік стилі, түсі бойынша шешімі, қабаттылығы, негізгі өлшемдер болып табылады. Жеке құрылыс салу ауданы үшін сыртқы көркі, сәулеттік стилі, түсті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9"/>
    <w:bookmarkStart w:name="z30" w:id="20"/>
    <w:p>
      <w:pPr>
        <w:spacing w:after="0"/>
        <w:ind w:left="0"/>
        <w:jc w:val="both"/>
      </w:pPr>
      <w:r>
        <w:rPr>
          <w:rFonts w:ascii="Times New Roman"/>
          <w:b w:val="false"/>
          <w:i w:val="false"/>
          <w:color w:val="000000"/>
          <w:sz w:val="28"/>
        </w:rPr>
        <w:t xml:space="preserve">
      11)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 </w:t>
      </w:r>
    </w:p>
    <w:bookmarkEnd w:id="20"/>
    <w:bookmarkStart w:name="z31" w:id="21"/>
    <w:p>
      <w:pPr>
        <w:spacing w:after="0"/>
        <w:ind w:left="0"/>
        <w:jc w:val="both"/>
      </w:pPr>
      <w:r>
        <w:rPr>
          <w:rFonts w:ascii="Times New Roman"/>
          <w:b w:val="false"/>
          <w:i w:val="false"/>
          <w:color w:val="000000"/>
          <w:sz w:val="28"/>
        </w:rPr>
        <w:t xml:space="preserve">
      12) қасбеті – көппәтерлі тұрғын үйдің сыртқы (сыртқы) жағы, балкондар, лоджиялар, сәулет бөлшектері, құрылыс және әрлеу материалдарының фактурасы, түс бояулары және т. б. кіреді. </w:t>
      </w:r>
    </w:p>
    <w:bookmarkEnd w:id="21"/>
    <w:bookmarkStart w:name="z32" w:id="22"/>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2"/>
    <w:bookmarkStart w:name="z33" w:id="23"/>
    <w:p>
      <w:pPr>
        <w:spacing w:after="0"/>
        <w:ind w:left="0"/>
        <w:jc w:val="both"/>
      </w:pPr>
      <w:r>
        <w:rPr>
          <w:rFonts w:ascii="Times New Roman"/>
          <w:b w:val="false"/>
          <w:i w:val="false"/>
          <w:color w:val="000000"/>
          <w:sz w:val="28"/>
        </w:rPr>
        <w:t xml:space="preserve">
      3. "Қарасай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 </w:t>
      </w:r>
    </w:p>
    <w:bookmarkEnd w:id="23"/>
    <w:bookmarkStart w:name="z34" w:id="24"/>
    <w:p>
      <w:pPr>
        <w:spacing w:after="0"/>
        <w:ind w:left="0"/>
        <w:jc w:val="both"/>
      </w:pPr>
      <w:r>
        <w:rPr>
          <w:rFonts w:ascii="Times New Roman"/>
          <w:b w:val="false"/>
          <w:i w:val="false"/>
          <w:color w:val="000000"/>
          <w:sz w:val="28"/>
        </w:rPr>
        <w:t>
      4. "Қарасай ауданының құрылыс, сәулет және қала құрылысы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4"/>
    <w:bookmarkStart w:name="z35" w:id="25"/>
    <w:p>
      <w:pPr>
        <w:spacing w:after="0"/>
        <w:ind w:left="0"/>
        <w:jc w:val="both"/>
      </w:pPr>
      <w:r>
        <w:rPr>
          <w:rFonts w:ascii="Times New Roman"/>
          <w:b w:val="false"/>
          <w:i w:val="false"/>
          <w:color w:val="000000"/>
          <w:sz w:val="28"/>
        </w:rPr>
        <w:t>
      5. Қарасай ауданының әкімдігі мынадай іс-шараларды ұйымдастырады:</w:t>
      </w:r>
    </w:p>
    <w:bookmarkEnd w:id="25"/>
    <w:bookmarkStart w:name="z36" w:id="26"/>
    <w:p>
      <w:pPr>
        <w:spacing w:after="0"/>
        <w:ind w:left="0"/>
        <w:jc w:val="both"/>
      </w:pPr>
      <w:r>
        <w:rPr>
          <w:rFonts w:ascii="Times New Roman"/>
          <w:b w:val="false"/>
          <w:i w:val="false"/>
          <w:color w:val="000000"/>
          <w:sz w:val="28"/>
        </w:rPr>
        <w:t xml:space="preserve">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 </w:t>
      </w:r>
    </w:p>
    <w:bookmarkEnd w:id="26"/>
    <w:bookmarkStart w:name="z37" w:id="27"/>
    <w:p>
      <w:pPr>
        <w:spacing w:after="0"/>
        <w:ind w:left="0"/>
        <w:jc w:val="both"/>
      </w:pPr>
      <w:r>
        <w:rPr>
          <w:rFonts w:ascii="Times New Roman"/>
          <w:b w:val="false"/>
          <w:i w:val="false"/>
          <w:color w:val="000000"/>
          <w:sz w:val="28"/>
        </w:rPr>
        <w:t xml:space="preserve">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 </w:t>
      </w:r>
    </w:p>
    <w:bookmarkEnd w:id="27"/>
    <w:bookmarkStart w:name="z38" w:id="28"/>
    <w:p>
      <w:pPr>
        <w:spacing w:after="0"/>
        <w:ind w:left="0"/>
        <w:jc w:val="both"/>
      </w:pPr>
      <w:r>
        <w:rPr>
          <w:rFonts w:ascii="Times New Roman"/>
          <w:b w:val="false"/>
          <w:i w:val="false"/>
          <w:color w:val="000000"/>
          <w:sz w:val="28"/>
        </w:rPr>
        <w:t xml:space="preserve">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 </w:t>
      </w:r>
    </w:p>
    <w:bookmarkEnd w:id="28"/>
    <w:bookmarkStart w:name="z39" w:id="29"/>
    <w:p>
      <w:pPr>
        <w:spacing w:after="0"/>
        <w:ind w:left="0"/>
        <w:jc w:val="both"/>
      </w:pPr>
      <w:r>
        <w:rPr>
          <w:rFonts w:ascii="Times New Roman"/>
          <w:b w:val="false"/>
          <w:i w:val="false"/>
          <w:color w:val="000000"/>
          <w:sz w:val="28"/>
        </w:rPr>
        <w:t xml:space="preserve">
      6. Жиналыс пәтер иелерінің, тұрғын емес үй-жайлардың жалпы санының үштен екісінен астамы болған жағдайда шешім қабылдайды. </w:t>
      </w:r>
    </w:p>
    <w:bookmarkEnd w:id="29"/>
    <w:bookmarkStart w:name="z40" w:id="30"/>
    <w:p>
      <w:pPr>
        <w:spacing w:after="0"/>
        <w:ind w:left="0"/>
        <w:jc w:val="both"/>
      </w:pPr>
      <w:r>
        <w:rPr>
          <w:rFonts w:ascii="Times New Roman"/>
          <w:b w:val="false"/>
          <w:i w:val="false"/>
          <w:color w:val="000000"/>
          <w:sz w:val="28"/>
        </w:rPr>
        <w:t xml:space="preserve">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 </w:t>
      </w:r>
    </w:p>
    <w:bookmarkEnd w:id="30"/>
    <w:bookmarkStart w:name="z41" w:id="31"/>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31"/>
    <w:bookmarkStart w:name="z42" w:id="32"/>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2"/>
    <w:bookmarkStart w:name="z43" w:id="33"/>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 Тексеру мен жобалауды сәулет, қала құрылысы және құрылыс қызметі саласында лицензиясы бар мамандандырылған ұйымдар орындайды.</w:t>
      </w:r>
    </w:p>
    <w:bookmarkEnd w:id="33"/>
    <w:bookmarkStart w:name="z44" w:id="34"/>
    <w:p>
      <w:pPr>
        <w:spacing w:after="0"/>
        <w:ind w:left="0"/>
        <w:jc w:val="both"/>
      </w:pPr>
      <w:r>
        <w:rPr>
          <w:rFonts w:ascii="Times New Roman"/>
          <w:b w:val="false"/>
          <w:i w:val="false"/>
          <w:color w:val="000000"/>
          <w:sz w:val="28"/>
        </w:rPr>
        <w:t xml:space="preserve">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 </w:t>
      </w:r>
    </w:p>
    <w:bookmarkEnd w:id="34"/>
    <w:bookmarkStart w:name="z45" w:id="35"/>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5"/>
    <w:bookmarkStart w:name="z46" w:id="36"/>
    <w:p>
      <w:pPr>
        <w:spacing w:after="0"/>
        <w:ind w:left="0"/>
        <w:jc w:val="both"/>
      </w:pPr>
      <w:r>
        <w:rPr>
          <w:rFonts w:ascii="Times New Roman"/>
          <w:b w:val="false"/>
          <w:i w:val="false"/>
          <w:color w:val="000000"/>
          <w:sz w:val="28"/>
        </w:rPr>
        <w:t xml:space="preserve">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 </w:t>
      </w:r>
    </w:p>
    <w:bookmarkEnd w:id="36"/>
    <w:bookmarkStart w:name="z47" w:id="37"/>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7"/>
    <w:bookmarkStart w:name="z48" w:id="38"/>
    <w:p>
      <w:pPr>
        <w:spacing w:after="0"/>
        <w:ind w:left="0"/>
        <w:jc w:val="left"/>
      </w:pPr>
      <w:r>
        <w:rPr>
          <w:rFonts w:ascii="Times New Roman"/>
          <w:b/>
          <w:i w:val="false"/>
          <w:color w:val="000000"/>
        </w:rPr>
        <w:t xml:space="preserve"> 4-тарау. Қорытынды ереже</w:t>
      </w:r>
    </w:p>
    <w:bookmarkEnd w:id="38"/>
    <w:bookmarkStart w:name="z49" w:id="39"/>
    <w:p>
      <w:pPr>
        <w:spacing w:after="0"/>
        <w:ind w:left="0"/>
        <w:jc w:val="both"/>
      </w:pPr>
      <w:r>
        <w:rPr>
          <w:rFonts w:ascii="Times New Roman"/>
          <w:b w:val="false"/>
          <w:i w:val="false"/>
          <w:color w:val="000000"/>
          <w:sz w:val="28"/>
        </w:rPr>
        <w:t>
      14. Қарасай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