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54f61" w14:textId="3e54f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Кеген ауданының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Кеген аудандық мәслихатының 2023 жылғы 29 желтоқсандағы № 15-72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5-тармағымен.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Кеген аудандық мәслихаты ШЕШТІ: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аудандақ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8 059 569 мың теңге;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2 162 262 мың теңге;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88 807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10 000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5 798 500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8 059 569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341 408 мың теңге, 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402 428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61 020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341 408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341 408 мың теңге, оның ішінде: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402 428 мың теңге;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61 020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аудандық бюджетте аудандық бюджеттен ауылдық округтердің бюджеттеріне берілетін субвенциялар көлемдері 314 489 мың теңге сомасында көзделсін,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Кеген ауылдық округіне 8 553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Жалаңаш ауылдық округіне 23 929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Жылысай ауылдық округіне 24 692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Қарабұлақ ауылдық округіне 31 628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Қарқара ауылдық округіне 32 314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Ұзынбұлақ ауылдық округіне 29 442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Шырғанақ ауылдық округіне 27 883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Тасашы ауылдық округіне 28 320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Бөлексаз ауылдық округіне 27 971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Саты ауылдық округіне 26 958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округіне 29 015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Туйық ауылдық округіне 23 784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2024 жылға арналған аудандық бюджетте аудандық маңызы бар қаланың, ауылдық округтердің бюджеттеріне ағымдағы нысаналы трансферттердің көзделгені ескерілсін, оның ішінде: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органның ағымдағы шығыстарына;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арттыруға;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елді мекендердегі көшелердi жарықтандыруға;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елдi мекендердiң санитариясын қамтамасыз етуге;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елді мекендерді абаттандыру және көгалдандыруға.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ауылдық округтердің бюджеттеріне бөлу Кеген ауданы әкімдігінің қаулысы негізінде айқындалады.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Кеген ауданы әкімдігінің 2024 жылға арналған резерві 36 465 мың теңге сомасында бекітілсін.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2024 жылғы 1 қаңтардан бастап қолданысқа енгізіледі.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Нұғман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 2023 жылғы 29 желтоқсандағы № 15-72 шешіміне 1-қосымша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8 059 569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8 059 569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әлеуметтiк қамсыздандыру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Әлеуметтік көмек ретінде тұрғын үй сертификаттарын беру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дефицит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-341 408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(профицитын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 2023 жылғы 29 желтоқсандағы № 15-72 шешіміне 2-қосымша</w:t>
            </w:r>
          </w:p>
        </w:tc>
      </w:tr>
    </w:tbl>
    <w:bookmarkStart w:name="z5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7 268 664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7 268 664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әлеуметтiк қамсыздандыру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Әлеуметтік көмек ретінде тұрғын үй сертификаттарын беру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дефицит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(профицитын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 2023 жылғы 29 желтоқсандағы № 15-72 шешіміне 3-қосымша</w:t>
            </w:r>
          </w:p>
        </w:tc>
      </w:tr>
    </w:tbl>
    <w:bookmarkStart w:name="z5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аудандық бюджет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4 601 647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1 986 199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964 013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964 013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768 883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766 682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766 682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1 836 565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1 836 565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әлеуметтiк қамсыздандыру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Әлеуметтік көмек ретінде тұрғын үй сертификаттарын беру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дефицит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(профицитын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