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3c88" w14:textId="6a33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"Қазақстан Республикасының Бірыңғай бюджеттік сыныптамасының кейбір мәселелері туралы" 2014 жылғы 18 қыркүйектегі № 403 және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2014 жылғы 18 қыркүйектегі № 404 бұйрықтарына өзгеріс және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19 қазандағы № 1108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және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бюджет түсімдерінің сыныптамасында:</w:t>
      </w:r>
    </w:p>
    <w:bookmarkEnd w:id="3"/>
    <w:bookmarkStart w:name="z5" w:id="4"/>
    <w:p>
      <w:pPr>
        <w:spacing w:after="0"/>
        <w:ind w:left="0"/>
        <w:jc w:val="both"/>
      </w:pPr>
      <w:r>
        <w:rPr>
          <w:rFonts w:ascii="Times New Roman"/>
          <w:b w:val="false"/>
          <w:i w:val="false"/>
          <w:color w:val="000000"/>
          <w:sz w:val="28"/>
        </w:rPr>
        <w:t>
      2 "Салықтық емес түсімдер" санатында:</w:t>
      </w:r>
    </w:p>
    <w:bookmarkEnd w:id="4"/>
    <w:bookmarkStart w:name="z6" w:id="5"/>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5"/>
    <w:bookmarkStart w:name="z7" w:id="6"/>
    <w:p>
      <w:pPr>
        <w:spacing w:after="0"/>
        <w:ind w:left="0"/>
        <w:jc w:val="both"/>
      </w:pPr>
      <w:r>
        <w:rPr>
          <w:rFonts w:ascii="Times New Roman"/>
          <w:b w:val="false"/>
          <w:i w:val="false"/>
          <w:color w:val="000000"/>
          <w:sz w:val="28"/>
        </w:rPr>
        <w:t>
      1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6"/>
    <w:bookmarkStart w:name="z8" w:id="7"/>
    <w:p>
      <w:pPr>
        <w:spacing w:after="0"/>
        <w:ind w:left="0"/>
        <w:jc w:val="both"/>
      </w:pPr>
      <w:r>
        <w:rPr>
          <w:rFonts w:ascii="Times New Roman"/>
          <w:b w:val="false"/>
          <w:i w:val="false"/>
          <w:color w:val="000000"/>
          <w:sz w:val="28"/>
        </w:rPr>
        <w:t>
      мынадай мазмұндағы 79, 80, 81, 82 және 83 ерекшеліктерімен толықтырылсын:</w:t>
      </w:r>
    </w:p>
    <w:bookmarkEnd w:id="7"/>
    <w:bookmarkStart w:name="z9" w:id="8"/>
    <w:p>
      <w:pPr>
        <w:spacing w:after="0"/>
        <w:ind w:left="0"/>
        <w:jc w:val="both"/>
      </w:pPr>
      <w:r>
        <w:rPr>
          <w:rFonts w:ascii="Times New Roman"/>
          <w:b w:val="false"/>
          <w:i w:val="false"/>
          <w:color w:val="000000"/>
          <w:sz w:val="28"/>
        </w:rPr>
        <w:t>
      "79 Мұнай секторы ұйымдарынан түсетін түсімдерді қоспағанда, Қазақстан Республикасы Көлік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8"/>
    <w:bookmarkStart w:name="z10" w:id="9"/>
    <w:p>
      <w:pPr>
        <w:spacing w:after="0"/>
        <w:ind w:left="0"/>
        <w:jc w:val="both"/>
      </w:pPr>
      <w:r>
        <w:rPr>
          <w:rFonts w:ascii="Times New Roman"/>
          <w:b w:val="false"/>
          <w:i w:val="false"/>
          <w:color w:val="000000"/>
          <w:sz w:val="28"/>
        </w:rPr>
        <w:t>
      80 Мұнай секторы ұйымдарынан түсетін түсімдерді қоспағанда, Қазақстан Республикасы Өнеркәсіп және құрылыс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9"/>
    <w:bookmarkStart w:name="z11" w:id="10"/>
    <w:p>
      <w:pPr>
        <w:spacing w:after="0"/>
        <w:ind w:left="0"/>
        <w:jc w:val="both"/>
      </w:pPr>
      <w:r>
        <w:rPr>
          <w:rFonts w:ascii="Times New Roman"/>
          <w:b w:val="false"/>
          <w:i w:val="false"/>
          <w:color w:val="000000"/>
          <w:sz w:val="28"/>
        </w:rPr>
        <w:t>
      81 Мұнай секторы ұйымдарынан түсетін түсімдерді қоспағанда, Қазақстан Республикасы Туризм және спорт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10"/>
    <w:bookmarkStart w:name="z12" w:id="11"/>
    <w:p>
      <w:pPr>
        <w:spacing w:after="0"/>
        <w:ind w:left="0"/>
        <w:jc w:val="both"/>
      </w:pPr>
      <w:r>
        <w:rPr>
          <w:rFonts w:ascii="Times New Roman"/>
          <w:b w:val="false"/>
          <w:i w:val="false"/>
          <w:color w:val="000000"/>
          <w:sz w:val="28"/>
        </w:rPr>
        <w:t>
      82 Мұнай секторы ұйымдарынан түсетін түсімдерді қоспағанда, Қазақстан Республикасы Мәдениет және ақпарат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11"/>
    <w:bookmarkStart w:name="z13" w:id="12"/>
    <w:p>
      <w:pPr>
        <w:spacing w:after="0"/>
        <w:ind w:left="0"/>
        <w:jc w:val="both"/>
      </w:pPr>
      <w:r>
        <w:rPr>
          <w:rFonts w:ascii="Times New Roman"/>
          <w:b w:val="false"/>
          <w:i w:val="false"/>
          <w:color w:val="000000"/>
          <w:sz w:val="28"/>
        </w:rPr>
        <w:t>
      83 Мұнай секторы ұйымдарынан түсетін түсімдерді қоспағанда, Қазақстан Республикасы Су ресурстары және ирригация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12"/>
    <w:bookmarkStart w:name="z14" w:id="13"/>
    <w:p>
      <w:pPr>
        <w:spacing w:after="0"/>
        <w:ind w:left="0"/>
        <w:jc w:val="both"/>
      </w:pPr>
      <w:r>
        <w:rPr>
          <w:rFonts w:ascii="Times New Roman"/>
          <w:b w:val="false"/>
          <w:i w:val="false"/>
          <w:color w:val="000000"/>
          <w:sz w:val="28"/>
        </w:rPr>
        <w:t>
      бюджет шығыстарының функционалдық сыныптамасында:</w:t>
      </w:r>
    </w:p>
    <w:bookmarkEnd w:id="13"/>
    <w:bookmarkStart w:name="z15" w:id="14"/>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14"/>
    <w:bookmarkStart w:name="z16" w:id="15"/>
    <w:p>
      <w:pPr>
        <w:spacing w:after="0"/>
        <w:ind w:left="0"/>
        <w:jc w:val="both"/>
      </w:pPr>
      <w:r>
        <w:rPr>
          <w:rFonts w:ascii="Times New Roman"/>
          <w:b w:val="false"/>
          <w:i w:val="false"/>
          <w:color w:val="000000"/>
          <w:sz w:val="28"/>
        </w:rPr>
        <w:t xml:space="preserve">
      1 "Мемлекеттiк басқарудың жалпы функцияларын орындайтын өкiлдi, атқарушы және басқа органдар" функционалдық кіші тобында: </w:t>
      </w:r>
    </w:p>
    <w:bookmarkEnd w:id="15"/>
    <w:bookmarkStart w:name="z17" w:id="16"/>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p>
    <w:bookmarkEnd w:id="16"/>
    <w:bookmarkStart w:name="z18" w:id="17"/>
    <w:p>
      <w:pPr>
        <w:spacing w:after="0"/>
        <w:ind w:left="0"/>
        <w:jc w:val="both"/>
      </w:pPr>
      <w:r>
        <w:rPr>
          <w:rFonts w:ascii="Times New Roman"/>
          <w:b w:val="false"/>
          <w:i w:val="false"/>
          <w:color w:val="000000"/>
          <w:sz w:val="28"/>
        </w:rPr>
        <w:t>
      мынадай мазмұндағы 100 бюджеттік кіші бағдарламаcы бар 009 бюджеттік бағдарламасымен толықтырылсын:</w:t>
      </w:r>
    </w:p>
    <w:bookmarkEnd w:id="17"/>
    <w:bookmarkStart w:name="z19" w:id="18"/>
    <w:p>
      <w:pPr>
        <w:spacing w:after="0"/>
        <w:ind w:left="0"/>
        <w:jc w:val="both"/>
      </w:pPr>
      <w:r>
        <w:rPr>
          <w:rFonts w:ascii="Times New Roman"/>
          <w:b w:val="false"/>
          <w:i w:val="false"/>
          <w:color w:val="000000"/>
          <w:sz w:val="28"/>
        </w:rPr>
        <w:t>
      "009 Қазақстан Республикасы Президенттік орталығының қызметін қамтамасыз ету жөніндегі көрсетілетін қызметтер</w:t>
      </w:r>
    </w:p>
    <w:bookmarkEnd w:id="18"/>
    <w:bookmarkStart w:name="z20" w:id="19"/>
    <w:p>
      <w:pPr>
        <w:spacing w:after="0"/>
        <w:ind w:left="0"/>
        <w:jc w:val="both"/>
      </w:pPr>
      <w:r>
        <w:rPr>
          <w:rFonts w:ascii="Times New Roman"/>
          <w:b w:val="false"/>
          <w:i w:val="false"/>
          <w:color w:val="000000"/>
          <w:sz w:val="28"/>
        </w:rPr>
        <w:t>
      100 Қазақстан Республикасы Президенттік орталығының қызметін қамтамасыз ету";</w:t>
      </w:r>
    </w:p>
    <w:bookmarkEnd w:id="19"/>
    <w:bookmarkStart w:name="z21" w:id="20"/>
    <w:p>
      <w:pPr>
        <w:spacing w:after="0"/>
        <w:ind w:left="0"/>
        <w:jc w:val="both"/>
      </w:pPr>
      <w:r>
        <w:rPr>
          <w:rFonts w:ascii="Times New Roman"/>
          <w:b w:val="false"/>
          <w:i w:val="false"/>
          <w:color w:val="000000"/>
          <w:sz w:val="28"/>
        </w:rPr>
        <w:t>
      2 "Қаржылық қызмет" функционалдық кіші тобында:</w:t>
      </w:r>
    </w:p>
    <w:bookmarkEnd w:id="20"/>
    <w:bookmarkStart w:name="z22" w:id="21"/>
    <w:p>
      <w:pPr>
        <w:spacing w:after="0"/>
        <w:ind w:left="0"/>
        <w:jc w:val="both"/>
      </w:pPr>
      <w:r>
        <w:rPr>
          <w:rFonts w:ascii="Times New Roman"/>
          <w:b w:val="false"/>
          <w:i w:val="false"/>
          <w:color w:val="000000"/>
          <w:sz w:val="28"/>
        </w:rPr>
        <w:t>
      мынадай мазмұндағы 222 бюджеттік бағдарламасы және 030 бюджеттік кіші бағдарламасы бар 229 бюджеттік бағдарламалар әкімшісімен толықтырылсын:</w:t>
      </w:r>
    </w:p>
    <w:bookmarkEnd w:id="21"/>
    <w:bookmarkStart w:name="z23" w:id="22"/>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22"/>
    <w:bookmarkStart w:name="z24" w:id="23"/>
    <w:p>
      <w:pPr>
        <w:spacing w:after="0"/>
        <w:ind w:left="0"/>
        <w:jc w:val="both"/>
      </w:pPr>
      <w:r>
        <w:rPr>
          <w:rFonts w:ascii="Times New Roman"/>
          <w:b w:val="false"/>
          <w:i w:val="false"/>
          <w:color w:val="000000"/>
          <w:sz w:val="28"/>
        </w:rPr>
        <w:t>
      222 Тұрғын үй құрылыс жинақ салымдары бойынша сыйлықақылар төлеу</w:t>
      </w:r>
    </w:p>
    <w:bookmarkEnd w:id="23"/>
    <w:bookmarkStart w:name="z25" w:id="24"/>
    <w:p>
      <w:pPr>
        <w:spacing w:after="0"/>
        <w:ind w:left="0"/>
        <w:jc w:val="both"/>
      </w:pPr>
      <w:r>
        <w:rPr>
          <w:rFonts w:ascii="Times New Roman"/>
          <w:b w:val="false"/>
          <w:i w:val="false"/>
          <w:color w:val="000000"/>
          <w:sz w:val="28"/>
        </w:rPr>
        <w:t>
      030 Республикалық бюджеттің қаражаты есебінен";</w:t>
      </w:r>
    </w:p>
    <w:bookmarkEnd w:id="24"/>
    <w:bookmarkStart w:name="z26" w:id="25"/>
    <w:p>
      <w:pPr>
        <w:spacing w:after="0"/>
        <w:ind w:left="0"/>
        <w:jc w:val="both"/>
      </w:pPr>
      <w:r>
        <w:rPr>
          <w:rFonts w:ascii="Times New Roman"/>
          <w:b w:val="false"/>
          <w:i w:val="false"/>
          <w:color w:val="000000"/>
          <w:sz w:val="28"/>
        </w:rPr>
        <w:t>
      3 "Сыртқы саяси қызмет" функционалдық кіші тобында:</w:t>
      </w:r>
    </w:p>
    <w:bookmarkEnd w:id="25"/>
    <w:bookmarkStart w:name="z27" w:id="26"/>
    <w:p>
      <w:pPr>
        <w:spacing w:after="0"/>
        <w:ind w:left="0"/>
        <w:jc w:val="both"/>
      </w:pPr>
      <w:r>
        <w:rPr>
          <w:rFonts w:ascii="Times New Roman"/>
          <w:b w:val="false"/>
          <w:i w:val="false"/>
          <w:color w:val="000000"/>
          <w:sz w:val="28"/>
        </w:rPr>
        <w:t>
      мынадай мазмұндағы 159 және 164 бюджеттік бағдарламалары бар 228 бюджеттік бағдарламалар әкімшісімен толықтырылсын:</w:t>
      </w:r>
    </w:p>
    <w:bookmarkEnd w:id="26"/>
    <w:bookmarkStart w:name="z28" w:id="27"/>
    <w:p>
      <w:pPr>
        <w:spacing w:after="0"/>
        <w:ind w:left="0"/>
        <w:jc w:val="both"/>
      </w:pPr>
      <w:r>
        <w:rPr>
          <w:rFonts w:ascii="Times New Roman"/>
          <w:b w:val="false"/>
          <w:i w:val="false"/>
          <w:color w:val="000000"/>
          <w:sz w:val="28"/>
        </w:rPr>
        <w:t>
      "228 Қазақстан Республикасы Көлік министрлігі</w:t>
      </w:r>
    </w:p>
    <w:bookmarkEnd w:id="27"/>
    <w:bookmarkStart w:name="z29" w:id="28"/>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bookmarkEnd w:id="28"/>
    <w:bookmarkStart w:name="z30" w:id="29"/>
    <w:p>
      <w:pPr>
        <w:spacing w:after="0"/>
        <w:ind w:left="0"/>
        <w:jc w:val="both"/>
      </w:pPr>
      <w:r>
        <w:rPr>
          <w:rFonts w:ascii="Times New Roman"/>
          <w:b w:val="false"/>
          <w:i w:val="false"/>
          <w:color w:val="000000"/>
          <w:sz w:val="28"/>
        </w:rPr>
        <w:t>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w:t>
      </w:r>
    </w:p>
    <w:bookmarkEnd w:id="29"/>
    <w:bookmarkStart w:name="z31" w:id="30"/>
    <w:p>
      <w:pPr>
        <w:spacing w:after="0"/>
        <w:ind w:left="0"/>
        <w:jc w:val="both"/>
      </w:pPr>
      <w:r>
        <w:rPr>
          <w:rFonts w:ascii="Times New Roman"/>
          <w:b w:val="false"/>
          <w:i w:val="false"/>
          <w:color w:val="000000"/>
          <w:sz w:val="28"/>
        </w:rPr>
        <w:t>
      мынадай мазмұндағы 159 және 164 бюджеттік бағдарламалары бар 229 бюджеттік бағдарламалар әкімшісімен толықтырылсын:</w:t>
      </w:r>
    </w:p>
    <w:bookmarkEnd w:id="30"/>
    <w:bookmarkStart w:name="z32" w:id="31"/>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31"/>
    <w:bookmarkStart w:name="z33" w:id="32"/>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bookmarkEnd w:id="32"/>
    <w:bookmarkStart w:name="z34" w:id="33"/>
    <w:p>
      <w:pPr>
        <w:spacing w:after="0"/>
        <w:ind w:left="0"/>
        <w:jc w:val="both"/>
      </w:pPr>
      <w:r>
        <w:rPr>
          <w:rFonts w:ascii="Times New Roman"/>
          <w:b w:val="false"/>
          <w:i w:val="false"/>
          <w:color w:val="000000"/>
          <w:sz w:val="28"/>
        </w:rPr>
        <w:t>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w:t>
      </w:r>
    </w:p>
    <w:bookmarkEnd w:id="33"/>
    <w:bookmarkStart w:name="z35" w:id="34"/>
    <w:p>
      <w:pPr>
        <w:spacing w:after="0"/>
        <w:ind w:left="0"/>
        <w:jc w:val="both"/>
      </w:pPr>
      <w:r>
        <w:rPr>
          <w:rFonts w:ascii="Times New Roman"/>
          <w:b w:val="false"/>
          <w:i w:val="false"/>
          <w:color w:val="000000"/>
          <w:sz w:val="28"/>
        </w:rPr>
        <w:t>
      мынадай мазмұндағы 159 және 164 бюджеттік бағдарламалары бар 652 бюджеттік бағдарламалар әкімшісімен толықтырылсын:</w:t>
      </w:r>
    </w:p>
    <w:bookmarkEnd w:id="34"/>
    <w:bookmarkStart w:name="z36" w:id="35"/>
    <w:p>
      <w:pPr>
        <w:spacing w:after="0"/>
        <w:ind w:left="0"/>
        <w:jc w:val="both"/>
      </w:pPr>
      <w:r>
        <w:rPr>
          <w:rFonts w:ascii="Times New Roman"/>
          <w:b w:val="false"/>
          <w:i w:val="false"/>
          <w:color w:val="000000"/>
          <w:sz w:val="28"/>
        </w:rPr>
        <w:t>
      "652 Қазақстан Республикасы Су ресурстары және ирригация министрлігі</w:t>
      </w:r>
    </w:p>
    <w:bookmarkEnd w:id="35"/>
    <w:bookmarkStart w:name="z37" w:id="36"/>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bookmarkEnd w:id="36"/>
    <w:bookmarkStart w:name="z38" w:id="37"/>
    <w:p>
      <w:pPr>
        <w:spacing w:after="0"/>
        <w:ind w:left="0"/>
        <w:jc w:val="both"/>
      </w:pPr>
      <w:r>
        <w:rPr>
          <w:rFonts w:ascii="Times New Roman"/>
          <w:b w:val="false"/>
          <w:i w:val="false"/>
          <w:color w:val="000000"/>
          <w:sz w:val="28"/>
        </w:rPr>
        <w:t>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w:t>
      </w:r>
    </w:p>
    <w:bookmarkEnd w:id="37"/>
    <w:bookmarkStart w:name="z39" w:id="38"/>
    <w:p>
      <w:pPr>
        <w:spacing w:after="0"/>
        <w:ind w:left="0"/>
        <w:jc w:val="both"/>
      </w:pPr>
      <w:r>
        <w:rPr>
          <w:rFonts w:ascii="Times New Roman"/>
          <w:b w:val="false"/>
          <w:i w:val="false"/>
          <w:color w:val="000000"/>
          <w:sz w:val="28"/>
        </w:rPr>
        <w:t>
      4 "Iргелi ғылыми зерттеулер" функционалдық кіші тобында:</w:t>
      </w:r>
    </w:p>
    <w:bookmarkEnd w:id="38"/>
    <w:bookmarkStart w:name="z40" w:id="39"/>
    <w:p>
      <w:pPr>
        <w:spacing w:after="0"/>
        <w:ind w:left="0"/>
        <w:jc w:val="both"/>
      </w:pPr>
      <w:r>
        <w:rPr>
          <w:rFonts w:ascii="Times New Roman"/>
          <w:b w:val="false"/>
          <w:i w:val="false"/>
          <w:color w:val="000000"/>
          <w:sz w:val="28"/>
        </w:rPr>
        <w:t>
      мынадай мазмұндағы 131 бюджеттік бағдарламасы бар 228 бюджеттік бағдарламалар әкімшісімен толықтырылсын:</w:t>
      </w:r>
    </w:p>
    <w:bookmarkEnd w:id="39"/>
    <w:bookmarkStart w:name="z41" w:id="40"/>
    <w:p>
      <w:pPr>
        <w:spacing w:after="0"/>
        <w:ind w:left="0"/>
        <w:jc w:val="both"/>
      </w:pPr>
      <w:r>
        <w:rPr>
          <w:rFonts w:ascii="Times New Roman"/>
          <w:b w:val="false"/>
          <w:i w:val="false"/>
          <w:color w:val="000000"/>
          <w:sz w:val="28"/>
        </w:rPr>
        <w:t>
      "228 Қазақстан Республикасы Көлік министрлігі</w:t>
      </w:r>
    </w:p>
    <w:bookmarkEnd w:id="40"/>
    <w:bookmarkStart w:name="z42" w:id="41"/>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41"/>
    <w:bookmarkStart w:name="z43" w:id="42"/>
    <w:p>
      <w:pPr>
        <w:spacing w:after="0"/>
        <w:ind w:left="0"/>
        <w:jc w:val="both"/>
      </w:pPr>
      <w:r>
        <w:rPr>
          <w:rFonts w:ascii="Times New Roman"/>
          <w:b w:val="false"/>
          <w:i w:val="false"/>
          <w:color w:val="000000"/>
          <w:sz w:val="28"/>
        </w:rPr>
        <w:t>
      мынадай мазмұндағы 131 бюджеттік бағдарламасы бар 229 бюджеттік бағдарламалар әкімшісімен толықтырылсын:</w:t>
      </w:r>
    </w:p>
    <w:bookmarkEnd w:id="42"/>
    <w:bookmarkStart w:name="z44" w:id="43"/>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43"/>
    <w:bookmarkStart w:name="z45" w:id="44"/>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44"/>
    <w:bookmarkStart w:name="z46" w:id="45"/>
    <w:p>
      <w:pPr>
        <w:spacing w:after="0"/>
        <w:ind w:left="0"/>
        <w:jc w:val="both"/>
      </w:pPr>
      <w:r>
        <w:rPr>
          <w:rFonts w:ascii="Times New Roman"/>
          <w:b w:val="false"/>
          <w:i w:val="false"/>
          <w:color w:val="000000"/>
          <w:sz w:val="28"/>
        </w:rPr>
        <w:t>
      мынадай мазмұндағы 131 бюджеттік бағдарламасы бар 650 бюджеттік бағдарламалар әкімшісімен толықтырылсын:</w:t>
      </w:r>
    </w:p>
    <w:bookmarkEnd w:id="45"/>
    <w:bookmarkStart w:name="z47" w:id="46"/>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46"/>
    <w:bookmarkStart w:name="z48" w:id="47"/>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47"/>
    <w:bookmarkStart w:name="z49" w:id="48"/>
    <w:p>
      <w:pPr>
        <w:spacing w:after="0"/>
        <w:ind w:left="0"/>
        <w:jc w:val="both"/>
      </w:pPr>
      <w:r>
        <w:rPr>
          <w:rFonts w:ascii="Times New Roman"/>
          <w:b w:val="false"/>
          <w:i w:val="false"/>
          <w:color w:val="000000"/>
          <w:sz w:val="28"/>
        </w:rPr>
        <w:t>
      мынадай мазмұндағы 131 бюджеттік бағдарламасы бар 651 бюджеттік бағдарламалар әкімшісімен толықтырылсын:</w:t>
      </w:r>
    </w:p>
    <w:bookmarkEnd w:id="48"/>
    <w:bookmarkStart w:name="z50" w:id="49"/>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49"/>
    <w:bookmarkStart w:name="z51" w:id="50"/>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50"/>
    <w:bookmarkStart w:name="z52" w:id="51"/>
    <w:p>
      <w:pPr>
        <w:spacing w:after="0"/>
        <w:ind w:left="0"/>
        <w:jc w:val="both"/>
      </w:pPr>
      <w:r>
        <w:rPr>
          <w:rFonts w:ascii="Times New Roman"/>
          <w:b w:val="false"/>
          <w:i w:val="false"/>
          <w:color w:val="000000"/>
          <w:sz w:val="28"/>
        </w:rPr>
        <w:t>
      мынадай мазмұндағы 131 бюджеттік бағдарламасы бар 652 бюджеттік бағдарламалар әкімшісімен толықтырылсын:</w:t>
      </w:r>
    </w:p>
    <w:bookmarkEnd w:id="51"/>
    <w:bookmarkStart w:name="z53" w:id="52"/>
    <w:p>
      <w:pPr>
        <w:spacing w:after="0"/>
        <w:ind w:left="0"/>
        <w:jc w:val="both"/>
      </w:pPr>
      <w:r>
        <w:rPr>
          <w:rFonts w:ascii="Times New Roman"/>
          <w:b w:val="false"/>
          <w:i w:val="false"/>
          <w:color w:val="000000"/>
          <w:sz w:val="28"/>
        </w:rPr>
        <w:t>
      "652 Қазақстан Республикасы Су ресурстары және ирригация министрлігі</w:t>
      </w:r>
    </w:p>
    <w:bookmarkEnd w:id="52"/>
    <w:bookmarkStart w:name="z54" w:id="53"/>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bookmarkEnd w:id="53"/>
    <w:bookmarkStart w:name="z55" w:id="54"/>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54"/>
    <w:bookmarkStart w:name="z56" w:id="55"/>
    <w:p>
      <w:pPr>
        <w:spacing w:after="0"/>
        <w:ind w:left="0"/>
        <w:jc w:val="both"/>
      </w:pPr>
      <w:r>
        <w:rPr>
          <w:rFonts w:ascii="Times New Roman"/>
          <w:b w:val="false"/>
          <w:i w:val="false"/>
          <w:color w:val="000000"/>
          <w:sz w:val="28"/>
        </w:rPr>
        <w:t>
      мынадай мазмұндағы 001 бюджеттік бағдарламасы және 100, 104, 105, 111 және 123 бюджеттік кіші бағдарламалары бар 228 бюджеттік бағдарламалар әкімшісімен толықтырылсын:</w:t>
      </w:r>
    </w:p>
    <w:bookmarkEnd w:id="55"/>
    <w:bookmarkStart w:name="z57" w:id="56"/>
    <w:p>
      <w:pPr>
        <w:spacing w:after="0"/>
        <w:ind w:left="0"/>
        <w:jc w:val="both"/>
      </w:pPr>
      <w:r>
        <w:rPr>
          <w:rFonts w:ascii="Times New Roman"/>
          <w:b w:val="false"/>
          <w:i w:val="false"/>
          <w:color w:val="000000"/>
          <w:sz w:val="28"/>
        </w:rPr>
        <w:t>
      "228 Қазақстан Республикасы Көлік министрлігі</w:t>
      </w:r>
    </w:p>
    <w:bookmarkEnd w:id="56"/>
    <w:bookmarkStart w:name="z58" w:id="57"/>
    <w:p>
      <w:pPr>
        <w:spacing w:after="0"/>
        <w:ind w:left="0"/>
        <w:jc w:val="both"/>
      </w:pPr>
      <w:r>
        <w:rPr>
          <w:rFonts w:ascii="Times New Roman"/>
          <w:b w:val="false"/>
          <w:i w:val="false"/>
          <w:color w:val="000000"/>
          <w:sz w:val="28"/>
        </w:rPr>
        <w:t>
      001 Көлік және коммуникация саласындағы мемлекеттік саясатты қалыптастыру және іске асыру</w:t>
      </w:r>
    </w:p>
    <w:bookmarkEnd w:id="57"/>
    <w:bookmarkStart w:name="z59" w:id="58"/>
    <w:p>
      <w:pPr>
        <w:spacing w:after="0"/>
        <w:ind w:left="0"/>
        <w:jc w:val="both"/>
      </w:pPr>
      <w:r>
        <w:rPr>
          <w:rFonts w:ascii="Times New Roman"/>
          <w:b w:val="false"/>
          <w:i w:val="false"/>
          <w:color w:val="000000"/>
          <w:sz w:val="28"/>
        </w:rPr>
        <w:t>
      100 Көлік және коммуникация саласындағы уәкілетті органның қызметін қамтамасыз ету</w:t>
      </w:r>
    </w:p>
    <w:bookmarkEnd w:id="58"/>
    <w:bookmarkStart w:name="z60" w:id="59"/>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59"/>
    <w:bookmarkStart w:name="z61" w:id="60"/>
    <w:p>
      <w:pPr>
        <w:spacing w:after="0"/>
        <w:ind w:left="0"/>
        <w:jc w:val="both"/>
      </w:pPr>
      <w:r>
        <w:rPr>
          <w:rFonts w:ascii="Times New Roman"/>
          <w:b w:val="false"/>
          <w:i w:val="false"/>
          <w:color w:val="000000"/>
          <w:sz w:val="28"/>
        </w:rPr>
        <w:t>
      105 "Transport tower" әкімшілік-технологиялық кешені ғимаратын күтіп-ұстау</w:t>
      </w:r>
    </w:p>
    <w:bookmarkEnd w:id="60"/>
    <w:bookmarkStart w:name="z62" w:id="61"/>
    <w:p>
      <w:pPr>
        <w:spacing w:after="0"/>
        <w:ind w:left="0"/>
        <w:jc w:val="both"/>
      </w:pPr>
      <w:r>
        <w:rPr>
          <w:rFonts w:ascii="Times New Roman"/>
          <w:b w:val="false"/>
          <w:i w:val="false"/>
          <w:color w:val="000000"/>
          <w:sz w:val="28"/>
        </w:rPr>
        <w:t>
      111 Қазақстан Республикасы Көлік министрлігінің күрделі шығыстары</w:t>
      </w:r>
    </w:p>
    <w:bookmarkEnd w:id="61"/>
    <w:bookmarkStart w:name="z63" w:id="62"/>
    <w:p>
      <w:pPr>
        <w:spacing w:after="0"/>
        <w:ind w:left="0"/>
        <w:jc w:val="both"/>
      </w:pPr>
      <w:r>
        <w:rPr>
          <w:rFonts w:ascii="Times New Roman"/>
          <w:b w:val="false"/>
          <w:i w:val="false"/>
          <w:color w:val="000000"/>
          <w:sz w:val="28"/>
        </w:rPr>
        <w:t>
      123 Ағымдағы әкімшілік шығыстар";</w:t>
      </w:r>
    </w:p>
    <w:bookmarkEnd w:id="62"/>
    <w:bookmarkStart w:name="z64" w:id="63"/>
    <w:p>
      <w:pPr>
        <w:spacing w:after="0"/>
        <w:ind w:left="0"/>
        <w:jc w:val="both"/>
      </w:pPr>
      <w:r>
        <w:rPr>
          <w:rFonts w:ascii="Times New Roman"/>
          <w:b w:val="false"/>
          <w:i w:val="false"/>
          <w:color w:val="000000"/>
          <w:sz w:val="28"/>
        </w:rPr>
        <w:t>
      мынадай мазмұндағы 100, 101, 102, 105, 109, 114, 116, 130, 133, 139, 148, 149, 165, 166, 167, 168 және 169 бюджеттік бағдарламалармен толықтырылсын:</w:t>
      </w:r>
    </w:p>
    <w:bookmarkEnd w:id="63"/>
    <w:bookmarkStart w:name="z65" w:id="64"/>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64"/>
    <w:bookmarkStart w:name="z66" w:id="65"/>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65"/>
    <w:bookmarkStart w:name="z67" w:id="66"/>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66"/>
    <w:bookmarkStart w:name="z68" w:id="67"/>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67"/>
    <w:bookmarkStart w:name="z69" w:id="6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68"/>
    <w:bookmarkStart w:name="z70" w:id="69"/>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69"/>
    <w:bookmarkStart w:name="z71" w:id="70"/>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70"/>
    <w:bookmarkStart w:name="z72" w:id="71"/>
    <w:p>
      <w:pPr>
        <w:spacing w:after="0"/>
        <w:ind w:left="0"/>
        <w:jc w:val="both"/>
      </w:pPr>
      <w:r>
        <w:rPr>
          <w:rFonts w:ascii="Times New Roman"/>
          <w:b w:val="false"/>
          <w:i w:val="false"/>
          <w:color w:val="000000"/>
          <w:sz w:val="28"/>
        </w:rPr>
        <w:t>
      130 Шетелде Қазақстан Республикасы азаматтарының құқықтары мен мүдделерін қорғау жөніндегі іс-шараларды өткізу</w:t>
      </w:r>
    </w:p>
    <w:bookmarkEnd w:id="71"/>
    <w:bookmarkStart w:name="z73" w:id="72"/>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72"/>
    <w:bookmarkStart w:name="z74" w:id="73"/>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73"/>
    <w:bookmarkStart w:name="z75" w:id="74"/>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74"/>
    <w:bookmarkStart w:name="z76" w:id="75"/>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75"/>
    <w:bookmarkStart w:name="z77" w:id="76"/>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76"/>
    <w:bookmarkStart w:name="z78" w:id="77"/>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77"/>
    <w:bookmarkStart w:name="z79" w:id="78"/>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78"/>
    <w:bookmarkStart w:name="z80" w:id="79"/>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79"/>
    <w:bookmarkStart w:name="z81" w:id="80"/>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80"/>
    <w:bookmarkStart w:name="z82" w:id="81"/>
    <w:p>
      <w:pPr>
        <w:spacing w:after="0"/>
        <w:ind w:left="0"/>
        <w:jc w:val="both"/>
      </w:pPr>
      <w:r>
        <w:rPr>
          <w:rFonts w:ascii="Times New Roman"/>
          <w:b w:val="false"/>
          <w:i w:val="false"/>
          <w:color w:val="000000"/>
          <w:sz w:val="28"/>
        </w:rPr>
        <w:t>
      мынадай мазмұндағы 001 бюджеттік бағдарламасы және 100, 101, 104, 111 және 123 бюджеттік кіші бағдарламалары бар 229 бюджеттік бағдарламалар әкімшісімен толықтырылсын:</w:t>
      </w:r>
    </w:p>
    <w:bookmarkEnd w:id="81"/>
    <w:bookmarkStart w:name="z83" w:id="82"/>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82"/>
    <w:bookmarkStart w:name="z84" w:id="83"/>
    <w:p>
      <w:pPr>
        <w:spacing w:after="0"/>
        <w:ind w:left="0"/>
        <w:jc w:val="both"/>
      </w:pPr>
      <w:r>
        <w:rPr>
          <w:rFonts w:ascii="Times New Roman"/>
          <w:b w:val="false"/>
          <w:i w:val="false"/>
          <w:color w:val="000000"/>
          <w:sz w:val="28"/>
        </w:rPr>
        <w:t>
      001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құрылыс, тұрғын үй-коммуналдық шаруашылығын дамыту саласындағы мемлекеттік саясатты қалыптастыру және іске асыру</w:t>
      </w:r>
    </w:p>
    <w:bookmarkEnd w:id="83"/>
    <w:bookmarkStart w:name="z85" w:id="84"/>
    <w:p>
      <w:pPr>
        <w:spacing w:after="0"/>
        <w:ind w:left="0"/>
        <w:jc w:val="both"/>
      </w:pPr>
      <w:r>
        <w:rPr>
          <w:rFonts w:ascii="Times New Roman"/>
          <w:b w:val="false"/>
          <w:i w:val="false"/>
          <w:color w:val="000000"/>
          <w:sz w:val="28"/>
        </w:rPr>
        <w:t>
      100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құрылыс, тұрғын үй-коммуналдық шаруашылығын дамыту саласындағы уәкілетті органның қызметін қамтамасыз ету</w:t>
      </w:r>
    </w:p>
    <w:bookmarkEnd w:id="84"/>
    <w:bookmarkStart w:name="z86" w:id="85"/>
    <w:p>
      <w:pPr>
        <w:spacing w:after="0"/>
        <w:ind w:left="0"/>
        <w:jc w:val="both"/>
      </w:pPr>
      <w:r>
        <w:rPr>
          <w:rFonts w:ascii="Times New Roman"/>
          <w:b w:val="false"/>
          <w:i w:val="false"/>
          <w:color w:val="000000"/>
          <w:sz w:val="28"/>
        </w:rPr>
        <w:t>
      101 Ведомстволық бағыныстағы мемлекеттік мекемелер мен ұйымдардың күрделі шығыстары</w:t>
      </w:r>
    </w:p>
    <w:bookmarkEnd w:id="85"/>
    <w:bookmarkStart w:name="z87" w:id="86"/>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86"/>
    <w:bookmarkStart w:name="z88" w:id="87"/>
    <w:p>
      <w:pPr>
        <w:spacing w:after="0"/>
        <w:ind w:left="0"/>
        <w:jc w:val="both"/>
      </w:pPr>
      <w:r>
        <w:rPr>
          <w:rFonts w:ascii="Times New Roman"/>
          <w:b w:val="false"/>
          <w:i w:val="false"/>
          <w:color w:val="000000"/>
          <w:sz w:val="28"/>
        </w:rPr>
        <w:t>
      111 Қазақстан Республикасы Өнеркәсіп және құрылыс министрлігінің күрделі шығыстары</w:t>
      </w:r>
    </w:p>
    <w:bookmarkEnd w:id="87"/>
    <w:bookmarkStart w:name="z89" w:id="88"/>
    <w:p>
      <w:pPr>
        <w:spacing w:after="0"/>
        <w:ind w:left="0"/>
        <w:jc w:val="both"/>
      </w:pPr>
      <w:r>
        <w:rPr>
          <w:rFonts w:ascii="Times New Roman"/>
          <w:b w:val="false"/>
          <w:i w:val="false"/>
          <w:color w:val="000000"/>
          <w:sz w:val="28"/>
        </w:rPr>
        <w:t>
      123 Ағымдағы әкімшілік шығыстар";</w:t>
      </w:r>
    </w:p>
    <w:bookmarkEnd w:id="88"/>
    <w:bookmarkStart w:name="z90" w:id="89"/>
    <w:p>
      <w:pPr>
        <w:spacing w:after="0"/>
        <w:ind w:left="0"/>
        <w:jc w:val="both"/>
      </w:pPr>
      <w:r>
        <w:rPr>
          <w:rFonts w:ascii="Times New Roman"/>
          <w:b w:val="false"/>
          <w:i w:val="false"/>
          <w:color w:val="000000"/>
          <w:sz w:val="28"/>
        </w:rPr>
        <w:t>
      мынадай мазмұндағы 100, 101, 102, 105, 109, 114, 116, 130, 133, 139, 148, 149, 165, 166, 167, 168 және 169 бюджеттік бағдарламалармен толықтырылсын:</w:t>
      </w:r>
    </w:p>
    <w:bookmarkEnd w:id="89"/>
    <w:bookmarkStart w:name="z91" w:id="90"/>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90"/>
    <w:bookmarkStart w:name="z92" w:id="91"/>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91"/>
    <w:bookmarkStart w:name="z93" w:id="92"/>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92"/>
    <w:bookmarkStart w:name="z94" w:id="93"/>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93"/>
    <w:bookmarkStart w:name="z95" w:id="94"/>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94"/>
    <w:bookmarkStart w:name="z96" w:id="95"/>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95"/>
    <w:bookmarkStart w:name="z97" w:id="96"/>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96"/>
    <w:bookmarkStart w:name="z98" w:id="97"/>
    <w:p>
      <w:pPr>
        <w:spacing w:after="0"/>
        <w:ind w:left="0"/>
        <w:jc w:val="both"/>
      </w:pPr>
      <w:r>
        <w:rPr>
          <w:rFonts w:ascii="Times New Roman"/>
          <w:b w:val="false"/>
          <w:i w:val="false"/>
          <w:color w:val="000000"/>
          <w:sz w:val="28"/>
        </w:rPr>
        <w:t>
      130 Шетелде Қазақстан Республикасы азаматтарының құқықтары мен мүдделерін қорғау жөніндегі іс-шараларды өткізу</w:t>
      </w:r>
    </w:p>
    <w:bookmarkEnd w:id="97"/>
    <w:bookmarkStart w:name="z99" w:id="98"/>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98"/>
    <w:bookmarkStart w:name="z100" w:id="99"/>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99"/>
    <w:bookmarkStart w:name="z101" w:id="100"/>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100"/>
    <w:bookmarkStart w:name="z102" w:id="101"/>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101"/>
    <w:bookmarkStart w:name="z103" w:id="102"/>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102"/>
    <w:bookmarkStart w:name="z104" w:id="103"/>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103"/>
    <w:bookmarkStart w:name="z105" w:id="104"/>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104"/>
    <w:bookmarkStart w:name="z106" w:id="105"/>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05"/>
    <w:bookmarkStart w:name="z107" w:id="106"/>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106"/>
    <w:bookmarkStart w:name="z108" w:id="107"/>
    <w:p>
      <w:pPr>
        <w:spacing w:after="0"/>
        <w:ind w:left="0"/>
        <w:jc w:val="both"/>
      </w:pPr>
      <w:r>
        <w:rPr>
          <w:rFonts w:ascii="Times New Roman"/>
          <w:b w:val="false"/>
          <w:i w:val="false"/>
          <w:color w:val="000000"/>
          <w:sz w:val="28"/>
        </w:rPr>
        <w:t>
      мынадай мазмұндағы 002 бюджеттік бағдарламасы және 100 және 102 бюджеттік кіші бағдарламалары бар 651 бюджеттік бағдарламалар әкімшісімен толықтырылсын:</w:t>
      </w:r>
    </w:p>
    <w:bookmarkEnd w:id="107"/>
    <w:bookmarkStart w:name="z109" w:id="108"/>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108"/>
    <w:bookmarkStart w:name="z110" w:id="109"/>
    <w:p>
      <w:pPr>
        <w:spacing w:after="0"/>
        <w:ind w:left="0"/>
        <w:jc w:val="both"/>
      </w:pPr>
      <w:r>
        <w:rPr>
          <w:rFonts w:ascii="Times New Roman"/>
          <w:b w:val="false"/>
          <w:i w:val="false"/>
          <w:color w:val="000000"/>
          <w:sz w:val="28"/>
        </w:rPr>
        <w:t>
      002 Қоғамдық келісім саласындағы мемлекеттік саясатты іске асыру</w:t>
      </w:r>
    </w:p>
    <w:bookmarkEnd w:id="109"/>
    <w:bookmarkStart w:name="z111" w:id="110"/>
    <w:p>
      <w:pPr>
        <w:spacing w:after="0"/>
        <w:ind w:left="0"/>
        <w:jc w:val="both"/>
      </w:pPr>
      <w:r>
        <w:rPr>
          <w:rFonts w:ascii="Times New Roman"/>
          <w:b w:val="false"/>
          <w:i w:val="false"/>
          <w:color w:val="000000"/>
          <w:sz w:val="28"/>
        </w:rPr>
        <w:t>
      100 Этносаралық келісімді нығайту бойынша мемлекеттік саясатты іске асыру</w:t>
      </w:r>
    </w:p>
    <w:bookmarkEnd w:id="110"/>
    <w:bookmarkStart w:name="z112" w:id="111"/>
    <w:p>
      <w:pPr>
        <w:spacing w:after="0"/>
        <w:ind w:left="0"/>
        <w:jc w:val="both"/>
      </w:pPr>
      <w:r>
        <w:rPr>
          <w:rFonts w:ascii="Times New Roman"/>
          <w:b w:val="false"/>
          <w:i w:val="false"/>
          <w:color w:val="000000"/>
          <w:sz w:val="28"/>
        </w:rPr>
        <w:t>
      102 Конфессияаралық келісімді нығайту бойынша мемлекеттік саясатты іске асыру";</w:t>
      </w:r>
    </w:p>
    <w:bookmarkEnd w:id="111"/>
    <w:bookmarkStart w:name="z113" w:id="112"/>
    <w:p>
      <w:pPr>
        <w:spacing w:after="0"/>
        <w:ind w:left="0"/>
        <w:jc w:val="both"/>
      </w:pPr>
      <w:r>
        <w:rPr>
          <w:rFonts w:ascii="Times New Roman"/>
          <w:b w:val="false"/>
          <w:i w:val="false"/>
          <w:color w:val="000000"/>
          <w:sz w:val="28"/>
        </w:rPr>
        <w:t>
      мынадай мазмұндағы 001 бюджеттік бағдарламасы және 100, 104, 106, 111 және 123 бюджеттік кіші бағдарламалары бар 652 бюджеттік бағдарламалар әкімшісімен толықтырылсын:</w:t>
      </w:r>
    </w:p>
    <w:bookmarkEnd w:id="112"/>
    <w:bookmarkStart w:name="z114" w:id="113"/>
    <w:p>
      <w:pPr>
        <w:spacing w:after="0"/>
        <w:ind w:left="0"/>
        <w:jc w:val="both"/>
      </w:pPr>
      <w:r>
        <w:rPr>
          <w:rFonts w:ascii="Times New Roman"/>
          <w:b w:val="false"/>
          <w:i w:val="false"/>
          <w:color w:val="000000"/>
          <w:sz w:val="28"/>
        </w:rPr>
        <w:t>
      "652 Қазақстан Республикасы Су ресурстары және ирригация министрлігі</w:t>
      </w:r>
    </w:p>
    <w:bookmarkEnd w:id="113"/>
    <w:bookmarkStart w:name="z115" w:id="114"/>
    <w:p>
      <w:pPr>
        <w:spacing w:after="0"/>
        <w:ind w:left="0"/>
        <w:jc w:val="both"/>
      </w:pPr>
      <w:r>
        <w:rPr>
          <w:rFonts w:ascii="Times New Roman"/>
          <w:b w:val="false"/>
          <w:i w:val="false"/>
          <w:color w:val="000000"/>
          <w:sz w:val="28"/>
        </w:rPr>
        <w:t>
      001 Су қорын пайдалану және қорғау, сумен жабдықтау, су бұру саласындағы қызметті үйлестіру жөніндегі көрсетілетін қызметтер</w:t>
      </w:r>
    </w:p>
    <w:bookmarkEnd w:id="114"/>
    <w:bookmarkStart w:name="z116" w:id="115"/>
    <w:p>
      <w:pPr>
        <w:spacing w:after="0"/>
        <w:ind w:left="0"/>
        <w:jc w:val="both"/>
      </w:pPr>
      <w:r>
        <w:rPr>
          <w:rFonts w:ascii="Times New Roman"/>
          <w:b w:val="false"/>
          <w:i w:val="false"/>
          <w:color w:val="000000"/>
          <w:sz w:val="28"/>
        </w:rPr>
        <w:t>
      100 Су қорын пайдалану және қорғау, сумен жабдықтау, су бұру саласындағы уәкілетті органның қызметін қамтамасыз ету</w:t>
      </w:r>
    </w:p>
    <w:bookmarkEnd w:id="115"/>
    <w:bookmarkStart w:name="z117" w:id="116"/>
    <w:p>
      <w:pPr>
        <w:spacing w:after="0"/>
        <w:ind w:left="0"/>
        <w:jc w:val="both"/>
      </w:pPr>
      <w:r>
        <w:rPr>
          <w:rFonts w:ascii="Times New Roman"/>
          <w:b w:val="false"/>
          <w:i w:val="false"/>
          <w:color w:val="000000"/>
          <w:sz w:val="28"/>
        </w:rPr>
        <w:t>
      104 Ақпараттық жүйелердің жұмыс істеуін және мемлекеттік органды ақпараттық-техникалық қамтамасыз ету</w:t>
      </w:r>
    </w:p>
    <w:bookmarkEnd w:id="116"/>
    <w:bookmarkStart w:name="z118" w:id="117"/>
    <w:p>
      <w:pPr>
        <w:spacing w:after="0"/>
        <w:ind w:left="0"/>
        <w:jc w:val="both"/>
      </w:pPr>
      <w:r>
        <w:rPr>
          <w:rFonts w:ascii="Times New Roman"/>
          <w:b w:val="false"/>
          <w:i w:val="false"/>
          <w:color w:val="000000"/>
          <w:sz w:val="28"/>
        </w:rPr>
        <w:t>
      106 Республикалық бюджет қаражаты есебінен Қазақстан Республикасы Су ресурстары және ирригация министрлігінің ведомстволық бағынысты ұйымдардың күрделі шығыстары</w:t>
      </w:r>
    </w:p>
    <w:bookmarkEnd w:id="117"/>
    <w:bookmarkStart w:name="z119" w:id="118"/>
    <w:p>
      <w:pPr>
        <w:spacing w:after="0"/>
        <w:ind w:left="0"/>
        <w:jc w:val="both"/>
      </w:pPr>
      <w:r>
        <w:rPr>
          <w:rFonts w:ascii="Times New Roman"/>
          <w:b w:val="false"/>
          <w:i w:val="false"/>
          <w:color w:val="000000"/>
          <w:sz w:val="28"/>
        </w:rPr>
        <w:t>
      111 Қазақстан Республикасы Су ресурстары және ирригация министрлігінің күрделі шығыстары</w:t>
      </w:r>
    </w:p>
    <w:bookmarkEnd w:id="118"/>
    <w:bookmarkStart w:name="z120" w:id="119"/>
    <w:p>
      <w:pPr>
        <w:spacing w:after="0"/>
        <w:ind w:left="0"/>
        <w:jc w:val="both"/>
      </w:pPr>
      <w:r>
        <w:rPr>
          <w:rFonts w:ascii="Times New Roman"/>
          <w:b w:val="false"/>
          <w:i w:val="false"/>
          <w:color w:val="000000"/>
          <w:sz w:val="28"/>
        </w:rPr>
        <w:t>
      123 Ағымдағы әкімшілік шығыстар";</w:t>
      </w:r>
    </w:p>
    <w:bookmarkEnd w:id="119"/>
    <w:bookmarkStart w:name="z121" w:id="120"/>
    <w:p>
      <w:pPr>
        <w:spacing w:after="0"/>
        <w:ind w:left="0"/>
        <w:jc w:val="both"/>
      </w:pPr>
      <w:r>
        <w:rPr>
          <w:rFonts w:ascii="Times New Roman"/>
          <w:b w:val="false"/>
          <w:i w:val="false"/>
          <w:color w:val="000000"/>
          <w:sz w:val="28"/>
        </w:rPr>
        <w:t>
      мынадай мазмұндағы 100, 101, 102, 105, 109, 114, 116, 133, 139, 148, 149, 165, 166, 167, 168 және 169 бюджеттік бағдарламалармен толықтырылсын:</w:t>
      </w:r>
    </w:p>
    <w:bookmarkEnd w:id="120"/>
    <w:bookmarkStart w:name="z122" w:id="121"/>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121"/>
    <w:bookmarkStart w:name="z123" w:id="122"/>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122"/>
    <w:bookmarkStart w:name="z124" w:id="123"/>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123"/>
    <w:bookmarkStart w:name="z125" w:id="124"/>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24"/>
    <w:bookmarkStart w:name="z126" w:id="12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125"/>
    <w:bookmarkStart w:name="z127" w:id="126"/>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126"/>
    <w:bookmarkStart w:name="z128" w:id="127"/>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27"/>
    <w:bookmarkStart w:name="z129" w:id="128"/>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128"/>
    <w:bookmarkStart w:name="z130" w:id="129"/>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129"/>
    <w:bookmarkStart w:name="z131" w:id="130"/>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130"/>
    <w:bookmarkStart w:name="z132" w:id="131"/>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131"/>
    <w:bookmarkStart w:name="z133" w:id="132"/>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132"/>
    <w:bookmarkStart w:name="z134" w:id="133"/>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133"/>
    <w:bookmarkStart w:name="z135" w:id="134"/>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134"/>
    <w:bookmarkStart w:name="z136" w:id="135"/>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135"/>
    <w:bookmarkStart w:name="z137" w:id="136"/>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136"/>
    <w:bookmarkStart w:name="z138" w:id="137"/>
    <w:p>
      <w:pPr>
        <w:spacing w:after="0"/>
        <w:ind w:left="0"/>
        <w:jc w:val="both"/>
      </w:pPr>
      <w:r>
        <w:rPr>
          <w:rFonts w:ascii="Times New Roman"/>
          <w:b w:val="false"/>
          <w:i w:val="false"/>
          <w:color w:val="000000"/>
          <w:sz w:val="28"/>
        </w:rPr>
        <w:t>
      02 "Қорғаныс" функционалдық тобында:</w:t>
      </w:r>
    </w:p>
    <w:bookmarkEnd w:id="137"/>
    <w:bookmarkStart w:name="z139" w:id="138"/>
    <w:p>
      <w:pPr>
        <w:spacing w:after="0"/>
        <w:ind w:left="0"/>
        <w:jc w:val="both"/>
      </w:pPr>
      <w:r>
        <w:rPr>
          <w:rFonts w:ascii="Times New Roman"/>
          <w:b w:val="false"/>
          <w:i w:val="false"/>
          <w:color w:val="000000"/>
          <w:sz w:val="28"/>
        </w:rPr>
        <w:t>
      1 "Әскери мұқтаждар" функционалдық кіші тобында:</w:t>
      </w:r>
    </w:p>
    <w:bookmarkEnd w:id="138"/>
    <w:bookmarkStart w:name="z140" w:id="139"/>
    <w:p>
      <w:pPr>
        <w:spacing w:after="0"/>
        <w:ind w:left="0"/>
        <w:jc w:val="both"/>
      </w:pPr>
      <w:r>
        <w:rPr>
          <w:rFonts w:ascii="Times New Roman"/>
          <w:b w:val="false"/>
          <w:i w:val="false"/>
          <w:color w:val="000000"/>
          <w:sz w:val="28"/>
        </w:rPr>
        <w:t>
      мынадай мазмұндағы 004 бюджеттік бағдарламасы және 030 бюджеттік кіші бағдарламасы бар 229 бюджеттік бағдарламалар әкімшісімен толықтырылсын:</w:t>
      </w:r>
    </w:p>
    <w:bookmarkEnd w:id="139"/>
    <w:bookmarkStart w:name="z141" w:id="140"/>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140"/>
    <w:bookmarkStart w:name="z142" w:id="141"/>
    <w:p>
      <w:pPr>
        <w:spacing w:after="0"/>
        <w:ind w:left="0"/>
        <w:jc w:val="both"/>
      </w:pPr>
      <w:r>
        <w:rPr>
          <w:rFonts w:ascii="Times New Roman"/>
          <w:b w:val="false"/>
          <w:i w:val="false"/>
          <w:color w:val="000000"/>
          <w:sz w:val="28"/>
        </w:rPr>
        <w:t>
      004 Мемлекеттік қорғаныстық тапсырысты орындауды қамтамасыз ету</w:t>
      </w:r>
    </w:p>
    <w:bookmarkEnd w:id="141"/>
    <w:bookmarkStart w:name="z143" w:id="142"/>
    <w:p>
      <w:pPr>
        <w:spacing w:after="0"/>
        <w:ind w:left="0"/>
        <w:jc w:val="both"/>
      </w:pPr>
      <w:r>
        <w:rPr>
          <w:rFonts w:ascii="Times New Roman"/>
          <w:b w:val="false"/>
          <w:i w:val="false"/>
          <w:color w:val="000000"/>
          <w:sz w:val="28"/>
        </w:rPr>
        <w:t>
      030 Республикалық бюджеттің қаражаты есебінен";</w:t>
      </w:r>
    </w:p>
    <w:bookmarkEnd w:id="142"/>
    <w:bookmarkStart w:name="z144" w:id="143"/>
    <w:p>
      <w:pPr>
        <w:spacing w:after="0"/>
        <w:ind w:left="0"/>
        <w:jc w:val="both"/>
      </w:pPr>
      <w:r>
        <w:rPr>
          <w:rFonts w:ascii="Times New Roman"/>
          <w:b w:val="false"/>
          <w:i w:val="false"/>
          <w:color w:val="000000"/>
          <w:sz w:val="28"/>
        </w:rPr>
        <w:t>
      04 "Бiлiм беру" функционалдық тобында:</w:t>
      </w:r>
    </w:p>
    <w:bookmarkEnd w:id="143"/>
    <w:bookmarkStart w:name="z145" w:id="144"/>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144"/>
    <w:bookmarkStart w:name="z146" w:id="145"/>
    <w:p>
      <w:pPr>
        <w:spacing w:after="0"/>
        <w:ind w:left="0"/>
        <w:jc w:val="both"/>
      </w:pPr>
      <w:r>
        <w:rPr>
          <w:rFonts w:ascii="Times New Roman"/>
          <w:b w:val="false"/>
          <w:i w:val="false"/>
          <w:color w:val="000000"/>
          <w:sz w:val="28"/>
        </w:rPr>
        <w:t>
      мынадай мазмұндағы 038 бюджеттік бағдарламасы және 100 бюджеттік кіші бағдарламасы бар 650 бюджеттік бағдарламалар әкімшісімен толықтырылсын:</w:t>
      </w:r>
    </w:p>
    <w:bookmarkEnd w:id="145"/>
    <w:bookmarkStart w:name="z147" w:id="146"/>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146"/>
    <w:bookmarkStart w:name="z148" w:id="147"/>
    <w:p>
      <w:pPr>
        <w:spacing w:after="0"/>
        <w:ind w:left="0"/>
        <w:jc w:val="both"/>
      </w:pPr>
      <w:r>
        <w:rPr>
          <w:rFonts w:ascii="Times New Roman"/>
          <w:b w:val="false"/>
          <w:i w:val="false"/>
          <w:color w:val="000000"/>
          <w:sz w:val="28"/>
        </w:rPr>
        <w:t>
      038 Спорт саласында дарынды балаларды оқыту және тәрбиелеу</w:t>
      </w:r>
    </w:p>
    <w:bookmarkEnd w:id="147"/>
    <w:bookmarkStart w:name="z149" w:id="148"/>
    <w:p>
      <w:pPr>
        <w:spacing w:after="0"/>
        <w:ind w:left="0"/>
        <w:jc w:val="both"/>
      </w:pPr>
      <w:r>
        <w:rPr>
          <w:rFonts w:ascii="Times New Roman"/>
          <w:b w:val="false"/>
          <w:i w:val="false"/>
          <w:color w:val="000000"/>
          <w:sz w:val="28"/>
        </w:rPr>
        <w:t>
      100 Спорттағы дарынды балаларды оқытуды және тәрбиелеуді қамтамасыз ету";</w:t>
      </w:r>
    </w:p>
    <w:bookmarkEnd w:id="148"/>
    <w:bookmarkStart w:name="z150" w:id="149"/>
    <w:p>
      <w:pPr>
        <w:spacing w:after="0"/>
        <w:ind w:left="0"/>
        <w:jc w:val="both"/>
      </w:pPr>
      <w:r>
        <w:rPr>
          <w:rFonts w:ascii="Times New Roman"/>
          <w:b w:val="false"/>
          <w:i w:val="false"/>
          <w:color w:val="000000"/>
          <w:sz w:val="28"/>
        </w:rPr>
        <w:t>
      мынадай мазмұндағы 005 бюджеттік бағдарламасы және 101 және 111 бюджеттік кіші бағдарламалары бар 651 бюджеттік бағдарламалар әкімшісімен толықтырылсын:</w:t>
      </w:r>
    </w:p>
    <w:bookmarkEnd w:id="149"/>
    <w:bookmarkStart w:name="z151" w:id="150"/>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150"/>
    <w:bookmarkStart w:name="z152" w:id="151"/>
    <w:p>
      <w:pPr>
        <w:spacing w:after="0"/>
        <w:ind w:left="0"/>
        <w:jc w:val="both"/>
      </w:pPr>
      <w:r>
        <w:rPr>
          <w:rFonts w:ascii="Times New Roman"/>
          <w:b w:val="false"/>
          <w:i w:val="false"/>
          <w:color w:val="000000"/>
          <w:sz w:val="28"/>
        </w:rPr>
        <w:t>
      005 Мәдениеттегі және өнердегі дарынды балаларды оқыту және тәрбиелеу</w:t>
      </w:r>
    </w:p>
    <w:bookmarkEnd w:id="151"/>
    <w:bookmarkStart w:name="z153" w:id="152"/>
    <w:p>
      <w:pPr>
        <w:spacing w:after="0"/>
        <w:ind w:left="0"/>
        <w:jc w:val="both"/>
      </w:pPr>
      <w:r>
        <w:rPr>
          <w:rFonts w:ascii="Times New Roman"/>
          <w:b w:val="false"/>
          <w:i w:val="false"/>
          <w:color w:val="000000"/>
          <w:sz w:val="28"/>
        </w:rPr>
        <w:t>
      101 Мәдениеттегі және өнердегі дарынды балаларды оқытуды және тәрбиелеуді қамтамасыз ету</w:t>
      </w:r>
    </w:p>
    <w:bookmarkEnd w:id="152"/>
    <w:bookmarkStart w:name="z154" w:id="153"/>
    <w:p>
      <w:pPr>
        <w:spacing w:after="0"/>
        <w:ind w:left="0"/>
        <w:jc w:val="both"/>
      </w:pPr>
      <w:r>
        <w:rPr>
          <w:rFonts w:ascii="Times New Roman"/>
          <w:b w:val="false"/>
          <w:i w:val="false"/>
          <w:color w:val="000000"/>
          <w:sz w:val="28"/>
        </w:rPr>
        <w:t>
      111 Мәдениет және өнер саласында қызметін жүзеге асыратын орта білім беру ұйымдарының күрделі шығыстары";</w:t>
      </w:r>
    </w:p>
    <w:bookmarkEnd w:id="153"/>
    <w:bookmarkStart w:name="z155" w:id="154"/>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154"/>
    <w:bookmarkStart w:name="z156" w:id="155"/>
    <w:p>
      <w:pPr>
        <w:spacing w:after="0"/>
        <w:ind w:left="0"/>
        <w:jc w:val="both"/>
      </w:pPr>
      <w:r>
        <w:rPr>
          <w:rFonts w:ascii="Times New Roman"/>
          <w:b w:val="false"/>
          <w:i w:val="false"/>
          <w:color w:val="000000"/>
          <w:sz w:val="28"/>
        </w:rPr>
        <w:t>
      мынадай мазмұндағы 006 бюджеттік бағдарламасы және 101 бюджеттік кіші бағдарламасы бар 651 бюджеттік бағдарламалар әкімшісімен толықтырылсын:</w:t>
      </w:r>
    </w:p>
    <w:bookmarkEnd w:id="155"/>
    <w:bookmarkStart w:name="z157" w:id="156"/>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156"/>
    <w:bookmarkStart w:name="z158" w:id="157"/>
    <w:p>
      <w:pPr>
        <w:spacing w:after="0"/>
        <w:ind w:left="0"/>
        <w:jc w:val="both"/>
      </w:pPr>
      <w:r>
        <w:rPr>
          <w:rFonts w:ascii="Times New Roman"/>
          <w:b w:val="false"/>
          <w:i w:val="false"/>
          <w:color w:val="000000"/>
          <w:sz w:val="28"/>
        </w:rPr>
        <w:t>
      006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bookmarkEnd w:id="157"/>
    <w:bookmarkStart w:name="z159" w:id="158"/>
    <w:p>
      <w:pPr>
        <w:spacing w:after="0"/>
        <w:ind w:left="0"/>
        <w:jc w:val="both"/>
      </w:pPr>
      <w:r>
        <w:rPr>
          <w:rFonts w:ascii="Times New Roman"/>
          <w:b w:val="false"/>
          <w:i w:val="false"/>
          <w:color w:val="000000"/>
          <w:sz w:val="28"/>
        </w:rPr>
        <w:t>
      101 Мәдениет пен өнер саласындағы техникалық, кәсіптік, орта білімнен кейінгі білім беру ұйымдарында мамандар даярлауды және білім алушыларға әлеуметтік қолдау көрсетуді қамтамасыз ету";</w:t>
      </w:r>
    </w:p>
    <w:bookmarkEnd w:id="158"/>
    <w:bookmarkStart w:name="z160" w:id="159"/>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159"/>
    <w:bookmarkStart w:name="z161" w:id="160"/>
    <w:p>
      <w:pPr>
        <w:spacing w:after="0"/>
        <w:ind w:left="0"/>
        <w:jc w:val="both"/>
      </w:pPr>
      <w:r>
        <w:rPr>
          <w:rFonts w:ascii="Times New Roman"/>
          <w:b w:val="false"/>
          <w:i w:val="false"/>
          <w:color w:val="000000"/>
          <w:sz w:val="28"/>
        </w:rPr>
        <w:t>
      мынадай мазмұндағы 138 бюджеттік бағдарламасы бар 228 бюджеттік бағдарламалар әкімшісімен толықтырылсын:</w:t>
      </w:r>
    </w:p>
    <w:bookmarkEnd w:id="160"/>
    <w:bookmarkStart w:name="z162" w:id="161"/>
    <w:p>
      <w:pPr>
        <w:spacing w:after="0"/>
        <w:ind w:left="0"/>
        <w:jc w:val="both"/>
      </w:pPr>
      <w:r>
        <w:rPr>
          <w:rFonts w:ascii="Times New Roman"/>
          <w:b w:val="false"/>
          <w:i w:val="false"/>
          <w:color w:val="000000"/>
          <w:sz w:val="28"/>
        </w:rPr>
        <w:t>
      "228 Қазақстан Республикасы Көлік министрлігі</w:t>
      </w:r>
    </w:p>
    <w:bookmarkEnd w:id="161"/>
    <w:bookmarkStart w:name="z163" w:id="162"/>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62"/>
    <w:bookmarkStart w:name="z164" w:id="163"/>
    <w:p>
      <w:pPr>
        <w:spacing w:after="0"/>
        <w:ind w:left="0"/>
        <w:jc w:val="both"/>
      </w:pPr>
      <w:r>
        <w:rPr>
          <w:rFonts w:ascii="Times New Roman"/>
          <w:b w:val="false"/>
          <w:i w:val="false"/>
          <w:color w:val="000000"/>
          <w:sz w:val="28"/>
        </w:rPr>
        <w:t>
      мынадай мазмұндағы 138 бюджеттік бағдарламасы бар 229 бюджеттік бағдарламалар әкімшісімен толықтырылсын:</w:t>
      </w:r>
    </w:p>
    <w:bookmarkEnd w:id="163"/>
    <w:bookmarkStart w:name="z165" w:id="164"/>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164"/>
    <w:bookmarkStart w:name="z166" w:id="165"/>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65"/>
    <w:bookmarkStart w:name="z167" w:id="166"/>
    <w:p>
      <w:pPr>
        <w:spacing w:after="0"/>
        <w:ind w:left="0"/>
        <w:jc w:val="both"/>
      </w:pPr>
      <w:r>
        <w:rPr>
          <w:rFonts w:ascii="Times New Roman"/>
          <w:b w:val="false"/>
          <w:i w:val="false"/>
          <w:color w:val="000000"/>
          <w:sz w:val="28"/>
        </w:rPr>
        <w:t>
      мынадай мазмұндағы 138 бюджеттік бағдарламасы бар 650 бюджеттік бағдарламалар әкімшісімен толықтырылсын:</w:t>
      </w:r>
    </w:p>
    <w:bookmarkEnd w:id="166"/>
    <w:bookmarkStart w:name="z168" w:id="167"/>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167"/>
    <w:bookmarkStart w:name="z169" w:id="168"/>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68"/>
    <w:bookmarkStart w:name="z170" w:id="169"/>
    <w:p>
      <w:pPr>
        <w:spacing w:after="0"/>
        <w:ind w:left="0"/>
        <w:jc w:val="both"/>
      </w:pPr>
      <w:r>
        <w:rPr>
          <w:rFonts w:ascii="Times New Roman"/>
          <w:b w:val="false"/>
          <w:i w:val="false"/>
          <w:color w:val="000000"/>
          <w:sz w:val="28"/>
        </w:rPr>
        <w:t>
      мынадай мазмұндағы 007 және 138 бюджеттік бағдарламалары бар 651 бюджеттік бағдарламалар әкімшісімен толықтырылсын:</w:t>
      </w:r>
    </w:p>
    <w:bookmarkEnd w:id="169"/>
    <w:bookmarkStart w:name="z171" w:id="170"/>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170"/>
    <w:bookmarkStart w:name="z172" w:id="171"/>
    <w:p>
      <w:pPr>
        <w:spacing w:after="0"/>
        <w:ind w:left="0"/>
        <w:jc w:val="both"/>
      </w:pPr>
      <w:r>
        <w:rPr>
          <w:rFonts w:ascii="Times New Roman"/>
          <w:b w:val="false"/>
          <w:i w:val="false"/>
          <w:color w:val="000000"/>
          <w:sz w:val="28"/>
        </w:rPr>
        <w:t>
      007 Мәдениет пен өнер саласында кадрлардың біліктілігін арттыру және оларды қайта даярлау</w:t>
      </w:r>
    </w:p>
    <w:bookmarkEnd w:id="171"/>
    <w:bookmarkStart w:name="z173" w:id="172"/>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72"/>
    <w:bookmarkStart w:name="z174" w:id="173"/>
    <w:p>
      <w:pPr>
        <w:spacing w:after="0"/>
        <w:ind w:left="0"/>
        <w:jc w:val="both"/>
      </w:pPr>
      <w:r>
        <w:rPr>
          <w:rFonts w:ascii="Times New Roman"/>
          <w:b w:val="false"/>
          <w:i w:val="false"/>
          <w:color w:val="000000"/>
          <w:sz w:val="28"/>
        </w:rPr>
        <w:t>
      мынадай мазмұндағы 138 бюджеттік бағдарламасы бар 652 бюджеттік бағдарламалар әкімшісімен толықтырылсын:</w:t>
      </w:r>
    </w:p>
    <w:bookmarkEnd w:id="173"/>
    <w:bookmarkStart w:name="z175" w:id="174"/>
    <w:p>
      <w:pPr>
        <w:spacing w:after="0"/>
        <w:ind w:left="0"/>
        <w:jc w:val="both"/>
      </w:pPr>
      <w:r>
        <w:rPr>
          <w:rFonts w:ascii="Times New Roman"/>
          <w:b w:val="false"/>
          <w:i w:val="false"/>
          <w:color w:val="000000"/>
          <w:sz w:val="28"/>
        </w:rPr>
        <w:t>
      "652 Қазақстан Республикасы Су ресурстары және ирригация министрлігі</w:t>
      </w:r>
    </w:p>
    <w:bookmarkEnd w:id="174"/>
    <w:bookmarkStart w:name="z176" w:id="175"/>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75"/>
    <w:bookmarkStart w:name="z177" w:id="176"/>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176"/>
    <w:bookmarkStart w:name="z178" w:id="177"/>
    <w:p>
      <w:pPr>
        <w:spacing w:after="0"/>
        <w:ind w:left="0"/>
        <w:jc w:val="both"/>
      </w:pPr>
      <w:r>
        <w:rPr>
          <w:rFonts w:ascii="Times New Roman"/>
          <w:b w:val="false"/>
          <w:i w:val="false"/>
          <w:color w:val="000000"/>
          <w:sz w:val="28"/>
        </w:rPr>
        <w:t>
      мынадай мазмұндағы 045 бюджеттік бағдарламасы бар 650 бюджеттік бағдарламалар әкімшісімен толықтырылсын:</w:t>
      </w:r>
    </w:p>
    <w:bookmarkEnd w:id="177"/>
    <w:bookmarkStart w:name="z179" w:id="178"/>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178"/>
    <w:bookmarkStart w:name="z180" w:id="179"/>
    <w:p>
      <w:pPr>
        <w:spacing w:after="0"/>
        <w:ind w:left="0"/>
        <w:jc w:val="both"/>
      </w:pPr>
      <w:r>
        <w:rPr>
          <w:rFonts w:ascii="Times New Roman"/>
          <w:b w:val="false"/>
          <w:i w:val="false"/>
          <w:color w:val="000000"/>
          <w:sz w:val="28"/>
        </w:rPr>
        <w:t>
      045 Туризм саласында кадрлар даярлау үшін білім беру қызметін ұйымдастыру жөніндегі көрсетілетін қызметтер";</w:t>
      </w:r>
    </w:p>
    <w:bookmarkEnd w:id="179"/>
    <w:bookmarkStart w:name="z181" w:id="180"/>
    <w:p>
      <w:pPr>
        <w:spacing w:after="0"/>
        <w:ind w:left="0"/>
        <w:jc w:val="both"/>
      </w:pPr>
      <w:r>
        <w:rPr>
          <w:rFonts w:ascii="Times New Roman"/>
          <w:b w:val="false"/>
          <w:i w:val="false"/>
          <w:color w:val="000000"/>
          <w:sz w:val="28"/>
        </w:rPr>
        <w:t>
      мынадай мазмұндағы 041 бюджеттік бағдарламасы және 100, 103 және 104 бюджеттік кіші бағдарламалары бар 651 бюджеттік бағдарламалар әкімшісімен толықтырылсын:</w:t>
      </w:r>
    </w:p>
    <w:bookmarkEnd w:id="180"/>
    <w:bookmarkStart w:name="z182" w:id="181"/>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181"/>
    <w:bookmarkStart w:name="z183" w:id="182"/>
    <w:p>
      <w:pPr>
        <w:spacing w:after="0"/>
        <w:ind w:left="0"/>
        <w:jc w:val="both"/>
      </w:pPr>
      <w:r>
        <w:rPr>
          <w:rFonts w:ascii="Times New Roman"/>
          <w:b w:val="false"/>
          <w:i w:val="false"/>
          <w:color w:val="000000"/>
          <w:sz w:val="28"/>
        </w:rPr>
        <w:t>
      041 Мәдениет пен өнер саласында кадрлар даярлау</w:t>
      </w:r>
    </w:p>
    <w:bookmarkEnd w:id="182"/>
    <w:bookmarkStart w:name="z184" w:id="183"/>
    <w:p>
      <w:pPr>
        <w:spacing w:after="0"/>
        <w:ind w:left="0"/>
        <w:jc w:val="both"/>
      </w:pPr>
      <w:r>
        <w:rPr>
          <w:rFonts w:ascii="Times New Roman"/>
          <w:b w:val="false"/>
          <w:i w:val="false"/>
          <w:color w:val="000000"/>
          <w:sz w:val="28"/>
        </w:rPr>
        <w:t>
      100 Өнер және мәдениет саласындағы білім ұйымдарының қалыптасуын қамтамасыз ету</w:t>
      </w:r>
    </w:p>
    <w:bookmarkEnd w:id="183"/>
    <w:bookmarkStart w:name="z185" w:id="184"/>
    <w:p>
      <w:pPr>
        <w:spacing w:after="0"/>
        <w:ind w:left="0"/>
        <w:jc w:val="both"/>
      </w:pPr>
      <w:r>
        <w:rPr>
          <w:rFonts w:ascii="Times New Roman"/>
          <w:b w:val="false"/>
          <w:i w:val="false"/>
          <w:color w:val="000000"/>
          <w:sz w:val="28"/>
        </w:rPr>
        <w:t>
      103 Хореография саласындағы білім беру үрдісін қамтамасыз ету</w:t>
      </w:r>
    </w:p>
    <w:bookmarkEnd w:id="184"/>
    <w:bookmarkStart w:name="z186" w:id="185"/>
    <w:p>
      <w:pPr>
        <w:spacing w:after="0"/>
        <w:ind w:left="0"/>
        <w:jc w:val="both"/>
      </w:pPr>
      <w:r>
        <w:rPr>
          <w:rFonts w:ascii="Times New Roman"/>
          <w:b w:val="false"/>
          <w:i w:val="false"/>
          <w:color w:val="000000"/>
          <w:sz w:val="28"/>
        </w:rPr>
        <w:t>
      104 Мәдениет және өнер саласында қызметін іске асыратын білім беру ұйымдарының күрделі шығыстары";</w:t>
      </w:r>
    </w:p>
    <w:bookmarkEnd w:id="185"/>
    <w:bookmarkStart w:name="z187" w:id="186"/>
    <w:p>
      <w:pPr>
        <w:spacing w:after="0"/>
        <w:ind w:left="0"/>
        <w:jc w:val="both"/>
      </w:pPr>
      <w:r>
        <w:rPr>
          <w:rFonts w:ascii="Times New Roman"/>
          <w:b w:val="false"/>
          <w:i w:val="false"/>
          <w:color w:val="000000"/>
          <w:sz w:val="28"/>
        </w:rPr>
        <w:t>
      05 "Денсаулық сақтау" функционалдық тобында:</w:t>
      </w:r>
    </w:p>
    <w:bookmarkEnd w:id="186"/>
    <w:bookmarkStart w:name="z188" w:id="187"/>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187"/>
    <w:bookmarkStart w:name="z189" w:id="188"/>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bookmarkEnd w:id="188"/>
    <w:bookmarkStart w:name="z190" w:id="189"/>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бағдарламасы бойынша:</w:t>
      </w:r>
    </w:p>
    <w:bookmarkEnd w:id="189"/>
    <w:bookmarkStart w:name="z191" w:id="190"/>
    <w:p>
      <w:pPr>
        <w:spacing w:after="0"/>
        <w:ind w:left="0"/>
        <w:jc w:val="both"/>
      </w:pPr>
      <w:r>
        <w:rPr>
          <w:rFonts w:ascii="Times New Roman"/>
          <w:b w:val="false"/>
          <w:i w:val="false"/>
          <w:color w:val="000000"/>
          <w:sz w:val="28"/>
        </w:rPr>
        <w:t>
      113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 бюджеттік кіші бағдарламасының атауы мынадай редакцияда жазылсын:</w:t>
      </w:r>
    </w:p>
    <w:bookmarkEnd w:id="190"/>
    <w:bookmarkStart w:name="z192" w:id="191"/>
    <w:p>
      <w:pPr>
        <w:spacing w:after="0"/>
        <w:ind w:left="0"/>
        <w:jc w:val="both"/>
      </w:pPr>
      <w:r>
        <w:rPr>
          <w:rFonts w:ascii="Times New Roman"/>
          <w:b w:val="false"/>
          <w:i w:val="false"/>
          <w:color w:val="000000"/>
          <w:sz w:val="28"/>
        </w:rPr>
        <w:t>
      "113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және Жетісу облысының облыстық бюджеттеріне,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bookmarkEnd w:id="191"/>
    <w:bookmarkStart w:name="z193" w:id="192"/>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92"/>
    <w:bookmarkStart w:name="z194" w:id="193"/>
    <w:p>
      <w:pPr>
        <w:spacing w:after="0"/>
        <w:ind w:left="0"/>
        <w:jc w:val="both"/>
      </w:pPr>
      <w:r>
        <w:rPr>
          <w:rFonts w:ascii="Times New Roman"/>
          <w:b w:val="false"/>
          <w:i w:val="false"/>
          <w:color w:val="000000"/>
          <w:sz w:val="28"/>
        </w:rPr>
        <w:t>
      1 "Тұрғын үй шаруашылығы" функционалдық кіші тобында:</w:t>
      </w:r>
    </w:p>
    <w:bookmarkEnd w:id="193"/>
    <w:bookmarkStart w:name="z195" w:id="194"/>
    <w:p>
      <w:pPr>
        <w:spacing w:after="0"/>
        <w:ind w:left="0"/>
        <w:jc w:val="both"/>
      </w:pPr>
      <w:r>
        <w:rPr>
          <w:rFonts w:ascii="Times New Roman"/>
          <w:b w:val="false"/>
          <w:i w:val="false"/>
          <w:color w:val="000000"/>
          <w:sz w:val="28"/>
        </w:rPr>
        <w:t>
      мынадай мазмұндағы 008, 030 және 031 бюджеттік бағдарламалары бар 229 бюджеттік бағдарламалар әкімшісімен толықтырылсын:</w:t>
      </w:r>
    </w:p>
    <w:bookmarkEnd w:id="194"/>
    <w:bookmarkStart w:name="z196" w:id="195"/>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195"/>
    <w:bookmarkStart w:name="z197" w:id="196"/>
    <w:p>
      <w:pPr>
        <w:spacing w:after="0"/>
        <w:ind w:left="0"/>
        <w:jc w:val="both"/>
      </w:pPr>
      <w:r>
        <w:rPr>
          <w:rFonts w:ascii="Times New Roman"/>
          <w:b w:val="false"/>
          <w:i w:val="false"/>
          <w:color w:val="000000"/>
          <w:sz w:val="28"/>
        </w:rPr>
        <w:t>
      008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w:t>
      </w:r>
    </w:p>
    <w:bookmarkEnd w:id="196"/>
    <w:bookmarkStart w:name="z198" w:id="197"/>
    <w:p>
      <w:pPr>
        <w:spacing w:after="0"/>
        <w:ind w:left="0"/>
        <w:jc w:val="both"/>
      </w:pPr>
      <w:r>
        <w:rPr>
          <w:rFonts w:ascii="Times New Roman"/>
          <w:b w:val="false"/>
          <w:i w:val="false"/>
          <w:color w:val="000000"/>
          <w:sz w:val="28"/>
        </w:rPr>
        <w:t>
      030 Облыстық бюджеттерге, Астана және Алматы қалаларының бюджеттеріне тұрғын үйді жобалауға, салуға және (немесе) сатып алуға кредит беру</w:t>
      </w:r>
    </w:p>
    <w:bookmarkEnd w:id="197"/>
    <w:bookmarkStart w:name="z199" w:id="198"/>
    <w:p>
      <w:pPr>
        <w:spacing w:after="0"/>
        <w:ind w:left="0"/>
        <w:jc w:val="both"/>
      </w:pPr>
      <w:r>
        <w:rPr>
          <w:rFonts w:ascii="Times New Roman"/>
          <w:b w:val="false"/>
          <w:i w:val="false"/>
          <w:color w:val="000000"/>
          <w:sz w:val="28"/>
        </w:rPr>
        <w:t>
      031 Бәйтерек "Ұлттық басқарушы холдингі" АҚ-на кейіннен "Қазақстандық Ипотекалық Компания "Ипотекалық ұйымы" АҚ-на жалға берілетін тұрғын үй құрылысына кредит беру";</w:t>
      </w:r>
    </w:p>
    <w:bookmarkEnd w:id="198"/>
    <w:bookmarkStart w:name="z200" w:id="199"/>
    <w:p>
      <w:pPr>
        <w:spacing w:after="0"/>
        <w:ind w:left="0"/>
        <w:jc w:val="both"/>
      </w:pPr>
      <w:r>
        <w:rPr>
          <w:rFonts w:ascii="Times New Roman"/>
          <w:b w:val="false"/>
          <w:i w:val="false"/>
          <w:color w:val="000000"/>
          <w:sz w:val="28"/>
        </w:rPr>
        <w:t>
      мынадай мазмұндағы 030 бюджеттік кіші бағдарламасы бар 224 бюджеттік бағдарламасымен толықтырылсын:</w:t>
      </w:r>
    </w:p>
    <w:bookmarkEnd w:id="199"/>
    <w:bookmarkStart w:name="z201" w:id="200"/>
    <w:p>
      <w:pPr>
        <w:spacing w:after="0"/>
        <w:ind w:left="0"/>
        <w:jc w:val="both"/>
      </w:pPr>
      <w:r>
        <w:rPr>
          <w:rFonts w:ascii="Times New Roman"/>
          <w:b w:val="false"/>
          <w:i w:val="false"/>
          <w:color w:val="000000"/>
          <w:sz w:val="28"/>
        </w:rPr>
        <w:t>
      "224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bookmarkEnd w:id="200"/>
    <w:bookmarkStart w:name="z202" w:id="201"/>
    <w:p>
      <w:pPr>
        <w:spacing w:after="0"/>
        <w:ind w:left="0"/>
        <w:jc w:val="both"/>
      </w:pPr>
      <w:r>
        <w:rPr>
          <w:rFonts w:ascii="Times New Roman"/>
          <w:b w:val="false"/>
          <w:i w:val="false"/>
          <w:color w:val="000000"/>
          <w:sz w:val="28"/>
        </w:rPr>
        <w:t>
      030 Республикалық бюджеттің қаражаты есебінен";</w:t>
      </w:r>
    </w:p>
    <w:bookmarkEnd w:id="201"/>
    <w:bookmarkStart w:name="z203" w:id="202"/>
    <w:p>
      <w:pPr>
        <w:spacing w:after="0"/>
        <w:ind w:left="0"/>
        <w:jc w:val="both"/>
      </w:pPr>
      <w:r>
        <w:rPr>
          <w:rFonts w:ascii="Times New Roman"/>
          <w:b w:val="false"/>
          <w:i w:val="false"/>
          <w:color w:val="000000"/>
          <w:sz w:val="28"/>
        </w:rPr>
        <w:t>
      мынадай мазмұндағы 101, 105, 108, 109, 118, 120, 121, 122, 123, 124 және 125 бюджеттік кіші бағдарламалары бар 228 бюджеттік бағдарламасымен толықтырылсын:</w:t>
      </w:r>
    </w:p>
    <w:bookmarkEnd w:id="202"/>
    <w:bookmarkStart w:name="z204" w:id="203"/>
    <w:p>
      <w:pPr>
        <w:spacing w:after="0"/>
        <w:ind w:left="0"/>
        <w:jc w:val="both"/>
      </w:pPr>
      <w:r>
        <w:rPr>
          <w:rFonts w:ascii="Times New Roman"/>
          <w:b w:val="false"/>
          <w:i w:val="false"/>
          <w:color w:val="000000"/>
          <w:sz w:val="28"/>
        </w:rPr>
        <w:t>
      "228 "Қуатты өңірлер – ел дамуының драйвері" ұлттық жобасы шеңберінде тұрғын үй салу саласындағы іс-шараларды іске асыру</w:t>
      </w:r>
    </w:p>
    <w:bookmarkEnd w:id="203"/>
    <w:bookmarkStart w:name="z205" w:id="204"/>
    <w:p>
      <w:pPr>
        <w:spacing w:after="0"/>
        <w:ind w:left="0"/>
        <w:jc w:val="both"/>
      </w:pPr>
      <w:r>
        <w:rPr>
          <w:rFonts w:ascii="Times New Roman"/>
          <w:b w:val="false"/>
          <w:i w:val="false"/>
          <w:color w:val="000000"/>
          <w:sz w:val="28"/>
        </w:rPr>
        <w:t>
      101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bookmarkEnd w:id="204"/>
    <w:bookmarkStart w:name="z206" w:id="205"/>
    <w:p>
      <w:pPr>
        <w:spacing w:after="0"/>
        <w:ind w:left="0"/>
        <w:jc w:val="both"/>
      </w:pPr>
      <w:r>
        <w:rPr>
          <w:rFonts w:ascii="Times New Roman"/>
          <w:b w:val="false"/>
          <w:i w:val="false"/>
          <w:color w:val="000000"/>
          <w:sz w:val="28"/>
        </w:rPr>
        <w:t>
      105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нысаналы трансферт есебінен берілетін нысаналы даму трансферттері</w:t>
      </w:r>
    </w:p>
    <w:bookmarkEnd w:id="205"/>
    <w:bookmarkStart w:name="z207" w:id="206"/>
    <w:p>
      <w:pPr>
        <w:spacing w:after="0"/>
        <w:ind w:left="0"/>
        <w:jc w:val="both"/>
      </w:pPr>
      <w:r>
        <w:rPr>
          <w:rFonts w:ascii="Times New Roman"/>
          <w:b w:val="false"/>
          <w:i w:val="false"/>
          <w:color w:val="000000"/>
          <w:sz w:val="28"/>
        </w:rPr>
        <w:t>
      108 Құрылыс салушылардың кредиттері бойынша сыйақы мөлшерлемесінің бір бөлігін субсидиялау</w:t>
      </w:r>
    </w:p>
    <w:bookmarkEnd w:id="206"/>
    <w:bookmarkStart w:name="z208" w:id="207"/>
    <w:p>
      <w:pPr>
        <w:spacing w:after="0"/>
        <w:ind w:left="0"/>
        <w:jc w:val="both"/>
      </w:pPr>
      <w:r>
        <w:rPr>
          <w:rFonts w:ascii="Times New Roman"/>
          <w:b w:val="false"/>
          <w:i w:val="false"/>
          <w:color w:val="000000"/>
          <w:sz w:val="28"/>
        </w:rPr>
        <w:t>
      109 Халыққа берген ипотекалық тұрғын үй қарыздары бойынша сыйақы мөлшерлемесінің бір бөлігін субсидиялау</w:t>
      </w:r>
    </w:p>
    <w:bookmarkEnd w:id="207"/>
    <w:bookmarkStart w:name="z209" w:id="208"/>
    <w:p>
      <w:pPr>
        <w:spacing w:after="0"/>
        <w:ind w:left="0"/>
        <w:jc w:val="both"/>
      </w:pPr>
      <w:r>
        <w:rPr>
          <w:rFonts w:ascii="Times New Roman"/>
          <w:b w:val="false"/>
          <w:i w:val="false"/>
          <w:color w:val="000000"/>
          <w:sz w:val="28"/>
        </w:rPr>
        <w:t>
      118 Жаңа схема бойынша пилоттық жобалар шеңберінде Астана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w:t>
      </w:r>
    </w:p>
    <w:bookmarkEnd w:id="208"/>
    <w:bookmarkStart w:name="z210" w:id="209"/>
    <w:p>
      <w:pPr>
        <w:spacing w:after="0"/>
        <w:ind w:left="0"/>
        <w:jc w:val="both"/>
      </w:pPr>
      <w:r>
        <w:rPr>
          <w:rFonts w:ascii="Times New Roman"/>
          <w:b w:val="false"/>
          <w:i w:val="false"/>
          <w:color w:val="000000"/>
          <w:sz w:val="28"/>
        </w:rPr>
        <w:t>
      120 Жеке тұрғын үй қорынан жалға алынған тұрғынжай үшін азаматтардың жекелеген санаттарына төлемдер</w:t>
      </w:r>
    </w:p>
    <w:bookmarkEnd w:id="209"/>
    <w:bookmarkStart w:name="z211" w:id="210"/>
    <w:p>
      <w:pPr>
        <w:spacing w:after="0"/>
        <w:ind w:left="0"/>
        <w:jc w:val="both"/>
      </w:pPr>
      <w:r>
        <w:rPr>
          <w:rFonts w:ascii="Times New Roman"/>
          <w:b w:val="false"/>
          <w:i w:val="false"/>
          <w:color w:val="000000"/>
          <w:sz w:val="28"/>
        </w:rPr>
        <w:t>
      121 Жеке тұрғын үй қорынан жалға алынған тұрғынжай үшін азаматтардың жекелеген санаттарына төлемдерді жүзеге асыру жөніндегі оператордың қызметтеріне ақы төлеу</w:t>
      </w:r>
    </w:p>
    <w:bookmarkEnd w:id="210"/>
    <w:bookmarkStart w:name="z212" w:id="211"/>
    <w:p>
      <w:pPr>
        <w:spacing w:after="0"/>
        <w:ind w:left="0"/>
        <w:jc w:val="both"/>
      </w:pPr>
      <w:r>
        <w:rPr>
          <w:rFonts w:ascii="Times New Roman"/>
          <w:b w:val="false"/>
          <w:i w:val="false"/>
          <w:color w:val="000000"/>
          <w:sz w:val="28"/>
        </w:rPr>
        <w:t>
      122 Облыстық бюджеттерге, республикалық маңызы бар қалалардың, астананың бюджеттеріне халықтың әлеуметтік жағынан осал топтарына коммуналдық тұрғын үй қорынан тұрғын үй сатып алуға Қазақстан Республикасының Ұлттық қорынан берілетін нысаналы трансферт есебінен берілетін ағымдағы нысаналы трансферттері</w:t>
      </w:r>
    </w:p>
    <w:bookmarkEnd w:id="211"/>
    <w:bookmarkStart w:name="z213" w:id="212"/>
    <w:p>
      <w:pPr>
        <w:spacing w:after="0"/>
        <w:ind w:left="0"/>
        <w:jc w:val="both"/>
      </w:pPr>
      <w:r>
        <w:rPr>
          <w:rFonts w:ascii="Times New Roman"/>
          <w:b w:val="false"/>
          <w:i w:val="false"/>
          <w:color w:val="000000"/>
          <w:sz w:val="28"/>
        </w:rPr>
        <w:t>
      123 Жаңа схема бойынша пилоттық жобалар шеңберінде Астана қаласының бюджетіне коммуналдық тұрғын үй қорының тұрғын үйін салуға және (немесе) реконструкциялауға Қазақстан Республикасының Ұлттық қорынан берілетін нысаналы трансферт есебінен берілетін нысаналы даму трансферттері</w:t>
      </w:r>
    </w:p>
    <w:bookmarkEnd w:id="212"/>
    <w:bookmarkStart w:name="z214" w:id="213"/>
    <w:p>
      <w:pPr>
        <w:spacing w:after="0"/>
        <w:ind w:left="0"/>
        <w:jc w:val="both"/>
      </w:pPr>
      <w:r>
        <w:rPr>
          <w:rFonts w:ascii="Times New Roman"/>
          <w:b w:val="false"/>
          <w:i w:val="false"/>
          <w:color w:val="000000"/>
          <w:sz w:val="28"/>
        </w:rPr>
        <w:t>
      124 Астана қаласының бюджетіне тұрғын үй құрылысының проблемалық объектілерін аяқтау үшін уәкілетті ұйымның жарғылық капиталын толықтыруға Қазақстан Республикасының Ұлттық қорынан берілетін нысаналы трансферт есебінен берілетін нысаналы даму трансферттері</w:t>
      </w:r>
    </w:p>
    <w:bookmarkEnd w:id="213"/>
    <w:bookmarkStart w:name="z215" w:id="214"/>
    <w:p>
      <w:pPr>
        <w:spacing w:after="0"/>
        <w:ind w:left="0"/>
        <w:jc w:val="both"/>
      </w:pPr>
      <w:r>
        <w:rPr>
          <w:rFonts w:ascii="Times New Roman"/>
          <w:b w:val="false"/>
          <w:i w:val="false"/>
          <w:color w:val="000000"/>
          <w:sz w:val="28"/>
        </w:rPr>
        <w:t>
      125 Облыстық бюджеттерге, республикалық маңызы бар қалалардың, астананың бюджеттеріне халықтың әлеуметтік жағынан осал топтарына коммуналдық тұрғын үй қорынан тұрғын үй сатып алуға берілетін ағымдағы нысаналы трансферттері";</w:t>
      </w:r>
    </w:p>
    <w:bookmarkEnd w:id="214"/>
    <w:bookmarkStart w:name="z216" w:id="215"/>
    <w:p>
      <w:pPr>
        <w:spacing w:after="0"/>
        <w:ind w:left="0"/>
        <w:jc w:val="both"/>
      </w:pPr>
      <w:r>
        <w:rPr>
          <w:rFonts w:ascii="Times New Roman"/>
          <w:b w:val="false"/>
          <w:i w:val="false"/>
          <w:color w:val="000000"/>
          <w:sz w:val="28"/>
        </w:rPr>
        <w:t>
      2 "Коммуналдық шаруашылық" функционалдық кіші тобында:</w:t>
      </w:r>
    </w:p>
    <w:bookmarkEnd w:id="215"/>
    <w:bookmarkStart w:name="z217" w:id="216"/>
    <w:p>
      <w:pPr>
        <w:spacing w:after="0"/>
        <w:ind w:left="0"/>
        <w:jc w:val="both"/>
      </w:pPr>
      <w:r>
        <w:rPr>
          <w:rFonts w:ascii="Times New Roman"/>
          <w:b w:val="false"/>
          <w:i w:val="false"/>
          <w:color w:val="000000"/>
          <w:sz w:val="28"/>
        </w:rPr>
        <w:t>
      мынадай мазмұндағы 007 бюджеттік бағдарламасы және 030 бюджеттік кіші бағдарламасы бар 229 бюджеттік бағдарламалар әкімшісімен толықтырылсын:</w:t>
      </w:r>
    </w:p>
    <w:bookmarkEnd w:id="216"/>
    <w:bookmarkStart w:name="z218" w:id="217"/>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217"/>
    <w:bookmarkStart w:name="z219" w:id="218"/>
    <w:p>
      <w:pPr>
        <w:spacing w:after="0"/>
        <w:ind w:left="0"/>
        <w:jc w:val="both"/>
      </w:pPr>
      <w:r>
        <w:rPr>
          <w:rFonts w:ascii="Times New Roman"/>
          <w:b w:val="false"/>
          <w:i w:val="false"/>
          <w:color w:val="000000"/>
          <w:sz w:val="28"/>
        </w:rPr>
        <w:t>
      007 Қарағанды облысының бюджетіне жылумен жабдықтау жүйелерін дамытуға берілетін нысаналы даму трансферттері</w:t>
      </w:r>
    </w:p>
    <w:bookmarkEnd w:id="218"/>
    <w:bookmarkStart w:name="z220" w:id="219"/>
    <w:p>
      <w:pPr>
        <w:spacing w:after="0"/>
        <w:ind w:left="0"/>
        <w:jc w:val="both"/>
      </w:pPr>
      <w:r>
        <w:rPr>
          <w:rFonts w:ascii="Times New Roman"/>
          <w:b w:val="false"/>
          <w:i w:val="false"/>
          <w:color w:val="000000"/>
          <w:sz w:val="28"/>
        </w:rPr>
        <w:t>
      030 Республикалық бюджеттің қаражаты есебінен";</w:t>
      </w:r>
    </w:p>
    <w:bookmarkEnd w:id="219"/>
    <w:bookmarkStart w:name="z221" w:id="220"/>
    <w:p>
      <w:pPr>
        <w:spacing w:after="0"/>
        <w:ind w:left="0"/>
        <w:jc w:val="both"/>
      </w:pPr>
      <w:r>
        <w:rPr>
          <w:rFonts w:ascii="Times New Roman"/>
          <w:b w:val="false"/>
          <w:i w:val="false"/>
          <w:color w:val="000000"/>
          <w:sz w:val="28"/>
        </w:rPr>
        <w:t>
      мынадай мазмұндағы 100, 101, 104, 107, 110, 117, 119, 120, 121 және 122 бюджеттік кіші бағдарламалары бар 229 бюджеттік бағдарламасымен толықтырылсын:</w:t>
      </w:r>
    </w:p>
    <w:bookmarkEnd w:id="220"/>
    <w:bookmarkStart w:name="z222" w:id="221"/>
    <w:p>
      <w:pPr>
        <w:spacing w:after="0"/>
        <w:ind w:left="0"/>
        <w:jc w:val="both"/>
      </w:pPr>
      <w:r>
        <w:rPr>
          <w:rFonts w:ascii="Times New Roman"/>
          <w:b w:val="false"/>
          <w:i w:val="false"/>
          <w:color w:val="000000"/>
          <w:sz w:val="28"/>
        </w:rPr>
        <w:t>
      "229 Тұрғын үй-коммуналдық шаруашылық саласындағы іс-шараларды іске асыру</w:t>
      </w:r>
    </w:p>
    <w:bookmarkEnd w:id="221"/>
    <w:bookmarkStart w:name="z223" w:id="222"/>
    <w:p>
      <w:pPr>
        <w:spacing w:after="0"/>
        <w:ind w:left="0"/>
        <w:jc w:val="both"/>
      </w:pPr>
      <w:r>
        <w:rPr>
          <w:rFonts w:ascii="Times New Roman"/>
          <w:b w:val="false"/>
          <w:i w:val="false"/>
          <w:color w:val="000000"/>
          <w:sz w:val="28"/>
        </w:rPr>
        <w:t>
      100 "Қуатты өңірлер-ел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bookmarkEnd w:id="222"/>
    <w:bookmarkStart w:name="z224" w:id="223"/>
    <w:p>
      <w:pPr>
        <w:spacing w:after="0"/>
        <w:ind w:left="0"/>
        <w:jc w:val="both"/>
      </w:pPr>
      <w:r>
        <w:rPr>
          <w:rFonts w:ascii="Times New Roman"/>
          <w:b w:val="false"/>
          <w:i w:val="false"/>
          <w:color w:val="000000"/>
          <w:sz w:val="28"/>
        </w:rPr>
        <w:t>
      101 "Қуатты өңірлер-ел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bookmarkEnd w:id="223"/>
    <w:bookmarkStart w:name="z225" w:id="224"/>
    <w:p>
      <w:pPr>
        <w:spacing w:after="0"/>
        <w:ind w:left="0"/>
        <w:jc w:val="both"/>
      </w:pPr>
      <w:r>
        <w:rPr>
          <w:rFonts w:ascii="Times New Roman"/>
          <w:b w:val="false"/>
          <w:i w:val="false"/>
          <w:color w:val="000000"/>
          <w:sz w:val="28"/>
        </w:rPr>
        <w:t>
      104 Жылумен, сумен қамтамасыз ету және су бұру жүйелерінің құрылысын жаңғырту шеңберінде берілген тапсырмаларды орындау бойынша сенім білдірілген агент қызметтеріне ақы төлеу</w:t>
      </w:r>
    </w:p>
    <w:bookmarkEnd w:id="224"/>
    <w:bookmarkStart w:name="z226" w:id="225"/>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bookmarkEnd w:id="225"/>
    <w:bookmarkStart w:name="z227" w:id="226"/>
    <w:p>
      <w:pPr>
        <w:spacing w:after="0"/>
        <w:ind w:left="0"/>
        <w:jc w:val="both"/>
      </w:pPr>
      <w:r>
        <w:rPr>
          <w:rFonts w:ascii="Times New Roman"/>
          <w:b w:val="false"/>
          <w:i w:val="false"/>
          <w:color w:val="000000"/>
          <w:sz w:val="28"/>
        </w:rPr>
        <w:t>
      110 "Қуатты өңірлер-ел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bookmarkEnd w:id="226"/>
    <w:bookmarkStart w:name="z228" w:id="227"/>
    <w:p>
      <w:pPr>
        <w:spacing w:after="0"/>
        <w:ind w:left="0"/>
        <w:jc w:val="both"/>
      </w:pPr>
      <w:r>
        <w:rPr>
          <w:rFonts w:ascii="Times New Roman"/>
          <w:b w:val="false"/>
          <w:i w:val="false"/>
          <w:color w:val="000000"/>
          <w:sz w:val="28"/>
        </w:rPr>
        <w:t>
      117 "Қуатты өңірлер-ел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w:t>
      </w:r>
    </w:p>
    <w:bookmarkEnd w:id="227"/>
    <w:bookmarkStart w:name="z229" w:id="228"/>
    <w:p>
      <w:pPr>
        <w:spacing w:after="0"/>
        <w:ind w:left="0"/>
        <w:jc w:val="both"/>
      </w:pPr>
      <w:r>
        <w:rPr>
          <w:rFonts w:ascii="Times New Roman"/>
          <w:b w:val="false"/>
          <w:i w:val="false"/>
          <w:color w:val="000000"/>
          <w:sz w:val="28"/>
        </w:rPr>
        <w:t>
      119 Облыстық бюджеттерге, республикалық маңызы бар қалалардың, астананың бюджеттеріне жылумен жабдықтау жүйелерін дамытуға Қазақстан Республикасының Ұлттық қорынан берілетін нысаналы трансферт есебінен берілетін нысаналы даму трансферттері</w:t>
      </w:r>
    </w:p>
    <w:bookmarkEnd w:id="228"/>
    <w:bookmarkStart w:name="z230" w:id="229"/>
    <w:p>
      <w:pPr>
        <w:spacing w:after="0"/>
        <w:ind w:left="0"/>
        <w:jc w:val="both"/>
      </w:pPr>
      <w:r>
        <w:rPr>
          <w:rFonts w:ascii="Times New Roman"/>
          <w:b w:val="false"/>
          <w:i w:val="false"/>
          <w:color w:val="000000"/>
          <w:sz w:val="28"/>
        </w:rPr>
        <w:t>
      120 Жылумен, -сумен жабдықтау және су бұру жүйелерін салуды, реконструкциялауды және жаңғыртуды субсидиялау</w:t>
      </w:r>
    </w:p>
    <w:bookmarkEnd w:id="229"/>
    <w:bookmarkStart w:name="z231" w:id="230"/>
    <w:p>
      <w:pPr>
        <w:spacing w:after="0"/>
        <w:ind w:left="0"/>
        <w:jc w:val="both"/>
      </w:pPr>
      <w:r>
        <w:rPr>
          <w:rFonts w:ascii="Times New Roman"/>
          <w:b w:val="false"/>
          <w:i w:val="false"/>
          <w:color w:val="000000"/>
          <w:sz w:val="28"/>
        </w:rPr>
        <w:t>
      121 "Қуатты өңірлер-ел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bookmarkEnd w:id="230"/>
    <w:bookmarkStart w:name="z232" w:id="231"/>
    <w:p>
      <w:pPr>
        <w:spacing w:after="0"/>
        <w:ind w:left="0"/>
        <w:jc w:val="both"/>
      </w:pPr>
      <w:r>
        <w:rPr>
          <w:rFonts w:ascii="Times New Roman"/>
          <w:b w:val="false"/>
          <w:i w:val="false"/>
          <w:color w:val="000000"/>
          <w:sz w:val="28"/>
        </w:rPr>
        <w:t>
      122 Облыстық бюджеттерге, республикалық маңызы бар қалалардың, астананың бюджеттеріне жылумен жабдықтау жүйелерін дамытуға берілетін нысаналы даму трансферттері";</w:t>
      </w:r>
    </w:p>
    <w:bookmarkEnd w:id="231"/>
    <w:bookmarkStart w:name="z233" w:id="232"/>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232"/>
    <w:bookmarkStart w:name="z234" w:id="233"/>
    <w:p>
      <w:pPr>
        <w:spacing w:after="0"/>
        <w:ind w:left="0"/>
        <w:jc w:val="both"/>
      </w:pPr>
      <w:r>
        <w:rPr>
          <w:rFonts w:ascii="Times New Roman"/>
          <w:b w:val="false"/>
          <w:i w:val="false"/>
          <w:color w:val="000000"/>
          <w:sz w:val="28"/>
        </w:rPr>
        <w:t>
      1 "Деятельность в области культуры" функционалдық кіші тобында:</w:t>
      </w:r>
    </w:p>
    <w:bookmarkEnd w:id="233"/>
    <w:bookmarkStart w:name="z235" w:id="234"/>
    <w:p>
      <w:pPr>
        <w:spacing w:after="0"/>
        <w:ind w:left="0"/>
        <w:jc w:val="both"/>
      </w:pPr>
      <w:r>
        <w:rPr>
          <w:rFonts w:ascii="Times New Roman"/>
          <w:b w:val="false"/>
          <w:i w:val="false"/>
          <w:color w:val="000000"/>
          <w:sz w:val="28"/>
        </w:rPr>
        <w:t>
      мынадай мазмұндағы 033 бюджеттік бағдарламасы және 100, 101, 102, 103, 104, 105, 106, 107, 108, 109, 110, 111, 118, 119, 121, 124, 132 және 136 бюджеттік кіші бағдарламалары бар 651 бюджеттік бағдарламалар әкімшісімен толықтырылсын:</w:t>
      </w:r>
    </w:p>
    <w:bookmarkEnd w:id="234"/>
    <w:bookmarkStart w:name="z236" w:id="235"/>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235"/>
    <w:bookmarkStart w:name="z237" w:id="236"/>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bookmarkEnd w:id="236"/>
    <w:bookmarkStart w:name="z238" w:id="237"/>
    <w:p>
      <w:pPr>
        <w:spacing w:after="0"/>
        <w:ind w:left="0"/>
        <w:jc w:val="both"/>
      </w:pPr>
      <w:r>
        <w:rPr>
          <w:rFonts w:ascii="Times New Roman"/>
          <w:b w:val="false"/>
          <w:i w:val="false"/>
          <w:color w:val="000000"/>
          <w:sz w:val="28"/>
        </w:rPr>
        <w:t>
      100 Тарихи-мәдени мұра ескерткіштерін қалпына келтіру, салу</w:t>
      </w:r>
    </w:p>
    <w:bookmarkEnd w:id="237"/>
    <w:bookmarkStart w:name="z239" w:id="238"/>
    <w:p>
      <w:pPr>
        <w:spacing w:after="0"/>
        <w:ind w:left="0"/>
        <w:jc w:val="both"/>
      </w:pPr>
      <w:r>
        <w:rPr>
          <w:rFonts w:ascii="Times New Roman"/>
          <w:b w:val="false"/>
          <w:i w:val="false"/>
          <w:color w:val="000000"/>
          <w:sz w:val="28"/>
        </w:rPr>
        <w:t>
      101 Қазақ халқының мәдени мұрасын зерделеуді жинақтау және жүйелеу</w:t>
      </w:r>
    </w:p>
    <w:bookmarkEnd w:id="238"/>
    <w:bookmarkStart w:name="z240" w:id="239"/>
    <w:p>
      <w:pPr>
        <w:spacing w:after="0"/>
        <w:ind w:left="0"/>
        <w:jc w:val="both"/>
      </w:pPr>
      <w:r>
        <w:rPr>
          <w:rFonts w:ascii="Times New Roman"/>
          <w:b w:val="false"/>
          <w:i w:val="false"/>
          <w:color w:val="000000"/>
          <w:sz w:val="28"/>
        </w:rPr>
        <w:t>
      102 Республикалық бюджет қаражаты есебінен мәдениет объектілерін салу, реконструкциялау</w:t>
      </w:r>
    </w:p>
    <w:bookmarkEnd w:id="239"/>
    <w:bookmarkStart w:name="z241" w:id="240"/>
    <w:p>
      <w:pPr>
        <w:spacing w:after="0"/>
        <w:ind w:left="0"/>
        <w:jc w:val="both"/>
      </w:pPr>
      <w:r>
        <w:rPr>
          <w:rFonts w:ascii="Times New Roman"/>
          <w:b w:val="false"/>
          <w:i w:val="false"/>
          <w:color w:val="000000"/>
          <w:sz w:val="28"/>
        </w:rPr>
        <w:t>
      103 Республикалық маңызы бар көпшілік кітапханаларда ақпаратқа қол жеткізуді қамтамасыз ету</w:t>
      </w:r>
    </w:p>
    <w:bookmarkEnd w:id="240"/>
    <w:bookmarkStart w:name="z242" w:id="241"/>
    <w:p>
      <w:pPr>
        <w:spacing w:after="0"/>
        <w:ind w:left="0"/>
        <w:jc w:val="both"/>
      </w:pPr>
      <w:r>
        <w:rPr>
          <w:rFonts w:ascii="Times New Roman"/>
          <w:b w:val="false"/>
          <w:i w:val="false"/>
          <w:color w:val="000000"/>
          <w:sz w:val="28"/>
        </w:rPr>
        <w:t>
      104 Ұлттық фильмдер шығару және фильмдерді қазақ тіліне дубляж жасауды қамтамасыз ету</w:t>
      </w:r>
    </w:p>
    <w:bookmarkEnd w:id="241"/>
    <w:bookmarkStart w:name="z243" w:id="242"/>
    <w:p>
      <w:pPr>
        <w:spacing w:after="0"/>
        <w:ind w:left="0"/>
        <w:jc w:val="both"/>
      </w:pPr>
      <w:r>
        <w:rPr>
          <w:rFonts w:ascii="Times New Roman"/>
          <w:b w:val="false"/>
          <w:i w:val="false"/>
          <w:color w:val="000000"/>
          <w:sz w:val="28"/>
        </w:rPr>
        <w:t>
      105 Әлеуметтік маңызы бар және мәдени іс-шаралар өткізу</w:t>
      </w:r>
    </w:p>
    <w:bookmarkEnd w:id="242"/>
    <w:bookmarkStart w:name="z244" w:id="243"/>
    <w:p>
      <w:pPr>
        <w:spacing w:after="0"/>
        <w:ind w:left="0"/>
        <w:jc w:val="both"/>
      </w:pPr>
      <w:r>
        <w:rPr>
          <w:rFonts w:ascii="Times New Roman"/>
          <w:b w:val="false"/>
          <w:i w:val="false"/>
          <w:color w:val="000000"/>
          <w:sz w:val="28"/>
        </w:rPr>
        <w:t>
      106 Театр-концерт ұйымдарының жұмыс істеуін қамтамасыз ету</w:t>
      </w:r>
    </w:p>
    <w:bookmarkEnd w:id="243"/>
    <w:bookmarkStart w:name="z245" w:id="244"/>
    <w:p>
      <w:pPr>
        <w:spacing w:after="0"/>
        <w:ind w:left="0"/>
        <w:jc w:val="both"/>
      </w:pPr>
      <w:r>
        <w:rPr>
          <w:rFonts w:ascii="Times New Roman"/>
          <w:b w:val="false"/>
          <w:i w:val="false"/>
          <w:color w:val="000000"/>
          <w:sz w:val="28"/>
        </w:rPr>
        <w:t>
      107 Тарихи-мәдени мұраларды сақтауды қамтамасыз ету</w:t>
      </w:r>
    </w:p>
    <w:bookmarkEnd w:id="244"/>
    <w:bookmarkStart w:name="z246" w:id="245"/>
    <w:p>
      <w:pPr>
        <w:spacing w:after="0"/>
        <w:ind w:left="0"/>
        <w:jc w:val="both"/>
      </w:pPr>
      <w:r>
        <w:rPr>
          <w:rFonts w:ascii="Times New Roman"/>
          <w:b w:val="false"/>
          <w:i w:val="false"/>
          <w:color w:val="000000"/>
          <w:sz w:val="28"/>
        </w:rPr>
        <w:t>
      108 Әдебиеттің әлеуметтік маңызды түрлерін сатып алу, басып шығару және тарату</w:t>
      </w:r>
    </w:p>
    <w:bookmarkEnd w:id="245"/>
    <w:bookmarkStart w:name="z247" w:id="246"/>
    <w:p>
      <w:pPr>
        <w:spacing w:after="0"/>
        <w:ind w:left="0"/>
        <w:jc w:val="both"/>
      </w:pPr>
      <w:r>
        <w:rPr>
          <w:rFonts w:ascii="Times New Roman"/>
          <w:b w:val="false"/>
          <w:i w:val="false"/>
          <w:color w:val="000000"/>
          <w:sz w:val="28"/>
        </w:rPr>
        <w:t>
      109 Мәдениет және спорт саласындағы қайраткерлерді ынталандыру</w:t>
      </w:r>
    </w:p>
    <w:bookmarkEnd w:id="246"/>
    <w:bookmarkStart w:name="z248" w:id="247"/>
    <w:p>
      <w:pPr>
        <w:spacing w:after="0"/>
        <w:ind w:left="0"/>
        <w:jc w:val="both"/>
      </w:pPr>
      <w:r>
        <w:rPr>
          <w:rFonts w:ascii="Times New Roman"/>
          <w:b w:val="false"/>
          <w:i w:val="false"/>
          <w:color w:val="000000"/>
          <w:sz w:val="28"/>
        </w:rPr>
        <w:t>
      110 Архив құжаттары мен баспа архивінің сақталуын қамтамасыз ету</w:t>
      </w:r>
    </w:p>
    <w:bookmarkEnd w:id="247"/>
    <w:bookmarkStart w:name="z249" w:id="248"/>
    <w:p>
      <w:pPr>
        <w:spacing w:after="0"/>
        <w:ind w:left="0"/>
        <w:jc w:val="both"/>
      </w:pPr>
      <w:r>
        <w:rPr>
          <w:rFonts w:ascii="Times New Roman"/>
          <w:b w:val="false"/>
          <w:i w:val="false"/>
          <w:color w:val="000000"/>
          <w:sz w:val="28"/>
        </w:rPr>
        <w:t>
      111 Мәдениет және архив ісі саласындағы мемлекеттік ұйымдардың күрделі шығыстары</w:t>
      </w:r>
    </w:p>
    <w:bookmarkEnd w:id="248"/>
    <w:bookmarkStart w:name="z250" w:id="249"/>
    <w:p>
      <w:pPr>
        <w:spacing w:after="0"/>
        <w:ind w:left="0"/>
        <w:jc w:val="both"/>
      </w:pPr>
      <w:r>
        <w:rPr>
          <w:rFonts w:ascii="Times New Roman"/>
          <w:b w:val="false"/>
          <w:i w:val="false"/>
          <w:color w:val="000000"/>
          <w:sz w:val="28"/>
        </w:rPr>
        <w:t>
      118 Ұлттық фильмдерді қолдау және ілгерілету бойынша жұмыстарды ұйымдастыру</w:t>
      </w:r>
    </w:p>
    <w:bookmarkEnd w:id="249"/>
    <w:bookmarkStart w:name="z251" w:id="250"/>
    <w:p>
      <w:pPr>
        <w:spacing w:after="0"/>
        <w:ind w:left="0"/>
        <w:jc w:val="both"/>
      </w:pPr>
      <w:r>
        <w:rPr>
          <w:rFonts w:ascii="Times New Roman"/>
          <w:b w:val="false"/>
          <w:i w:val="false"/>
          <w:color w:val="000000"/>
          <w:sz w:val="28"/>
        </w:rPr>
        <w:t>
      119 Мәдениет саласындағы үкіметтік емес ұйымдарға мемлекеттік әлеуметтік тапсырысты қалыптастыруды және іске асыруды қамтамасыз ету</w:t>
      </w:r>
    </w:p>
    <w:bookmarkEnd w:id="250"/>
    <w:bookmarkStart w:name="z252" w:id="251"/>
    <w:p>
      <w:pPr>
        <w:spacing w:after="0"/>
        <w:ind w:left="0"/>
        <w:jc w:val="both"/>
      </w:pPr>
      <w:r>
        <w:rPr>
          <w:rFonts w:ascii="Times New Roman"/>
          <w:b w:val="false"/>
          <w:i w:val="false"/>
          <w:color w:val="000000"/>
          <w:sz w:val="28"/>
        </w:rPr>
        <w:t>
      121 "Қазақстан Республикасының аумағында фильмдердің бірыңғай мониторингі" ақпараттық-коммуникациялық қызметі" сервистік бағдарламалық өнімді жалға алу бойынша көрсетілетін қызметтер</w:t>
      </w:r>
    </w:p>
    <w:bookmarkEnd w:id="251"/>
    <w:bookmarkStart w:name="z253" w:id="252"/>
    <w:p>
      <w:pPr>
        <w:spacing w:after="0"/>
        <w:ind w:left="0"/>
        <w:jc w:val="both"/>
      </w:pPr>
      <w:r>
        <w:rPr>
          <w:rFonts w:ascii="Times New Roman"/>
          <w:b w:val="false"/>
          <w:i w:val="false"/>
          <w:color w:val="000000"/>
          <w:sz w:val="28"/>
        </w:rPr>
        <w:t>
      124 Қазақстан Республикасының Ұлттық қорынан берілетін нысаналы трансферт есебінен мәдениет объектілерін салу, реконструкциялау</w:t>
      </w:r>
    </w:p>
    <w:bookmarkEnd w:id="252"/>
    <w:bookmarkStart w:name="z254" w:id="253"/>
    <w:p>
      <w:pPr>
        <w:spacing w:after="0"/>
        <w:ind w:left="0"/>
        <w:jc w:val="both"/>
      </w:pPr>
      <w:r>
        <w:rPr>
          <w:rFonts w:ascii="Times New Roman"/>
          <w:b w:val="false"/>
          <w:i w:val="false"/>
          <w:color w:val="000000"/>
          <w:sz w:val="28"/>
        </w:rPr>
        <w:t>
      132 Облыстық бюджеттерге, республикалық маңызы бар қалалардың, астананың бюджеттеріне мәдениет объектілерін салуға республикалық бюджет қаражаты есебінен берілетін нысаналы даму трансферттері</w:t>
      </w:r>
    </w:p>
    <w:bookmarkEnd w:id="253"/>
    <w:bookmarkStart w:name="z255" w:id="254"/>
    <w:p>
      <w:pPr>
        <w:spacing w:after="0"/>
        <w:ind w:left="0"/>
        <w:jc w:val="both"/>
      </w:pPr>
      <w:r>
        <w:rPr>
          <w:rFonts w:ascii="Times New Roman"/>
          <w:b w:val="false"/>
          <w:i w:val="false"/>
          <w:color w:val="000000"/>
          <w:sz w:val="28"/>
        </w:rPr>
        <w:t>
      136 Облыстық бюджеттерге, республикалық маңызы бар қалалардың, астананың бюджеттеріне мәдениет объектілерін салуға Қазақстан Республикасы Ұлттық қорынан бөлінетін нысаналы трансферт есебінен берілетін нысаналы даму трансферттері";</w:t>
      </w:r>
    </w:p>
    <w:bookmarkEnd w:id="254"/>
    <w:bookmarkStart w:name="z256" w:id="255"/>
    <w:p>
      <w:pPr>
        <w:spacing w:after="0"/>
        <w:ind w:left="0"/>
        <w:jc w:val="both"/>
      </w:pPr>
      <w:r>
        <w:rPr>
          <w:rFonts w:ascii="Times New Roman"/>
          <w:b w:val="false"/>
          <w:i w:val="false"/>
          <w:color w:val="000000"/>
          <w:sz w:val="28"/>
        </w:rPr>
        <w:t>
      мынадай мазмұндағы 100 және 111 бюджеттік кіші бағдарламалары бар 049 бюджеттік бағдарламасымен толықтырылсын:</w:t>
      </w:r>
    </w:p>
    <w:bookmarkEnd w:id="255"/>
    <w:bookmarkStart w:name="z257" w:id="256"/>
    <w:p>
      <w:pPr>
        <w:spacing w:after="0"/>
        <w:ind w:left="0"/>
        <w:jc w:val="both"/>
      </w:pPr>
      <w:r>
        <w:rPr>
          <w:rFonts w:ascii="Times New Roman"/>
          <w:b w:val="false"/>
          <w:i w:val="false"/>
          <w:color w:val="000000"/>
          <w:sz w:val="28"/>
        </w:rPr>
        <w:t>
      "049 Ономастикалық және геральдикалық қызметті дамыту</w:t>
      </w:r>
    </w:p>
    <w:bookmarkEnd w:id="256"/>
    <w:bookmarkStart w:name="z258" w:id="257"/>
    <w:p>
      <w:pPr>
        <w:spacing w:after="0"/>
        <w:ind w:left="0"/>
        <w:jc w:val="both"/>
      </w:pPr>
      <w:r>
        <w:rPr>
          <w:rFonts w:ascii="Times New Roman"/>
          <w:b w:val="false"/>
          <w:i w:val="false"/>
          <w:color w:val="000000"/>
          <w:sz w:val="28"/>
        </w:rPr>
        <w:t>
      100 Ономастикалық және геральдикалық әрекеттің дамуды қамтамасыз ету</w:t>
      </w:r>
    </w:p>
    <w:bookmarkEnd w:id="257"/>
    <w:bookmarkStart w:name="z259" w:id="258"/>
    <w:p>
      <w:pPr>
        <w:spacing w:after="0"/>
        <w:ind w:left="0"/>
        <w:jc w:val="both"/>
      </w:pPr>
      <w:r>
        <w:rPr>
          <w:rFonts w:ascii="Times New Roman"/>
          <w:b w:val="false"/>
          <w:i w:val="false"/>
          <w:color w:val="000000"/>
          <w:sz w:val="28"/>
        </w:rPr>
        <w:t>
      111 Геральдикалық қызмет саласындағы мемлекеттік ұйымның күрделі шығыстары";</w:t>
      </w:r>
    </w:p>
    <w:bookmarkEnd w:id="258"/>
    <w:bookmarkStart w:name="z260" w:id="259"/>
    <w:p>
      <w:pPr>
        <w:spacing w:after="0"/>
        <w:ind w:left="0"/>
        <w:jc w:val="both"/>
      </w:pPr>
      <w:r>
        <w:rPr>
          <w:rFonts w:ascii="Times New Roman"/>
          <w:b w:val="false"/>
          <w:i w:val="false"/>
          <w:color w:val="000000"/>
          <w:sz w:val="28"/>
        </w:rPr>
        <w:t>
      мынадай мазмұндағы 050 және 054 бюджеттік бағдарламаларымен толықтырылсын:</w:t>
      </w:r>
    </w:p>
    <w:bookmarkEnd w:id="259"/>
    <w:bookmarkStart w:name="z261" w:id="260"/>
    <w:p>
      <w:pPr>
        <w:spacing w:after="0"/>
        <w:ind w:left="0"/>
        <w:jc w:val="both"/>
      </w:pPr>
      <w:r>
        <w:rPr>
          <w:rFonts w:ascii="Times New Roman"/>
          <w:b w:val="false"/>
          <w:i w:val="false"/>
          <w:color w:val="000000"/>
          <w:sz w:val="28"/>
        </w:rPr>
        <w:t>
      "050 Шәкен Айманов атындағы "Қазақфильм" АҚ-ның жарғылық капиталын ұлғайту</w:t>
      </w:r>
    </w:p>
    <w:bookmarkEnd w:id="260"/>
    <w:bookmarkStart w:name="z262" w:id="261"/>
    <w:p>
      <w:pPr>
        <w:spacing w:after="0"/>
        <w:ind w:left="0"/>
        <w:jc w:val="both"/>
      </w:pPr>
      <w:r>
        <w:rPr>
          <w:rFonts w:ascii="Times New Roman"/>
          <w:b w:val="false"/>
          <w:i w:val="false"/>
          <w:color w:val="000000"/>
          <w:sz w:val="28"/>
        </w:rPr>
        <w:t>
      054 "Мұхтар Әуезов атындағы Қазақ ұлттық драма театры" РМҚК-ның жарғылық капиталын ұлғайту";</w:t>
      </w:r>
    </w:p>
    <w:bookmarkEnd w:id="261"/>
    <w:bookmarkStart w:name="z263" w:id="262"/>
    <w:p>
      <w:pPr>
        <w:spacing w:after="0"/>
        <w:ind w:left="0"/>
        <w:jc w:val="both"/>
      </w:pPr>
      <w:r>
        <w:rPr>
          <w:rFonts w:ascii="Times New Roman"/>
          <w:b w:val="false"/>
          <w:i w:val="false"/>
          <w:color w:val="000000"/>
          <w:sz w:val="28"/>
        </w:rPr>
        <w:t>
      2 "Спорт" функционалдық кіші тобында:</w:t>
      </w:r>
    </w:p>
    <w:bookmarkEnd w:id="262"/>
    <w:bookmarkStart w:name="z264" w:id="263"/>
    <w:p>
      <w:pPr>
        <w:spacing w:after="0"/>
        <w:ind w:left="0"/>
        <w:jc w:val="both"/>
      </w:pPr>
      <w:r>
        <w:rPr>
          <w:rFonts w:ascii="Times New Roman"/>
          <w:b w:val="false"/>
          <w:i w:val="false"/>
          <w:color w:val="000000"/>
          <w:sz w:val="28"/>
        </w:rPr>
        <w:t>
      мынадай мазмұндағы 035 бюджеттік бағдарламасы және 100 және 101 бюджеттік кіші бағдарламалары бар 650 бюджеттік бағдарламалар әкімшісімен толықтырылсын:</w:t>
      </w:r>
    </w:p>
    <w:bookmarkEnd w:id="263"/>
    <w:bookmarkStart w:name="z265" w:id="264"/>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264"/>
    <w:bookmarkStart w:name="z266" w:id="265"/>
    <w:p>
      <w:pPr>
        <w:spacing w:after="0"/>
        <w:ind w:left="0"/>
        <w:jc w:val="both"/>
      </w:pPr>
      <w:r>
        <w:rPr>
          <w:rFonts w:ascii="Times New Roman"/>
          <w:b w:val="false"/>
          <w:i w:val="false"/>
          <w:color w:val="000000"/>
          <w:sz w:val="28"/>
        </w:rPr>
        <w:t>
      035 Бұқаралық спортты және спорттың ұлттық түрлерін дамытуды қолдау</w:t>
      </w:r>
    </w:p>
    <w:bookmarkEnd w:id="265"/>
    <w:bookmarkStart w:name="z267" w:id="266"/>
    <w:p>
      <w:pPr>
        <w:spacing w:after="0"/>
        <w:ind w:left="0"/>
        <w:jc w:val="both"/>
      </w:pPr>
      <w:r>
        <w:rPr>
          <w:rFonts w:ascii="Times New Roman"/>
          <w:b w:val="false"/>
          <w:i w:val="false"/>
          <w:color w:val="000000"/>
          <w:sz w:val="28"/>
        </w:rPr>
        <w:t>
      100 Бұқаралық спортты және спорттың ұлттық түрлерін дамытуды қолдау көрсетуді қамтамасыз ету</w:t>
      </w:r>
    </w:p>
    <w:bookmarkEnd w:id="266"/>
    <w:bookmarkStart w:name="z268" w:id="267"/>
    <w:p>
      <w:pPr>
        <w:spacing w:after="0"/>
        <w:ind w:left="0"/>
        <w:jc w:val="both"/>
      </w:pPr>
      <w:r>
        <w:rPr>
          <w:rFonts w:ascii="Times New Roman"/>
          <w:b w:val="false"/>
          <w:i w:val="false"/>
          <w:color w:val="000000"/>
          <w:sz w:val="28"/>
        </w:rPr>
        <w:t>
      101 Спорт саласындағы қайраткерлерді ынталандыру";</w:t>
      </w:r>
    </w:p>
    <w:bookmarkEnd w:id="267"/>
    <w:bookmarkStart w:name="z269" w:id="268"/>
    <w:p>
      <w:pPr>
        <w:spacing w:after="0"/>
        <w:ind w:left="0"/>
        <w:jc w:val="both"/>
      </w:pPr>
      <w:r>
        <w:rPr>
          <w:rFonts w:ascii="Times New Roman"/>
          <w:b w:val="false"/>
          <w:i w:val="false"/>
          <w:color w:val="000000"/>
          <w:sz w:val="28"/>
        </w:rPr>
        <w:t>
      мынадай мазмұндағы 100, 101, 104, 111 және 112 бюджеттік кіші бағдарламалары бар 036 бюджеттік бағдарламасымен толықтырылсын:</w:t>
      </w:r>
    </w:p>
    <w:bookmarkEnd w:id="268"/>
    <w:bookmarkStart w:name="z270" w:id="269"/>
    <w:p>
      <w:pPr>
        <w:spacing w:after="0"/>
        <w:ind w:left="0"/>
        <w:jc w:val="both"/>
      </w:pPr>
      <w:r>
        <w:rPr>
          <w:rFonts w:ascii="Times New Roman"/>
          <w:b w:val="false"/>
          <w:i w:val="false"/>
          <w:color w:val="000000"/>
          <w:sz w:val="28"/>
        </w:rPr>
        <w:t>
      "036 Жоғары жетістіктер спортын дамыту</w:t>
      </w:r>
    </w:p>
    <w:bookmarkEnd w:id="269"/>
    <w:bookmarkStart w:name="z271" w:id="270"/>
    <w:p>
      <w:pPr>
        <w:spacing w:after="0"/>
        <w:ind w:left="0"/>
        <w:jc w:val="both"/>
      </w:pPr>
      <w:r>
        <w:rPr>
          <w:rFonts w:ascii="Times New Roman"/>
          <w:b w:val="false"/>
          <w:i w:val="false"/>
          <w:color w:val="000000"/>
          <w:sz w:val="28"/>
        </w:rPr>
        <w:t>
      100 Жоғары жетістіктер спортын дамытуды қамтамасыз ету</w:t>
      </w:r>
    </w:p>
    <w:bookmarkEnd w:id="270"/>
    <w:bookmarkStart w:name="z272" w:id="271"/>
    <w:p>
      <w:pPr>
        <w:spacing w:after="0"/>
        <w:ind w:left="0"/>
        <w:jc w:val="both"/>
      </w:pPr>
      <w:r>
        <w:rPr>
          <w:rFonts w:ascii="Times New Roman"/>
          <w:b w:val="false"/>
          <w:i w:val="false"/>
          <w:color w:val="000000"/>
          <w:sz w:val="28"/>
        </w:rPr>
        <w:t>
      101 Республикалық бюджет қаражаты есебінен спорт объектілерін салу, реконструкциялау</w:t>
      </w:r>
    </w:p>
    <w:bookmarkEnd w:id="271"/>
    <w:bookmarkStart w:name="z273" w:id="272"/>
    <w:p>
      <w:pPr>
        <w:spacing w:after="0"/>
        <w:ind w:left="0"/>
        <w:jc w:val="both"/>
      </w:pPr>
      <w:r>
        <w:rPr>
          <w:rFonts w:ascii="Times New Roman"/>
          <w:b w:val="false"/>
          <w:i w:val="false"/>
          <w:color w:val="000000"/>
          <w:sz w:val="28"/>
        </w:rPr>
        <w:t>
      104 Қазақстан Республикасының Ұлттық қорынан берілетін нысаналы трансферт есебінен спорт объектілерін салу, реконструкциялау</w:t>
      </w:r>
    </w:p>
    <w:bookmarkEnd w:id="272"/>
    <w:bookmarkStart w:name="z274" w:id="273"/>
    <w:p>
      <w:pPr>
        <w:spacing w:after="0"/>
        <w:ind w:left="0"/>
        <w:jc w:val="both"/>
      </w:pPr>
      <w:r>
        <w:rPr>
          <w:rFonts w:ascii="Times New Roman"/>
          <w:b w:val="false"/>
          <w:i w:val="false"/>
          <w:color w:val="000000"/>
          <w:sz w:val="28"/>
        </w:rPr>
        <w:t>
      111 Спорт саласындағы мемлекеттік ұйымдардың күрделі шығыстары</w:t>
      </w:r>
    </w:p>
    <w:bookmarkEnd w:id="273"/>
    <w:bookmarkStart w:name="z275" w:id="274"/>
    <w:p>
      <w:pPr>
        <w:spacing w:after="0"/>
        <w:ind w:left="0"/>
        <w:jc w:val="both"/>
      </w:pPr>
      <w:r>
        <w:rPr>
          <w:rFonts w:ascii="Times New Roman"/>
          <w:b w:val="false"/>
          <w:i w:val="false"/>
          <w:color w:val="000000"/>
          <w:sz w:val="28"/>
        </w:rPr>
        <w:t>
      112 Облыстық бюджеттерге, республикалық маңызы бар қалалардың, астананың бюджеттеріне спорт объектілерін дамыту үшін берілетін нысаналы даму трансферттері";</w:t>
      </w:r>
    </w:p>
    <w:bookmarkEnd w:id="274"/>
    <w:bookmarkStart w:name="z276" w:id="275"/>
    <w:p>
      <w:pPr>
        <w:spacing w:after="0"/>
        <w:ind w:left="0"/>
        <w:jc w:val="both"/>
      </w:pPr>
      <w:r>
        <w:rPr>
          <w:rFonts w:ascii="Times New Roman"/>
          <w:b w:val="false"/>
          <w:i w:val="false"/>
          <w:color w:val="000000"/>
          <w:sz w:val="28"/>
        </w:rPr>
        <w:t>
      3 "Ақпараттық кеңiстiк" функционалдық кіші тобында:</w:t>
      </w:r>
    </w:p>
    <w:bookmarkEnd w:id="275"/>
    <w:bookmarkStart w:name="z277" w:id="276"/>
    <w:p>
      <w:pPr>
        <w:spacing w:after="0"/>
        <w:ind w:left="0"/>
        <w:jc w:val="both"/>
      </w:pPr>
      <w:r>
        <w:rPr>
          <w:rFonts w:ascii="Times New Roman"/>
          <w:b w:val="false"/>
          <w:i w:val="false"/>
          <w:color w:val="000000"/>
          <w:sz w:val="28"/>
        </w:rPr>
        <w:t>
      мынадай мазмұндағы 003 бюджеттік бағдарламасы және 100, 101 және 102 бюджеттік кіші бағдарламалары бар 651 бюджеттік бағдарламалар әкімшісімен толықтырылсын:</w:t>
      </w:r>
    </w:p>
    <w:bookmarkEnd w:id="276"/>
    <w:bookmarkStart w:name="z278" w:id="277"/>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277"/>
    <w:bookmarkStart w:name="z279" w:id="278"/>
    <w:p>
      <w:pPr>
        <w:spacing w:after="0"/>
        <w:ind w:left="0"/>
        <w:jc w:val="both"/>
      </w:pPr>
      <w:r>
        <w:rPr>
          <w:rFonts w:ascii="Times New Roman"/>
          <w:b w:val="false"/>
          <w:i w:val="false"/>
          <w:color w:val="000000"/>
          <w:sz w:val="28"/>
        </w:rPr>
        <w:t>
      003 Мемлекеттік ақпараттық саясатты жүргізу</w:t>
      </w:r>
    </w:p>
    <w:bookmarkEnd w:id="278"/>
    <w:bookmarkStart w:name="z280" w:id="279"/>
    <w:p>
      <w:pPr>
        <w:spacing w:after="0"/>
        <w:ind w:left="0"/>
        <w:jc w:val="both"/>
      </w:pPr>
      <w:r>
        <w:rPr>
          <w:rFonts w:ascii="Times New Roman"/>
          <w:b w:val="false"/>
          <w:i w:val="false"/>
          <w:color w:val="000000"/>
          <w:sz w:val="28"/>
        </w:rPr>
        <w:t>
      100 Мемлекеттік ақпараттық тапсырысты орналастыру</w:t>
      </w:r>
    </w:p>
    <w:bookmarkEnd w:id="279"/>
    <w:bookmarkStart w:name="z281" w:id="280"/>
    <w:p>
      <w:pPr>
        <w:spacing w:after="0"/>
        <w:ind w:left="0"/>
        <w:jc w:val="both"/>
      </w:pPr>
      <w:r>
        <w:rPr>
          <w:rFonts w:ascii="Times New Roman"/>
          <w:b w:val="false"/>
          <w:i w:val="false"/>
          <w:color w:val="000000"/>
          <w:sz w:val="28"/>
        </w:rPr>
        <w:t>
      101 Ақпарат саласындағы қайраткерлерді ынталандыру</w:t>
      </w:r>
    </w:p>
    <w:bookmarkEnd w:id="280"/>
    <w:bookmarkStart w:name="z282" w:id="281"/>
    <w:p>
      <w:pPr>
        <w:spacing w:after="0"/>
        <w:ind w:left="0"/>
        <w:jc w:val="both"/>
      </w:pPr>
      <w:r>
        <w:rPr>
          <w:rFonts w:ascii="Times New Roman"/>
          <w:b w:val="false"/>
          <w:i w:val="false"/>
          <w:color w:val="000000"/>
          <w:sz w:val="28"/>
        </w:rPr>
        <w:t>
      102 Мемлекеттік ақпараттық саясат шеңберінде ұлттық телерадио хабарлар тарату операторының ақпарат тарауын қамтамасыз ету";</w:t>
      </w:r>
    </w:p>
    <w:bookmarkEnd w:id="281"/>
    <w:bookmarkStart w:name="z283" w:id="282"/>
    <w:p>
      <w:pPr>
        <w:spacing w:after="0"/>
        <w:ind w:left="0"/>
        <w:jc w:val="both"/>
      </w:pPr>
      <w:r>
        <w:rPr>
          <w:rFonts w:ascii="Times New Roman"/>
          <w:b w:val="false"/>
          <w:i w:val="false"/>
          <w:color w:val="000000"/>
          <w:sz w:val="28"/>
        </w:rPr>
        <w:t>
      мынадай мазмұндағы 101 және 102 бюджеттік кіші бағдарламалары бар 004 бюджеттік бағдарламасымен толықтырылсын:</w:t>
      </w:r>
    </w:p>
    <w:bookmarkEnd w:id="282"/>
    <w:bookmarkStart w:name="z284" w:id="283"/>
    <w:p>
      <w:pPr>
        <w:spacing w:after="0"/>
        <w:ind w:left="0"/>
        <w:jc w:val="both"/>
      </w:pPr>
      <w:r>
        <w:rPr>
          <w:rFonts w:ascii="Times New Roman"/>
          <w:b w:val="false"/>
          <w:i w:val="false"/>
          <w:color w:val="000000"/>
          <w:sz w:val="28"/>
        </w:rPr>
        <w:t>
      "004 Азаматтық қоғам институттары мен мемлекеттің өзара қарым-қатынасын нығайтуды қамтамасыз ету, қоғамдық сананы жаңғырту</w:t>
      </w:r>
    </w:p>
    <w:bookmarkEnd w:id="283"/>
    <w:bookmarkStart w:name="z285" w:id="284"/>
    <w:p>
      <w:pPr>
        <w:spacing w:after="0"/>
        <w:ind w:left="0"/>
        <w:jc w:val="both"/>
      </w:pPr>
      <w:r>
        <w:rPr>
          <w:rFonts w:ascii="Times New Roman"/>
          <w:b w:val="false"/>
          <w:i w:val="false"/>
          <w:color w:val="000000"/>
          <w:sz w:val="28"/>
        </w:rPr>
        <w:t>
      101 Азаматтық қоғам институттары мен мемлекеттің өзара қарым-қатынасын нығайтуды қамтамасыз ету</w:t>
      </w:r>
    </w:p>
    <w:bookmarkEnd w:id="284"/>
    <w:bookmarkStart w:name="z286" w:id="285"/>
    <w:p>
      <w:pPr>
        <w:spacing w:after="0"/>
        <w:ind w:left="0"/>
        <w:jc w:val="both"/>
      </w:pPr>
      <w:r>
        <w:rPr>
          <w:rFonts w:ascii="Times New Roman"/>
          <w:b w:val="false"/>
          <w:i w:val="false"/>
          <w:color w:val="000000"/>
          <w:sz w:val="28"/>
        </w:rPr>
        <w:t>
      102 Қоғамдық сананы жаңғырту саласындағы іс-шараларды өткізу";</w:t>
      </w:r>
    </w:p>
    <w:bookmarkEnd w:id="285"/>
    <w:bookmarkStart w:name="z287" w:id="286"/>
    <w:p>
      <w:pPr>
        <w:spacing w:after="0"/>
        <w:ind w:left="0"/>
        <w:jc w:val="both"/>
      </w:pPr>
      <w:r>
        <w:rPr>
          <w:rFonts w:ascii="Times New Roman"/>
          <w:b w:val="false"/>
          <w:i w:val="false"/>
          <w:color w:val="000000"/>
          <w:sz w:val="28"/>
        </w:rPr>
        <w:t>
      мынадай мазмұндағы 017 бюджеттік бағдарламасымен толықтырылсын:</w:t>
      </w:r>
    </w:p>
    <w:bookmarkEnd w:id="286"/>
    <w:bookmarkStart w:name="z288" w:id="287"/>
    <w:p>
      <w:pPr>
        <w:spacing w:after="0"/>
        <w:ind w:left="0"/>
        <w:jc w:val="both"/>
      </w:pPr>
      <w:r>
        <w:rPr>
          <w:rFonts w:ascii="Times New Roman"/>
          <w:b w:val="false"/>
          <w:i w:val="false"/>
          <w:color w:val="000000"/>
          <w:sz w:val="28"/>
        </w:rPr>
        <w:t>
      "017 Ішкі саяси тұрақтылықты қамтамасыз ету және қазақстандық патриотизмді нығайту";</w:t>
      </w:r>
    </w:p>
    <w:bookmarkEnd w:id="287"/>
    <w:bookmarkStart w:name="z289" w:id="288"/>
    <w:p>
      <w:pPr>
        <w:spacing w:after="0"/>
        <w:ind w:left="0"/>
        <w:jc w:val="both"/>
      </w:pPr>
      <w:r>
        <w:rPr>
          <w:rFonts w:ascii="Times New Roman"/>
          <w:b w:val="false"/>
          <w:i w:val="false"/>
          <w:color w:val="000000"/>
          <w:sz w:val="28"/>
        </w:rPr>
        <w:t>
      4 "Туризм" функционалдық кіші тобында:</w:t>
      </w:r>
    </w:p>
    <w:bookmarkEnd w:id="288"/>
    <w:bookmarkStart w:name="z290" w:id="289"/>
    <w:p>
      <w:pPr>
        <w:spacing w:after="0"/>
        <w:ind w:left="0"/>
        <w:jc w:val="both"/>
      </w:pPr>
      <w:r>
        <w:rPr>
          <w:rFonts w:ascii="Times New Roman"/>
          <w:b w:val="false"/>
          <w:i w:val="false"/>
          <w:color w:val="000000"/>
          <w:sz w:val="28"/>
        </w:rPr>
        <w:t>
      мынадай мазмұндағы 043 бюджеттік бағдарламасы және 100 бюджеттік кіші бағдарламасы бар 650 бюджеттік бағдарламалар әкімшісімен толықтырылсын:</w:t>
      </w:r>
    </w:p>
    <w:bookmarkEnd w:id="289"/>
    <w:bookmarkStart w:name="z291" w:id="290"/>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290"/>
    <w:bookmarkStart w:name="z292" w:id="291"/>
    <w:p>
      <w:pPr>
        <w:spacing w:after="0"/>
        <w:ind w:left="0"/>
        <w:jc w:val="both"/>
      </w:pPr>
      <w:r>
        <w:rPr>
          <w:rFonts w:ascii="Times New Roman"/>
          <w:b w:val="false"/>
          <w:i w:val="false"/>
          <w:color w:val="000000"/>
          <w:sz w:val="28"/>
        </w:rPr>
        <w:t>
      043 Ұлттық туристік өнімді қалыптастыру мен оны халықаралық және ішкі нарықта ілгерілету</w:t>
      </w:r>
    </w:p>
    <w:bookmarkEnd w:id="291"/>
    <w:bookmarkStart w:name="z293" w:id="292"/>
    <w:p>
      <w:pPr>
        <w:spacing w:after="0"/>
        <w:ind w:left="0"/>
        <w:jc w:val="both"/>
      </w:pPr>
      <w:r>
        <w:rPr>
          <w:rFonts w:ascii="Times New Roman"/>
          <w:b w:val="false"/>
          <w:i w:val="false"/>
          <w:color w:val="000000"/>
          <w:sz w:val="28"/>
        </w:rPr>
        <w:t>
      100 Қазақстанның туристік имиджін қалыптастыру";</w:t>
      </w:r>
    </w:p>
    <w:bookmarkEnd w:id="292"/>
    <w:bookmarkStart w:name="z294" w:id="293"/>
    <w:p>
      <w:pPr>
        <w:spacing w:after="0"/>
        <w:ind w:left="0"/>
        <w:jc w:val="both"/>
      </w:pPr>
      <w:r>
        <w:rPr>
          <w:rFonts w:ascii="Times New Roman"/>
          <w:b w:val="false"/>
          <w:i w:val="false"/>
          <w:color w:val="000000"/>
          <w:sz w:val="28"/>
        </w:rPr>
        <w:t>
      мынадай мазмұндағы 100 және 101 бюджеттік кіші бағдарламалары бар 051 бюджеттік бағдарламасымен толықтырылсын:</w:t>
      </w:r>
    </w:p>
    <w:bookmarkEnd w:id="293"/>
    <w:bookmarkStart w:name="z295" w:id="294"/>
    <w:p>
      <w:pPr>
        <w:spacing w:after="0"/>
        <w:ind w:left="0"/>
        <w:jc w:val="both"/>
      </w:pPr>
      <w:r>
        <w:rPr>
          <w:rFonts w:ascii="Times New Roman"/>
          <w:b w:val="false"/>
          <w:i w:val="false"/>
          <w:color w:val="000000"/>
          <w:sz w:val="28"/>
        </w:rPr>
        <w:t>
      "051 Туризм мен туристік қызметті дамытуды ынталандыру</w:t>
      </w:r>
    </w:p>
    <w:bookmarkEnd w:id="294"/>
    <w:bookmarkStart w:name="z296" w:id="295"/>
    <w:p>
      <w:pPr>
        <w:spacing w:after="0"/>
        <w:ind w:left="0"/>
        <w:jc w:val="both"/>
      </w:pPr>
      <w:r>
        <w:rPr>
          <w:rFonts w:ascii="Times New Roman"/>
          <w:b w:val="false"/>
          <w:i w:val="false"/>
          <w:color w:val="000000"/>
          <w:sz w:val="28"/>
        </w:rPr>
        <w:t>
      100 Әрбір шетелдік турист үшін келу туризмі саласындағы туроператорлардың шығындарын субсидиялау</w:t>
      </w:r>
    </w:p>
    <w:bookmarkEnd w:id="295"/>
    <w:bookmarkStart w:name="z297" w:id="296"/>
    <w:p>
      <w:pPr>
        <w:spacing w:after="0"/>
        <w:ind w:left="0"/>
        <w:jc w:val="both"/>
      </w:pPr>
      <w:r>
        <w:rPr>
          <w:rFonts w:ascii="Times New Roman"/>
          <w:b w:val="false"/>
          <w:i w:val="false"/>
          <w:color w:val="000000"/>
          <w:sz w:val="28"/>
        </w:rPr>
        <w:t>
      101 Қазақстан Республикасының аумағында кәмелетке толмаған жолаушыларды әуемен тасымалдау кезінде туристік өнімге қосылған билет құнын субсидиялау";</w:t>
      </w:r>
    </w:p>
    <w:bookmarkEnd w:id="296"/>
    <w:bookmarkStart w:name="z298" w:id="297"/>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297"/>
    <w:bookmarkStart w:name="z299" w:id="298"/>
    <w:p>
      <w:pPr>
        <w:spacing w:after="0"/>
        <w:ind w:left="0"/>
        <w:jc w:val="both"/>
      </w:pPr>
      <w:r>
        <w:rPr>
          <w:rFonts w:ascii="Times New Roman"/>
          <w:b w:val="false"/>
          <w:i w:val="false"/>
          <w:color w:val="000000"/>
          <w:sz w:val="28"/>
        </w:rPr>
        <w:t>
      мынадай мазмұндағы 001 бюджеттік бағдарламасы және 100, 103, 104, 111 және 123 бюджеттік кіші бағдарламалары бар 650 бюджеттік бағдарламалар әкімшісімен толықтырылсын:</w:t>
      </w:r>
    </w:p>
    <w:bookmarkEnd w:id="298"/>
    <w:bookmarkStart w:name="z300" w:id="299"/>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299"/>
    <w:bookmarkStart w:name="z301" w:id="300"/>
    <w:p>
      <w:pPr>
        <w:spacing w:after="0"/>
        <w:ind w:left="0"/>
        <w:jc w:val="both"/>
      </w:pPr>
      <w:r>
        <w:rPr>
          <w:rFonts w:ascii="Times New Roman"/>
          <w:b w:val="false"/>
          <w:i w:val="false"/>
          <w:color w:val="000000"/>
          <w:sz w:val="28"/>
        </w:rPr>
        <w:t>
      001 Спорт және туристік қызмет саласындағы мемлекеттік саясатты қалыптастыру</w:t>
      </w:r>
    </w:p>
    <w:bookmarkEnd w:id="300"/>
    <w:bookmarkStart w:name="z302" w:id="301"/>
    <w:p>
      <w:pPr>
        <w:spacing w:after="0"/>
        <w:ind w:left="0"/>
        <w:jc w:val="both"/>
      </w:pPr>
      <w:r>
        <w:rPr>
          <w:rFonts w:ascii="Times New Roman"/>
          <w:b w:val="false"/>
          <w:i w:val="false"/>
          <w:color w:val="000000"/>
          <w:sz w:val="28"/>
        </w:rPr>
        <w:t>
      100 Спорт және туристік қызмет саласындағы уәкілетті органның қызметін қамтамасыз ету</w:t>
      </w:r>
    </w:p>
    <w:bookmarkEnd w:id="301"/>
    <w:bookmarkStart w:name="z303" w:id="302"/>
    <w:p>
      <w:pPr>
        <w:spacing w:after="0"/>
        <w:ind w:left="0"/>
        <w:jc w:val="both"/>
      </w:pPr>
      <w:r>
        <w:rPr>
          <w:rFonts w:ascii="Times New Roman"/>
          <w:b w:val="false"/>
          <w:i w:val="false"/>
          <w:color w:val="000000"/>
          <w:sz w:val="28"/>
        </w:rPr>
        <w:t>
      103 Әлеуметтанушылық, талдамалық зерттеулер жүргізу және консалтингтік қызметтер көрсету</w:t>
      </w:r>
    </w:p>
    <w:bookmarkEnd w:id="302"/>
    <w:bookmarkStart w:name="z304" w:id="303"/>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303"/>
    <w:bookmarkStart w:name="z305" w:id="304"/>
    <w:p>
      <w:pPr>
        <w:spacing w:after="0"/>
        <w:ind w:left="0"/>
        <w:jc w:val="both"/>
      </w:pPr>
      <w:r>
        <w:rPr>
          <w:rFonts w:ascii="Times New Roman"/>
          <w:b w:val="false"/>
          <w:i w:val="false"/>
          <w:color w:val="000000"/>
          <w:sz w:val="28"/>
        </w:rPr>
        <w:t>
      111 Қазақстан Республикасы Туризм және спорт министрлігінің күрделі шығыстары</w:t>
      </w:r>
    </w:p>
    <w:bookmarkEnd w:id="304"/>
    <w:bookmarkStart w:name="z306" w:id="305"/>
    <w:p>
      <w:pPr>
        <w:spacing w:after="0"/>
        <w:ind w:left="0"/>
        <w:jc w:val="both"/>
      </w:pPr>
      <w:r>
        <w:rPr>
          <w:rFonts w:ascii="Times New Roman"/>
          <w:b w:val="false"/>
          <w:i w:val="false"/>
          <w:color w:val="000000"/>
          <w:sz w:val="28"/>
        </w:rPr>
        <w:t>
      123 Ағымдағы әкімшілік шығыстар";</w:t>
      </w:r>
    </w:p>
    <w:bookmarkEnd w:id="305"/>
    <w:bookmarkStart w:name="z307" w:id="306"/>
    <w:p>
      <w:pPr>
        <w:spacing w:after="0"/>
        <w:ind w:left="0"/>
        <w:jc w:val="both"/>
      </w:pPr>
      <w:r>
        <w:rPr>
          <w:rFonts w:ascii="Times New Roman"/>
          <w:b w:val="false"/>
          <w:i w:val="false"/>
          <w:color w:val="000000"/>
          <w:sz w:val="28"/>
        </w:rPr>
        <w:t>
      мынадай мазмұндағы 100, 101, 102, 105, 109, 114, 116, 133, 139, 148, 149, 165, 166, 167, 168 және 169 бюджеттік бағдарламаларымен толықтырылсын:</w:t>
      </w:r>
    </w:p>
    <w:bookmarkEnd w:id="306"/>
    <w:bookmarkStart w:name="z308" w:id="307"/>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307"/>
    <w:bookmarkStart w:name="z309" w:id="308"/>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308"/>
    <w:bookmarkStart w:name="z310" w:id="309"/>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309"/>
    <w:bookmarkStart w:name="z311" w:id="310"/>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10"/>
    <w:bookmarkStart w:name="z312" w:id="311"/>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311"/>
    <w:bookmarkStart w:name="z313" w:id="312"/>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312"/>
    <w:bookmarkStart w:name="z314" w:id="313"/>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313"/>
    <w:bookmarkStart w:name="z315" w:id="314"/>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314"/>
    <w:bookmarkStart w:name="z316" w:id="315"/>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315"/>
    <w:bookmarkStart w:name="z317" w:id="316"/>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316"/>
    <w:bookmarkStart w:name="z318" w:id="317"/>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317"/>
    <w:bookmarkStart w:name="z319" w:id="318"/>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318"/>
    <w:bookmarkStart w:name="z320" w:id="319"/>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319"/>
    <w:bookmarkStart w:name="z321" w:id="320"/>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320"/>
    <w:bookmarkStart w:name="z322" w:id="321"/>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321"/>
    <w:bookmarkStart w:name="z323" w:id="322"/>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322"/>
    <w:bookmarkStart w:name="z324" w:id="323"/>
    <w:p>
      <w:pPr>
        <w:spacing w:after="0"/>
        <w:ind w:left="0"/>
        <w:jc w:val="both"/>
      </w:pPr>
      <w:r>
        <w:rPr>
          <w:rFonts w:ascii="Times New Roman"/>
          <w:b w:val="false"/>
          <w:i w:val="false"/>
          <w:color w:val="000000"/>
          <w:sz w:val="28"/>
        </w:rPr>
        <w:t>
      мынадай мазмұндағы 001 бюджеттік бағдарламасы және 100, 103, 104, 111 және 123 бюджеттік кіші бағдарламалары бар 651 бюджеттік бағдарламалар әкімшісімен толықтырылсын:</w:t>
      </w:r>
    </w:p>
    <w:bookmarkEnd w:id="323"/>
    <w:bookmarkStart w:name="z325" w:id="324"/>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324"/>
    <w:bookmarkStart w:name="z326" w:id="325"/>
    <w:p>
      <w:pPr>
        <w:spacing w:after="0"/>
        <w:ind w:left="0"/>
        <w:jc w:val="both"/>
      </w:pPr>
      <w:r>
        <w:rPr>
          <w:rFonts w:ascii="Times New Roman"/>
          <w:b w:val="false"/>
          <w:i w:val="false"/>
          <w:color w:val="000000"/>
          <w:sz w:val="28"/>
        </w:rPr>
        <w:t>
      001 Мәдениет және ақпарат саласындағы мемлекеттік саясатты қалыптастыру</w:t>
      </w:r>
    </w:p>
    <w:bookmarkEnd w:id="325"/>
    <w:bookmarkStart w:name="z327" w:id="326"/>
    <w:p>
      <w:pPr>
        <w:spacing w:after="0"/>
        <w:ind w:left="0"/>
        <w:jc w:val="both"/>
      </w:pPr>
      <w:r>
        <w:rPr>
          <w:rFonts w:ascii="Times New Roman"/>
          <w:b w:val="false"/>
          <w:i w:val="false"/>
          <w:color w:val="000000"/>
          <w:sz w:val="28"/>
        </w:rPr>
        <w:t>
      100 Мәдениет және ақпарат саласындағы уәкілетті органның қызметін қамтамасыз ету</w:t>
      </w:r>
    </w:p>
    <w:bookmarkEnd w:id="326"/>
    <w:bookmarkStart w:name="z328" w:id="327"/>
    <w:p>
      <w:pPr>
        <w:spacing w:after="0"/>
        <w:ind w:left="0"/>
        <w:jc w:val="both"/>
      </w:pPr>
      <w:r>
        <w:rPr>
          <w:rFonts w:ascii="Times New Roman"/>
          <w:b w:val="false"/>
          <w:i w:val="false"/>
          <w:color w:val="000000"/>
          <w:sz w:val="28"/>
        </w:rPr>
        <w:t>
      103 Әлеуметтанушылық, талдамалық зерттеулер жүргізу және консалтингтік қызметтер көрсету</w:t>
      </w:r>
    </w:p>
    <w:bookmarkEnd w:id="327"/>
    <w:bookmarkStart w:name="z329" w:id="328"/>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328"/>
    <w:bookmarkStart w:name="z330" w:id="329"/>
    <w:p>
      <w:pPr>
        <w:spacing w:after="0"/>
        <w:ind w:left="0"/>
        <w:jc w:val="both"/>
      </w:pPr>
      <w:r>
        <w:rPr>
          <w:rFonts w:ascii="Times New Roman"/>
          <w:b w:val="false"/>
          <w:i w:val="false"/>
          <w:color w:val="000000"/>
          <w:sz w:val="28"/>
        </w:rPr>
        <w:t>
      111 Қазақстан Республикасы Мәдениет және ақпарат министрлігінің күрделі шығыстары</w:t>
      </w:r>
    </w:p>
    <w:bookmarkEnd w:id="329"/>
    <w:bookmarkStart w:name="z331" w:id="330"/>
    <w:p>
      <w:pPr>
        <w:spacing w:after="0"/>
        <w:ind w:left="0"/>
        <w:jc w:val="both"/>
      </w:pPr>
      <w:r>
        <w:rPr>
          <w:rFonts w:ascii="Times New Roman"/>
          <w:b w:val="false"/>
          <w:i w:val="false"/>
          <w:color w:val="000000"/>
          <w:sz w:val="28"/>
        </w:rPr>
        <w:t>
      123 Ағымдағы әкімшілік шығыстар";</w:t>
      </w:r>
    </w:p>
    <w:bookmarkEnd w:id="330"/>
    <w:bookmarkStart w:name="z332" w:id="331"/>
    <w:p>
      <w:pPr>
        <w:spacing w:after="0"/>
        <w:ind w:left="0"/>
        <w:jc w:val="both"/>
      </w:pPr>
      <w:r>
        <w:rPr>
          <w:rFonts w:ascii="Times New Roman"/>
          <w:b w:val="false"/>
          <w:i w:val="false"/>
          <w:color w:val="000000"/>
          <w:sz w:val="28"/>
        </w:rPr>
        <w:t>
      мынадай мазмұндағы 008 бюджеттік бағдарламасымен толықтырылсын:</w:t>
      </w:r>
    </w:p>
    <w:bookmarkEnd w:id="331"/>
    <w:bookmarkStart w:name="z333" w:id="332"/>
    <w:p>
      <w:pPr>
        <w:spacing w:after="0"/>
        <w:ind w:left="0"/>
        <w:jc w:val="both"/>
      </w:pPr>
      <w:r>
        <w:rPr>
          <w:rFonts w:ascii="Times New Roman"/>
          <w:b w:val="false"/>
          <w:i w:val="false"/>
          <w:color w:val="000000"/>
          <w:sz w:val="28"/>
        </w:rPr>
        <w:t>
      "008 Мемлекеттік жастар және отбасы саясатын іске асыру";</w:t>
      </w:r>
    </w:p>
    <w:bookmarkEnd w:id="332"/>
    <w:bookmarkStart w:name="z334" w:id="333"/>
    <w:p>
      <w:pPr>
        <w:spacing w:after="0"/>
        <w:ind w:left="0"/>
        <w:jc w:val="both"/>
      </w:pPr>
      <w:r>
        <w:rPr>
          <w:rFonts w:ascii="Times New Roman"/>
          <w:b w:val="false"/>
          <w:i w:val="false"/>
          <w:color w:val="000000"/>
          <w:sz w:val="28"/>
        </w:rPr>
        <w:t>
      мынадай мазмұндағы 006 және 018 бюджеттік кіші бағдарламалары бар 009 бюджеттік бағдарламасымен толықтырылсын:</w:t>
      </w:r>
    </w:p>
    <w:bookmarkEnd w:id="333"/>
    <w:bookmarkStart w:name="z335" w:id="334"/>
    <w:p>
      <w:pPr>
        <w:spacing w:after="0"/>
        <w:ind w:left="0"/>
        <w:jc w:val="both"/>
      </w:pPr>
      <w:r>
        <w:rPr>
          <w:rFonts w:ascii="Times New Roman"/>
          <w:b w:val="false"/>
          <w:i w:val="false"/>
          <w:color w:val="000000"/>
          <w:sz w:val="28"/>
        </w:rPr>
        <w:t>
      "009 Халықаралық ұйымдармен бірлесіп жүзеге асырылатын жобаларды іске асыруды қамтамасыз ету</w:t>
      </w:r>
    </w:p>
    <w:bookmarkEnd w:id="334"/>
    <w:bookmarkStart w:name="z336" w:id="335"/>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bookmarkEnd w:id="335"/>
    <w:bookmarkStart w:name="z337" w:id="336"/>
    <w:p>
      <w:pPr>
        <w:spacing w:after="0"/>
        <w:ind w:left="0"/>
        <w:jc w:val="both"/>
      </w:pPr>
      <w:r>
        <w:rPr>
          <w:rFonts w:ascii="Times New Roman"/>
          <w:b w:val="false"/>
          <w:i w:val="false"/>
          <w:color w:val="000000"/>
          <w:sz w:val="28"/>
        </w:rPr>
        <w:t>
      018 Грант есебінен";</w:t>
      </w:r>
    </w:p>
    <w:bookmarkEnd w:id="336"/>
    <w:bookmarkStart w:name="z338" w:id="337"/>
    <w:p>
      <w:pPr>
        <w:spacing w:after="0"/>
        <w:ind w:left="0"/>
        <w:jc w:val="both"/>
      </w:pPr>
      <w:r>
        <w:rPr>
          <w:rFonts w:ascii="Times New Roman"/>
          <w:b w:val="false"/>
          <w:i w:val="false"/>
          <w:color w:val="000000"/>
          <w:sz w:val="28"/>
        </w:rPr>
        <w:t>
      мынадай мазмұндағы 046 бюджеттік бағдарламасымен толықтырылсын:</w:t>
      </w:r>
    </w:p>
    <w:bookmarkEnd w:id="337"/>
    <w:bookmarkStart w:name="z339" w:id="338"/>
    <w:p>
      <w:pPr>
        <w:spacing w:after="0"/>
        <w:ind w:left="0"/>
        <w:jc w:val="both"/>
      </w:pPr>
      <w:r>
        <w:rPr>
          <w:rFonts w:ascii="Times New Roman"/>
          <w:b w:val="false"/>
          <w:i w:val="false"/>
          <w:color w:val="000000"/>
          <w:sz w:val="28"/>
        </w:rPr>
        <w:t>
      "046 Қолданбалы ғылыми зерттеулер";</w:t>
      </w:r>
    </w:p>
    <w:bookmarkEnd w:id="338"/>
    <w:bookmarkStart w:name="z340" w:id="339"/>
    <w:p>
      <w:pPr>
        <w:spacing w:after="0"/>
        <w:ind w:left="0"/>
        <w:jc w:val="both"/>
      </w:pPr>
      <w:r>
        <w:rPr>
          <w:rFonts w:ascii="Times New Roman"/>
          <w:b w:val="false"/>
          <w:i w:val="false"/>
          <w:color w:val="000000"/>
          <w:sz w:val="28"/>
        </w:rPr>
        <w:t>
      мынадай мазмұндағы 100, 101, 102, 105, 109, 114, 116, 133, 139, 148, 149, 165, 166, 167, 168 және 169 бюджеттік бағдарламаларымен толықтырылсын:</w:t>
      </w:r>
    </w:p>
    <w:bookmarkEnd w:id="339"/>
    <w:bookmarkStart w:name="z341" w:id="340"/>
    <w:p>
      <w:pPr>
        <w:spacing w:after="0"/>
        <w:ind w:left="0"/>
        <w:jc w:val="both"/>
      </w:pPr>
      <w:r>
        <w:rPr>
          <w:rFonts w:ascii="Times New Roman"/>
          <w:b w:val="false"/>
          <w:i w:val="false"/>
          <w:color w:val="000000"/>
          <w:sz w:val="28"/>
        </w:rPr>
        <w:t>
      "100 Қазақстан Республикасы Үкіметінің төтенше резерві есебінен ағымды іс-шаралар өткізу</w:t>
      </w:r>
    </w:p>
    <w:bookmarkEnd w:id="340"/>
    <w:bookmarkStart w:name="z342" w:id="341"/>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341"/>
    <w:bookmarkStart w:name="z343" w:id="342"/>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ағымдағы нысаналы трансферттер</w:t>
      </w:r>
    </w:p>
    <w:bookmarkEnd w:id="342"/>
    <w:bookmarkStart w:name="z344" w:id="343"/>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43"/>
    <w:bookmarkStart w:name="z345" w:id="344"/>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344"/>
    <w:bookmarkStart w:name="z346" w:id="345"/>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345"/>
    <w:bookmarkStart w:name="z347" w:id="346"/>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346"/>
    <w:bookmarkStart w:name="z348" w:id="347"/>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347"/>
    <w:bookmarkStart w:name="z349" w:id="348"/>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348"/>
    <w:bookmarkStart w:name="z350" w:id="349"/>
    <w:p>
      <w:pPr>
        <w:spacing w:after="0"/>
        <w:ind w:left="0"/>
        <w:jc w:val="both"/>
      </w:pPr>
      <w:r>
        <w:rPr>
          <w:rFonts w:ascii="Times New Roman"/>
          <w:b w:val="false"/>
          <w:i w:val="false"/>
          <w:color w:val="000000"/>
          <w:sz w:val="28"/>
        </w:rPr>
        <w:t>
      148 Қазақстан Республикасы Үкіметінің төтенше резерві есебінен дамуға бағытталған іс-шаралар өткізу</w:t>
      </w:r>
    </w:p>
    <w:bookmarkEnd w:id="349"/>
    <w:bookmarkStart w:name="z351" w:id="350"/>
    <w:p>
      <w:pPr>
        <w:spacing w:after="0"/>
        <w:ind w:left="0"/>
        <w:jc w:val="both"/>
      </w:pPr>
      <w:r>
        <w:rPr>
          <w:rFonts w:ascii="Times New Roman"/>
          <w:b w:val="false"/>
          <w:i w:val="false"/>
          <w:color w:val="000000"/>
          <w:sz w:val="28"/>
        </w:rPr>
        <w:t>
      149 Қазақстан Республикасы Үкіметінің төтенше резерві есебінен іс-шаралар өткізуге арналған мемлекеттік басқарудың басқа деңгейлеріне берілетін нысаналы даму трансферттер</w:t>
      </w:r>
    </w:p>
    <w:bookmarkEnd w:id="350"/>
    <w:bookmarkStart w:name="z352" w:id="351"/>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351"/>
    <w:bookmarkStart w:name="z353" w:id="352"/>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352"/>
    <w:bookmarkStart w:name="z354" w:id="353"/>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353"/>
    <w:bookmarkStart w:name="z355" w:id="354"/>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354"/>
    <w:bookmarkStart w:name="z356" w:id="355"/>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End w:id="355"/>
    <w:bookmarkStart w:name="z357" w:id="356"/>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356"/>
    <w:bookmarkStart w:name="z358" w:id="357"/>
    <w:p>
      <w:pPr>
        <w:spacing w:after="0"/>
        <w:ind w:left="0"/>
        <w:jc w:val="both"/>
      </w:pPr>
      <w:r>
        <w:rPr>
          <w:rFonts w:ascii="Times New Roman"/>
          <w:b w:val="false"/>
          <w:i w:val="false"/>
          <w:color w:val="000000"/>
          <w:sz w:val="28"/>
        </w:rPr>
        <w:t>
      1 "Отын және энергетика" функционалдық кіші тобында:</w:t>
      </w:r>
    </w:p>
    <w:bookmarkEnd w:id="357"/>
    <w:bookmarkStart w:name="z359" w:id="358"/>
    <w:p>
      <w:pPr>
        <w:spacing w:after="0"/>
        <w:ind w:left="0"/>
        <w:jc w:val="both"/>
      </w:pPr>
      <w:r>
        <w:rPr>
          <w:rFonts w:ascii="Times New Roman"/>
          <w:b w:val="false"/>
          <w:i w:val="false"/>
          <w:color w:val="000000"/>
          <w:sz w:val="28"/>
        </w:rPr>
        <w:t>
      мынадай мазмұндағы 089 бюджеттік бағдарламасы және 101, 102, 103 және 104 бюджеттік кіші бағдарламалары бар 229 бюджеттік бағдарламалар әкімшісімен толықтырылсын:</w:t>
      </w:r>
    </w:p>
    <w:bookmarkEnd w:id="358"/>
    <w:bookmarkStart w:name="z360" w:id="359"/>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359"/>
    <w:bookmarkStart w:name="z361" w:id="360"/>
    <w:p>
      <w:pPr>
        <w:spacing w:after="0"/>
        <w:ind w:left="0"/>
        <w:jc w:val="both"/>
      </w:pPr>
      <w:r>
        <w:rPr>
          <w:rFonts w:ascii="Times New Roman"/>
          <w:b w:val="false"/>
          <w:i w:val="false"/>
          <w:color w:val="000000"/>
          <w:sz w:val="28"/>
        </w:rPr>
        <w:t>
      089 Жер қойнауын ұтымды және кешенді пайдалануды қамтамасыз ету және Қазақстан Республикасы аумағының геологиялық зерттелуін арттыру</w:t>
      </w:r>
    </w:p>
    <w:bookmarkEnd w:id="360"/>
    <w:bookmarkStart w:name="z362" w:id="361"/>
    <w:p>
      <w:pPr>
        <w:spacing w:after="0"/>
        <w:ind w:left="0"/>
        <w:jc w:val="both"/>
      </w:pPr>
      <w:r>
        <w:rPr>
          <w:rFonts w:ascii="Times New Roman"/>
          <w:b w:val="false"/>
          <w:i w:val="false"/>
          <w:color w:val="000000"/>
          <w:sz w:val="28"/>
        </w:rPr>
        <w:t>
      101 Геологиялық ақпаратты қалыптастыру</w:t>
      </w:r>
    </w:p>
    <w:bookmarkEnd w:id="361"/>
    <w:bookmarkStart w:name="z363" w:id="362"/>
    <w:p>
      <w:pPr>
        <w:spacing w:after="0"/>
        <w:ind w:left="0"/>
        <w:jc w:val="both"/>
      </w:pPr>
      <w:r>
        <w:rPr>
          <w:rFonts w:ascii="Times New Roman"/>
          <w:b w:val="false"/>
          <w:i w:val="false"/>
          <w:color w:val="000000"/>
          <w:sz w:val="28"/>
        </w:rPr>
        <w:t>
      102 Өңірлік, геологиялық түсіру, іздестіру-бағалау және іздестіру барлау жұмыстары</w:t>
      </w:r>
    </w:p>
    <w:bookmarkEnd w:id="362"/>
    <w:bookmarkStart w:name="z364" w:id="363"/>
    <w:p>
      <w:pPr>
        <w:spacing w:after="0"/>
        <w:ind w:left="0"/>
        <w:jc w:val="both"/>
      </w:pPr>
      <w:r>
        <w:rPr>
          <w:rFonts w:ascii="Times New Roman"/>
          <w:b w:val="false"/>
          <w:i w:val="false"/>
          <w:color w:val="000000"/>
          <w:sz w:val="28"/>
        </w:rPr>
        <w:t>
      103 Минералдық-шикізат базасы мен жер қойнауын пайдалану, жерасты сулары және қауіпті геологиялық процестер мониторингi</w:t>
      </w:r>
    </w:p>
    <w:bookmarkEnd w:id="363"/>
    <w:bookmarkStart w:name="z365" w:id="364"/>
    <w:p>
      <w:pPr>
        <w:spacing w:after="0"/>
        <w:ind w:left="0"/>
        <w:jc w:val="both"/>
      </w:pPr>
      <w:r>
        <w:rPr>
          <w:rFonts w:ascii="Times New Roman"/>
          <w:b w:val="false"/>
          <w:i w:val="false"/>
          <w:color w:val="000000"/>
          <w:sz w:val="28"/>
        </w:rPr>
        <w:t>
      104 Иесіз мұнай-газ және өзағар гидрогеологиялық ұңғымаларын жою және консервациялау";</w:t>
      </w:r>
    </w:p>
    <w:bookmarkEnd w:id="364"/>
    <w:bookmarkStart w:name="z366" w:id="365"/>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365"/>
    <w:bookmarkStart w:name="z367" w:id="366"/>
    <w:p>
      <w:pPr>
        <w:spacing w:after="0"/>
        <w:ind w:left="0"/>
        <w:jc w:val="both"/>
      </w:pPr>
      <w:r>
        <w:rPr>
          <w:rFonts w:ascii="Times New Roman"/>
          <w:b w:val="false"/>
          <w:i w:val="false"/>
          <w:color w:val="000000"/>
          <w:sz w:val="28"/>
        </w:rPr>
        <w:t>
      мынадай мазмұндағы 019 бюджеттік бағдарламасы және 006 және 018 бюджеттік кіші бағдарламалары бар 229 бюджеттік бағдарламалар әкімшісімен толықтырылсын:</w:t>
      </w:r>
    </w:p>
    <w:bookmarkEnd w:id="366"/>
    <w:bookmarkStart w:name="z368" w:id="367"/>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367"/>
    <w:bookmarkStart w:name="z369" w:id="368"/>
    <w:p>
      <w:pPr>
        <w:spacing w:after="0"/>
        <w:ind w:left="0"/>
        <w:jc w:val="both"/>
      </w:pPr>
      <w:r>
        <w:rPr>
          <w:rFonts w:ascii="Times New Roman"/>
          <w:b w:val="false"/>
          <w:i w:val="false"/>
          <w:color w:val="000000"/>
          <w:sz w:val="28"/>
        </w:rPr>
        <w:t>
      019 Энергия үнемдеу және энергия тиімділігін арттыруды дамытуға жәрдемдесу</w:t>
      </w:r>
    </w:p>
    <w:bookmarkEnd w:id="368"/>
    <w:bookmarkStart w:name="z370" w:id="369"/>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bookmarkEnd w:id="369"/>
    <w:bookmarkStart w:name="z371" w:id="370"/>
    <w:p>
      <w:pPr>
        <w:spacing w:after="0"/>
        <w:ind w:left="0"/>
        <w:jc w:val="both"/>
      </w:pPr>
      <w:r>
        <w:rPr>
          <w:rFonts w:ascii="Times New Roman"/>
          <w:b w:val="false"/>
          <w:i w:val="false"/>
          <w:color w:val="000000"/>
          <w:sz w:val="28"/>
        </w:rPr>
        <w:t>
      018 Грант есебінен";</w:t>
      </w:r>
    </w:p>
    <w:bookmarkEnd w:id="370"/>
    <w:bookmarkStart w:name="z372" w:id="371"/>
    <w:p>
      <w:pPr>
        <w:spacing w:after="0"/>
        <w:ind w:left="0"/>
        <w:jc w:val="both"/>
      </w:pPr>
      <w:r>
        <w:rPr>
          <w:rFonts w:ascii="Times New Roman"/>
          <w:b w:val="false"/>
          <w:i w:val="false"/>
          <w:color w:val="000000"/>
          <w:sz w:val="28"/>
        </w:rPr>
        <w:t>
      мынадай мазмұндағы 056 және 244 бюджеттік бағдарламаларымен толықтырылсын:</w:t>
      </w:r>
    </w:p>
    <w:bookmarkEnd w:id="371"/>
    <w:bookmarkStart w:name="z373" w:id="372"/>
    <w:p>
      <w:pPr>
        <w:spacing w:after="0"/>
        <w:ind w:left="0"/>
        <w:jc w:val="both"/>
      </w:pPr>
      <w:r>
        <w:rPr>
          <w:rFonts w:ascii="Times New Roman"/>
          <w:b w:val="false"/>
          <w:i w:val="false"/>
          <w:color w:val="000000"/>
          <w:sz w:val="28"/>
        </w:rPr>
        <w:t>
      "056 Экономика салаларының энергия тиімділігін арттыруды қамтамасыз ету</w:t>
      </w:r>
    </w:p>
    <w:bookmarkEnd w:id="372"/>
    <w:bookmarkStart w:name="z374" w:id="373"/>
    <w:p>
      <w:pPr>
        <w:spacing w:after="0"/>
        <w:ind w:left="0"/>
        <w:jc w:val="both"/>
      </w:pPr>
      <w:r>
        <w:rPr>
          <w:rFonts w:ascii="Times New Roman"/>
          <w:b w:val="false"/>
          <w:i w:val="false"/>
          <w:color w:val="000000"/>
          <w:sz w:val="28"/>
        </w:rPr>
        <w:t>
      244 "Қарағандышахтатарату" жауапкершілігі шектеулі серіктестігіне берілген, таратылған шахталардың жұмыскерлеріне келтірілген залалды өтеу"";</w:t>
      </w:r>
    </w:p>
    <w:bookmarkEnd w:id="373"/>
    <w:bookmarkStart w:name="z375" w:id="374"/>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374"/>
    <w:bookmarkStart w:name="z376" w:id="375"/>
    <w:p>
      <w:pPr>
        <w:spacing w:after="0"/>
        <w:ind w:left="0"/>
        <w:jc w:val="both"/>
      </w:pPr>
      <w:r>
        <w:rPr>
          <w:rFonts w:ascii="Times New Roman"/>
          <w:b w:val="false"/>
          <w:i w:val="false"/>
          <w:color w:val="000000"/>
          <w:sz w:val="28"/>
        </w:rPr>
        <w:t>
      2 "Су шаруашылығы" функционалдық кіші тобында:</w:t>
      </w:r>
    </w:p>
    <w:bookmarkEnd w:id="375"/>
    <w:bookmarkStart w:name="z377" w:id="376"/>
    <w:p>
      <w:pPr>
        <w:spacing w:after="0"/>
        <w:ind w:left="0"/>
        <w:jc w:val="both"/>
      </w:pPr>
      <w:r>
        <w:rPr>
          <w:rFonts w:ascii="Times New Roman"/>
          <w:b w:val="false"/>
          <w:i w:val="false"/>
          <w:color w:val="000000"/>
          <w:sz w:val="28"/>
        </w:rPr>
        <w:t>
      мынадай мазмұндағы 254 бюджеттік бағдарламасы және 100, 101, 102, 105, 113, 115, 119, 120, 121 және 122 бюджеттік кіші бағдарламалары бар 652 бюджеттік бағдарламалар әкімшісімен толықтырылсын:</w:t>
      </w:r>
    </w:p>
    <w:bookmarkEnd w:id="376"/>
    <w:bookmarkStart w:name="z378" w:id="377"/>
    <w:p>
      <w:pPr>
        <w:spacing w:after="0"/>
        <w:ind w:left="0"/>
        <w:jc w:val="both"/>
      </w:pPr>
      <w:r>
        <w:rPr>
          <w:rFonts w:ascii="Times New Roman"/>
          <w:b w:val="false"/>
          <w:i w:val="false"/>
          <w:color w:val="000000"/>
          <w:sz w:val="28"/>
        </w:rPr>
        <w:t>
      "652 Қазақстан Республикасы Су ресурстары және ирригация министрлігі</w:t>
      </w:r>
    </w:p>
    <w:bookmarkEnd w:id="377"/>
    <w:bookmarkStart w:name="z379" w:id="378"/>
    <w:p>
      <w:pPr>
        <w:spacing w:after="0"/>
        <w:ind w:left="0"/>
        <w:jc w:val="both"/>
      </w:pPr>
      <w:r>
        <w:rPr>
          <w:rFonts w:ascii="Times New Roman"/>
          <w:b w:val="false"/>
          <w:i w:val="false"/>
          <w:color w:val="000000"/>
          <w:sz w:val="28"/>
        </w:rPr>
        <w:t>
      254 Су ресурстарын тиімді басқару</w:t>
      </w:r>
    </w:p>
    <w:bookmarkEnd w:id="378"/>
    <w:bookmarkStart w:name="z380" w:id="379"/>
    <w:p>
      <w:pPr>
        <w:spacing w:after="0"/>
        <w:ind w:left="0"/>
        <w:jc w:val="both"/>
      </w:pPr>
      <w:r>
        <w:rPr>
          <w:rFonts w:ascii="Times New Roman"/>
          <w:b w:val="false"/>
          <w:i w:val="false"/>
          <w:color w:val="000000"/>
          <w:sz w:val="28"/>
        </w:rPr>
        <w:t>
      100 Су шаруашылығы саласындағы нормативтік-әдістемелік құжаттамамен қамтамасыз ету</w:t>
      </w:r>
    </w:p>
    <w:bookmarkEnd w:id="379"/>
    <w:bookmarkStart w:name="z381" w:id="380"/>
    <w:p>
      <w:pPr>
        <w:spacing w:after="0"/>
        <w:ind w:left="0"/>
        <w:jc w:val="both"/>
      </w:pPr>
      <w:r>
        <w:rPr>
          <w:rFonts w:ascii="Times New Roman"/>
          <w:b w:val="false"/>
          <w:i w:val="false"/>
          <w:color w:val="000000"/>
          <w:sz w:val="28"/>
        </w:rPr>
        <w:t>
      101 Республикалық бюджет қаражаты есебінен су беруге байланысты емес трансшекаралық және республикалық су шаруашылығы объектілерін пайдалану және олардың техникалық жағдайын мониторингтеу</w:t>
      </w:r>
    </w:p>
    <w:bookmarkEnd w:id="380"/>
    <w:bookmarkStart w:name="z382" w:id="381"/>
    <w:p>
      <w:pPr>
        <w:spacing w:after="0"/>
        <w:ind w:left="0"/>
        <w:jc w:val="both"/>
      </w:pPr>
      <w:r>
        <w:rPr>
          <w:rFonts w:ascii="Times New Roman"/>
          <w:b w:val="false"/>
          <w:i w:val="false"/>
          <w:color w:val="000000"/>
          <w:sz w:val="28"/>
        </w:rPr>
        <w:t>
      102 Республикалық бюджет қаражаты есебінен табиғат қорғауға су жіберуді жүргізу</w:t>
      </w:r>
    </w:p>
    <w:bookmarkEnd w:id="381"/>
    <w:bookmarkStart w:name="z383" w:id="382"/>
    <w:p>
      <w:pPr>
        <w:spacing w:after="0"/>
        <w:ind w:left="0"/>
        <w:jc w:val="both"/>
      </w:pPr>
      <w:r>
        <w:rPr>
          <w:rFonts w:ascii="Times New Roman"/>
          <w:b w:val="false"/>
          <w:i w:val="false"/>
          <w:color w:val="000000"/>
          <w:sz w:val="28"/>
        </w:rPr>
        <w:t>
      105 Трансшекаралық суды ұтымды пайдалану және қорғау, су қарым-қатынастарын реттеу мәсселелері жөнінде шекаралас мемлекеттермен ынтымақтастықты ұйымдастыру</w:t>
      </w:r>
    </w:p>
    <w:bookmarkEnd w:id="382"/>
    <w:bookmarkStart w:name="z384" w:id="383"/>
    <w:p>
      <w:pPr>
        <w:spacing w:after="0"/>
        <w:ind w:left="0"/>
        <w:jc w:val="both"/>
      </w:pPr>
      <w:r>
        <w:rPr>
          <w:rFonts w:ascii="Times New Roman"/>
          <w:b w:val="false"/>
          <w:i w:val="false"/>
          <w:color w:val="000000"/>
          <w:sz w:val="28"/>
        </w:rPr>
        <w:t>
      113 Республикалық бюджет қаражаты есебінен сумен жабдықтау жүйелерін, гидротехникалық құрылыстарды салу және реконструкциялау</w:t>
      </w:r>
    </w:p>
    <w:bookmarkEnd w:id="383"/>
    <w:bookmarkStart w:name="z385" w:id="384"/>
    <w:p>
      <w:pPr>
        <w:spacing w:after="0"/>
        <w:ind w:left="0"/>
        <w:jc w:val="both"/>
      </w:pPr>
      <w:r>
        <w:rPr>
          <w:rFonts w:ascii="Times New Roman"/>
          <w:b w:val="false"/>
          <w:i w:val="false"/>
          <w:color w:val="000000"/>
          <w:sz w:val="28"/>
        </w:rPr>
        <w:t>
      115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bookmarkEnd w:id="384"/>
    <w:bookmarkStart w:name="z386" w:id="385"/>
    <w:p>
      <w:pPr>
        <w:spacing w:after="0"/>
        <w:ind w:left="0"/>
        <w:jc w:val="both"/>
      </w:pPr>
      <w:r>
        <w:rPr>
          <w:rFonts w:ascii="Times New Roman"/>
          <w:b w:val="false"/>
          <w:i w:val="false"/>
          <w:color w:val="000000"/>
          <w:sz w:val="28"/>
        </w:rPr>
        <w:t>
      119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bookmarkEnd w:id="385"/>
    <w:bookmarkStart w:name="z387" w:id="386"/>
    <w:p>
      <w:pPr>
        <w:spacing w:after="0"/>
        <w:ind w:left="0"/>
        <w:jc w:val="both"/>
      </w:pPr>
      <w:r>
        <w:rPr>
          <w:rFonts w:ascii="Times New Roman"/>
          <w:b w:val="false"/>
          <w:i w:val="false"/>
          <w:color w:val="000000"/>
          <w:sz w:val="28"/>
        </w:rPr>
        <w:t>
      120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bookmarkEnd w:id="386"/>
    <w:bookmarkStart w:name="z388" w:id="387"/>
    <w:p>
      <w:pPr>
        <w:spacing w:after="0"/>
        <w:ind w:left="0"/>
        <w:jc w:val="both"/>
      </w:pPr>
      <w:r>
        <w:rPr>
          <w:rFonts w:ascii="Times New Roman"/>
          <w:b w:val="false"/>
          <w:i w:val="false"/>
          <w:color w:val="000000"/>
          <w:sz w:val="28"/>
        </w:rPr>
        <w:t>
      121 Шаруашылықаралық арналар мен гидромелиоративтік құрылыстардың аса апатты учаскелерін күрделі жөндеу және қалпына келтіру</w:t>
      </w:r>
    </w:p>
    <w:bookmarkEnd w:id="387"/>
    <w:bookmarkStart w:name="z389" w:id="388"/>
    <w:p>
      <w:pPr>
        <w:spacing w:after="0"/>
        <w:ind w:left="0"/>
        <w:jc w:val="both"/>
      </w:pPr>
      <w:r>
        <w:rPr>
          <w:rFonts w:ascii="Times New Roman"/>
          <w:b w:val="false"/>
          <w:i w:val="false"/>
          <w:color w:val="000000"/>
          <w:sz w:val="28"/>
        </w:rPr>
        <w:t>
      122 Қазақстан Республикасының Ұлттық қорынан берілетін нысаналы трансферттер есебінен облыстық бюджеттерге елді мекендерден тыс жерлерге сумен жабдықтау және су бұру жүйелерін дамытуға берілетін нысаналы даму трансферттері";</w:t>
      </w:r>
    </w:p>
    <w:bookmarkEnd w:id="388"/>
    <w:bookmarkStart w:name="z390" w:id="389"/>
    <w:p>
      <w:pPr>
        <w:spacing w:after="0"/>
        <w:ind w:left="0"/>
        <w:jc w:val="both"/>
      </w:pPr>
      <w:r>
        <w:rPr>
          <w:rFonts w:ascii="Times New Roman"/>
          <w:b w:val="false"/>
          <w:i w:val="false"/>
          <w:color w:val="000000"/>
          <w:sz w:val="28"/>
        </w:rPr>
        <w:t>
      мынадай мазмұндағы 004 және 016 бюджеттік кіші бағдарламалары бар 268 бюджеттік бағдарламасымен толықтырылсын:</w:t>
      </w:r>
    </w:p>
    <w:bookmarkEnd w:id="389"/>
    <w:bookmarkStart w:name="z391" w:id="390"/>
    <w:p>
      <w:pPr>
        <w:spacing w:after="0"/>
        <w:ind w:left="0"/>
        <w:jc w:val="both"/>
      </w:pPr>
      <w:r>
        <w:rPr>
          <w:rFonts w:ascii="Times New Roman"/>
          <w:b w:val="false"/>
          <w:i w:val="false"/>
          <w:color w:val="000000"/>
          <w:sz w:val="28"/>
        </w:rPr>
        <w:t>
      "268 Ирригациялық және дренаждық жүйелерді жетілдіру</w:t>
      </w:r>
    </w:p>
    <w:bookmarkEnd w:id="390"/>
    <w:bookmarkStart w:name="z392" w:id="391"/>
    <w:p>
      <w:pPr>
        <w:spacing w:after="0"/>
        <w:ind w:left="0"/>
        <w:jc w:val="both"/>
      </w:pPr>
      <w:r>
        <w:rPr>
          <w:rFonts w:ascii="Times New Roman"/>
          <w:b w:val="false"/>
          <w:i w:val="false"/>
          <w:color w:val="000000"/>
          <w:sz w:val="28"/>
        </w:rPr>
        <w:t>
      004 Cыртқы қарыздар есебiнен</w:t>
      </w:r>
    </w:p>
    <w:bookmarkEnd w:id="391"/>
    <w:bookmarkStart w:name="z393" w:id="392"/>
    <w:p>
      <w:pPr>
        <w:spacing w:after="0"/>
        <w:ind w:left="0"/>
        <w:jc w:val="both"/>
      </w:pPr>
      <w:r>
        <w:rPr>
          <w:rFonts w:ascii="Times New Roman"/>
          <w:b w:val="false"/>
          <w:i w:val="false"/>
          <w:color w:val="000000"/>
          <w:sz w:val="28"/>
        </w:rPr>
        <w:t>
      016 Республикалық бюджеттен сыртқы қарыздарды бірлесіп қаржыландыру есебінен";</w:t>
      </w:r>
    </w:p>
    <w:bookmarkEnd w:id="392"/>
    <w:bookmarkStart w:name="z394" w:id="393"/>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393"/>
    <w:bookmarkStart w:name="z395" w:id="394"/>
    <w:p>
      <w:pPr>
        <w:spacing w:after="0"/>
        <w:ind w:left="0"/>
        <w:jc w:val="both"/>
      </w:pPr>
      <w:r>
        <w:rPr>
          <w:rFonts w:ascii="Times New Roman"/>
          <w:b w:val="false"/>
          <w:i w:val="false"/>
          <w:color w:val="000000"/>
          <w:sz w:val="28"/>
        </w:rPr>
        <w:t>
      1 "Өнеркәсiп" функционалдық кіші тобында:</w:t>
      </w:r>
    </w:p>
    <w:bookmarkEnd w:id="394"/>
    <w:bookmarkStart w:name="z396" w:id="395"/>
    <w:p>
      <w:pPr>
        <w:spacing w:after="0"/>
        <w:ind w:left="0"/>
        <w:jc w:val="both"/>
      </w:pPr>
      <w:r>
        <w:rPr>
          <w:rFonts w:ascii="Times New Roman"/>
          <w:b w:val="false"/>
          <w:i w:val="false"/>
          <w:color w:val="000000"/>
          <w:sz w:val="28"/>
        </w:rPr>
        <w:t>
      мынадай мазмұндағы 036 бюджеттік бағдарламасы бар 229 бюджеттік бағдарламалар әкімшісімен толықтырылсын:</w:t>
      </w:r>
    </w:p>
    <w:bookmarkEnd w:id="395"/>
    <w:bookmarkStart w:name="z397" w:id="396"/>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396"/>
    <w:bookmarkStart w:name="z398" w:id="397"/>
    <w:p>
      <w:pPr>
        <w:spacing w:after="0"/>
        <w:ind w:left="0"/>
        <w:jc w:val="both"/>
      </w:pPr>
      <w:r>
        <w:rPr>
          <w:rFonts w:ascii="Times New Roman"/>
          <w:b w:val="false"/>
          <w:i w:val="false"/>
          <w:color w:val="000000"/>
          <w:sz w:val="28"/>
        </w:rPr>
        <w:t>
      036 Өңдеуші өнеркәсіптің ірі жобаларын қаржыландыру үшін кейіннен "Қазақстанның Даму Банкі" АҚ-ға кредит бере отырып, "Бәйтерек" ұлттық басқарушы холдингі" АҚ-ға кредит беру";</w:t>
      </w:r>
    </w:p>
    <w:bookmarkEnd w:id="397"/>
    <w:bookmarkStart w:name="z399" w:id="398"/>
    <w:p>
      <w:pPr>
        <w:spacing w:after="0"/>
        <w:ind w:left="0"/>
        <w:jc w:val="both"/>
      </w:pPr>
      <w:r>
        <w:rPr>
          <w:rFonts w:ascii="Times New Roman"/>
          <w:b w:val="false"/>
          <w:i w:val="false"/>
          <w:color w:val="000000"/>
          <w:sz w:val="28"/>
        </w:rPr>
        <w:t>
      мынадай мазмұндағы 032 бюджеттік кіші бағдарламасы бар 037 бюджеттік бағдарламасымен толықтырылсын:</w:t>
      </w:r>
    </w:p>
    <w:bookmarkEnd w:id="398"/>
    <w:bookmarkStart w:name="z400" w:id="399"/>
    <w:p>
      <w:pPr>
        <w:spacing w:after="0"/>
        <w:ind w:left="0"/>
        <w:jc w:val="both"/>
      </w:pPr>
      <w:r>
        <w:rPr>
          <w:rFonts w:ascii="Times New Roman"/>
          <w:b w:val="false"/>
          <w:i w:val="false"/>
          <w:color w:val="000000"/>
          <w:sz w:val="28"/>
        </w:rPr>
        <w:t>
      "037 Қарағанды облысының бюджетіне Қарағанды облысының Саран қаласында тұрмыстық техника шығару жөніндегі жобаны іске асыру мақсатында "Сарыарқа" әлеуметтік-кәсіпкерлік корпорациясы" АҚ жарғылық капиталын ұлғайту үшін берілетін нысаналы даму трансферттері</w:t>
      </w:r>
    </w:p>
    <w:bookmarkEnd w:id="399"/>
    <w:bookmarkStart w:name="z401" w:id="40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00"/>
    <w:bookmarkStart w:name="z402" w:id="401"/>
    <w:p>
      <w:pPr>
        <w:spacing w:after="0"/>
        <w:ind w:left="0"/>
        <w:jc w:val="both"/>
      </w:pPr>
      <w:r>
        <w:rPr>
          <w:rFonts w:ascii="Times New Roman"/>
          <w:b w:val="false"/>
          <w:i w:val="false"/>
          <w:color w:val="000000"/>
          <w:sz w:val="28"/>
        </w:rPr>
        <w:t>
      мынадай мазмұндағы 030 бюджеттік кіші бағдарламасы бар 057 бюджеттік бағдарламасымен толықтырылсын:</w:t>
      </w:r>
    </w:p>
    <w:bookmarkEnd w:id="401"/>
    <w:bookmarkStart w:name="z403" w:id="402"/>
    <w:p>
      <w:pPr>
        <w:spacing w:after="0"/>
        <w:ind w:left="0"/>
        <w:jc w:val="both"/>
      </w:pPr>
      <w:r>
        <w:rPr>
          <w:rFonts w:ascii="Times New Roman"/>
          <w:b w:val="false"/>
          <w:i w:val="false"/>
          <w:color w:val="000000"/>
          <w:sz w:val="28"/>
        </w:rPr>
        <w:t>
      "057 Өнеркәсіп саласындағы технологиялық сипаттағы қолданбалы ғылыми зерттеулер</w:t>
      </w:r>
    </w:p>
    <w:bookmarkEnd w:id="402"/>
    <w:bookmarkStart w:name="z404" w:id="403"/>
    <w:p>
      <w:pPr>
        <w:spacing w:after="0"/>
        <w:ind w:left="0"/>
        <w:jc w:val="both"/>
      </w:pPr>
      <w:r>
        <w:rPr>
          <w:rFonts w:ascii="Times New Roman"/>
          <w:b w:val="false"/>
          <w:i w:val="false"/>
          <w:color w:val="000000"/>
          <w:sz w:val="28"/>
        </w:rPr>
        <w:t>
      030 Республикалық бюджеттің қаражаты есебінен";</w:t>
      </w:r>
    </w:p>
    <w:bookmarkEnd w:id="403"/>
    <w:bookmarkStart w:name="z405" w:id="404"/>
    <w:p>
      <w:pPr>
        <w:spacing w:after="0"/>
        <w:ind w:left="0"/>
        <w:jc w:val="both"/>
      </w:pPr>
      <w:r>
        <w:rPr>
          <w:rFonts w:ascii="Times New Roman"/>
          <w:b w:val="false"/>
          <w:i w:val="false"/>
          <w:color w:val="000000"/>
          <w:sz w:val="28"/>
        </w:rPr>
        <w:t>
      мынадай мазмұндағы 032 бюджеттік кіші бағдарламасы бар 062 бюджеттік бағдарламасымен толықтырылсын:</w:t>
      </w:r>
    </w:p>
    <w:bookmarkEnd w:id="404"/>
    <w:bookmarkStart w:name="z406" w:id="405"/>
    <w:p>
      <w:pPr>
        <w:spacing w:after="0"/>
        <w:ind w:left="0"/>
        <w:jc w:val="both"/>
      </w:pPr>
      <w:r>
        <w:rPr>
          <w:rFonts w:ascii="Times New Roman"/>
          <w:b w:val="false"/>
          <w:i w:val="false"/>
          <w:color w:val="000000"/>
          <w:sz w:val="28"/>
        </w:rPr>
        <w:t>
      "062 Қостанай облысының бюджетіне Қостанай қаласындағы индустриялық аймақта "KIA" автомобильдерін шығаратын зауыт салу жобасын іске асыру үшін "KIA Qazaqstan" ЖШС жарғылық капиталына қатысу мақсатында "Тобыл" әлеуметтік-кәсіпкерлік корпорациясы" АҚ жарғылық капиталын ұлғайту үшін берілетін нысаналы даму трансферттері</w:t>
      </w:r>
    </w:p>
    <w:bookmarkEnd w:id="405"/>
    <w:bookmarkStart w:name="z407" w:id="40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06"/>
    <w:bookmarkStart w:name="z408" w:id="407"/>
    <w:p>
      <w:pPr>
        <w:spacing w:after="0"/>
        <w:ind w:left="0"/>
        <w:jc w:val="both"/>
      </w:pPr>
      <w:r>
        <w:rPr>
          <w:rFonts w:ascii="Times New Roman"/>
          <w:b w:val="false"/>
          <w:i w:val="false"/>
          <w:color w:val="000000"/>
          <w:sz w:val="28"/>
        </w:rPr>
        <w:t>
      мынадай мазмұндағы 100, 101, 102, 105, 107, 109 және 110 бюджеттік кіші бағдарламалары бар 090 бюджеттік бағдарламасымен толықтырылсын:</w:t>
      </w:r>
    </w:p>
    <w:bookmarkEnd w:id="407"/>
    <w:bookmarkStart w:name="z409" w:id="408"/>
    <w:p>
      <w:pPr>
        <w:spacing w:after="0"/>
        <w:ind w:left="0"/>
        <w:jc w:val="both"/>
      </w:pPr>
      <w:r>
        <w:rPr>
          <w:rFonts w:ascii="Times New Roman"/>
          <w:b w:val="false"/>
          <w:i w:val="false"/>
          <w:color w:val="000000"/>
          <w:sz w:val="28"/>
        </w:rPr>
        <w:t>
      "090 Өнеркәсіп салаларының дамуына жәрдемдесу</w:t>
      </w:r>
    </w:p>
    <w:bookmarkEnd w:id="408"/>
    <w:bookmarkStart w:name="z410" w:id="409"/>
    <w:p>
      <w:pPr>
        <w:spacing w:after="0"/>
        <w:ind w:left="0"/>
        <w:jc w:val="both"/>
      </w:pPr>
      <w:r>
        <w:rPr>
          <w:rFonts w:ascii="Times New Roman"/>
          <w:b w:val="false"/>
          <w:i w:val="false"/>
          <w:color w:val="000000"/>
          <w:sz w:val="28"/>
        </w:rPr>
        <w:t>
      100 Еңбек өнімділігін арттыруға бағытталған жаңа өндірістерді құруды, жұмыс істеп тұрғандарын жаңғырту мен сауықтыруды қолдау</w:t>
      </w:r>
    </w:p>
    <w:bookmarkEnd w:id="409"/>
    <w:bookmarkStart w:name="z411" w:id="410"/>
    <w:p>
      <w:pPr>
        <w:spacing w:after="0"/>
        <w:ind w:left="0"/>
        <w:jc w:val="both"/>
      </w:pPr>
      <w:r>
        <w:rPr>
          <w:rFonts w:ascii="Times New Roman"/>
          <w:b w:val="false"/>
          <w:i w:val="false"/>
          <w:color w:val="000000"/>
          <w:sz w:val="28"/>
        </w:rPr>
        <w:t>
      101 Өнеркәсіптік гранттар беру</w:t>
      </w:r>
    </w:p>
    <w:bookmarkEnd w:id="410"/>
    <w:bookmarkStart w:name="z412" w:id="411"/>
    <w:p>
      <w:pPr>
        <w:spacing w:after="0"/>
        <w:ind w:left="0"/>
        <w:jc w:val="both"/>
      </w:pPr>
      <w:r>
        <w:rPr>
          <w:rFonts w:ascii="Times New Roman"/>
          <w:b w:val="false"/>
          <w:i w:val="false"/>
          <w:color w:val="000000"/>
          <w:sz w:val="28"/>
        </w:rPr>
        <w:t>
      102 Қазақстан Республикасының индустриялық дамуы саласындағы зерттеулер</w:t>
      </w:r>
    </w:p>
    <w:bookmarkEnd w:id="411"/>
    <w:bookmarkStart w:name="z413" w:id="412"/>
    <w:p>
      <w:pPr>
        <w:spacing w:after="0"/>
        <w:ind w:left="0"/>
        <w:jc w:val="both"/>
      </w:pPr>
      <w:r>
        <w:rPr>
          <w:rFonts w:ascii="Times New Roman"/>
          <w:b w:val="false"/>
          <w:i w:val="false"/>
          <w:color w:val="000000"/>
          <w:sz w:val="28"/>
        </w:rPr>
        <w:t>
      105 Жергілікті қамтуды дамытуға жәрдемдесу</w:t>
      </w:r>
    </w:p>
    <w:bookmarkEnd w:id="412"/>
    <w:bookmarkStart w:name="z414" w:id="413"/>
    <w:p>
      <w:pPr>
        <w:spacing w:after="0"/>
        <w:ind w:left="0"/>
        <w:jc w:val="both"/>
      </w:pPr>
      <w:r>
        <w:rPr>
          <w:rFonts w:ascii="Times New Roman"/>
          <w:b w:val="false"/>
          <w:i w:val="false"/>
          <w:color w:val="000000"/>
          <w:sz w:val="28"/>
        </w:rPr>
        <w:t>
      107 Өнеркәсіпті дамыту саласындағы ақпараттық-талдамалық және консультациялық қызметтер</w:t>
      </w:r>
    </w:p>
    <w:bookmarkEnd w:id="413"/>
    <w:bookmarkStart w:name="z415" w:id="414"/>
    <w:p>
      <w:pPr>
        <w:spacing w:after="0"/>
        <w:ind w:left="0"/>
        <w:jc w:val="both"/>
      </w:pPr>
      <w:r>
        <w:rPr>
          <w:rFonts w:ascii="Times New Roman"/>
          <w:b w:val="false"/>
          <w:i w:val="false"/>
          <w:color w:val="000000"/>
          <w:sz w:val="28"/>
        </w:rPr>
        <w:t>
      109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bookmarkEnd w:id="414"/>
    <w:bookmarkStart w:name="z416" w:id="415"/>
    <w:p>
      <w:pPr>
        <w:spacing w:after="0"/>
        <w:ind w:left="0"/>
        <w:jc w:val="both"/>
      </w:pPr>
      <w:r>
        <w:rPr>
          <w:rFonts w:ascii="Times New Roman"/>
          <w:b w:val="false"/>
          <w:i w:val="false"/>
          <w:color w:val="000000"/>
          <w:sz w:val="28"/>
        </w:rPr>
        <w:t>
      110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bookmarkEnd w:id="415"/>
    <w:bookmarkStart w:name="z417" w:id="416"/>
    <w:p>
      <w:pPr>
        <w:spacing w:after="0"/>
        <w:ind w:left="0"/>
        <w:jc w:val="both"/>
      </w:pPr>
      <w:r>
        <w:rPr>
          <w:rFonts w:ascii="Times New Roman"/>
          <w:b w:val="false"/>
          <w:i w:val="false"/>
          <w:color w:val="000000"/>
          <w:sz w:val="28"/>
        </w:rPr>
        <w:t>
      мынадай мазмұндағы 032 бюджеттік кіші бағдарламасы бар 094 бюджеттік бағдарламасымен толықтырылсын:</w:t>
      </w:r>
    </w:p>
    <w:bookmarkEnd w:id="416"/>
    <w:bookmarkStart w:name="z418" w:id="417"/>
    <w:p>
      <w:pPr>
        <w:spacing w:after="0"/>
        <w:ind w:left="0"/>
        <w:jc w:val="both"/>
      </w:pPr>
      <w:r>
        <w:rPr>
          <w:rFonts w:ascii="Times New Roman"/>
          <w:b w:val="false"/>
          <w:i w:val="false"/>
          <w:color w:val="000000"/>
          <w:sz w:val="28"/>
        </w:rPr>
        <w:t>
      "094 Қостанай облысының бюджетіне машина жасау саласының жобаларын іске асыру мақсатында "Тобыл" әлеуметтік-кәсіпкерлік корпорациясы" АҚ жарғылық капиталын ұлғайту үшін берілетін нысаналы даму трансферттері</w:t>
      </w:r>
    </w:p>
    <w:bookmarkEnd w:id="417"/>
    <w:bookmarkStart w:name="z419" w:id="41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18"/>
    <w:bookmarkStart w:name="z420" w:id="419"/>
    <w:p>
      <w:pPr>
        <w:spacing w:after="0"/>
        <w:ind w:left="0"/>
        <w:jc w:val="both"/>
      </w:pPr>
      <w:r>
        <w:rPr>
          <w:rFonts w:ascii="Times New Roman"/>
          <w:b w:val="false"/>
          <w:i w:val="false"/>
          <w:color w:val="000000"/>
          <w:sz w:val="28"/>
        </w:rPr>
        <w:t>
      мынадай мазмұндағы 211 бюджеттік бағдарламасымен толықтырылсын:</w:t>
      </w:r>
    </w:p>
    <w:bookmarkEnd w:id="419"/>
    <w:bookmarkStart w:name="z421" w:id="420"/>
    <w:p>
      <w:pPr>
        <w:spacing w:after="0"/>
        <w:ind w:left="0"/>
        <w:jc w:val="both"/>
      </w:pPr>
      <w:r>
        <w:rPr>
          <w:rFonts w:ascii="Times New Roman"/>
          <w:b w:val="false"/>
          <w:i w:val="false"/>
          <w:color w:val="000000"/>
          <w:sz w:val="28"/>
        </w:rPr>
        <w:t>
      "211 Өңдеуші өнеркәсіптің жобаларын қаржыландыру үшін "Қазақстанның Даму Банкі" АҚ арқылы "Өнеркәсіпті дамыту қоры" АҚ-ның жарғылық капиталын кейіннен ұлғайта отырып, "Бәйтерек" ұлттық басқарушы холдингі" АҚ-ның жарғылық капиталын ұлғайту";</w:t>
      </w:r>
    </w:p>
    <w:bookmarkEnd w:id="420"/>
    <w:bookmarkStart w:name="z422" w:id="421"/>
    <w:p>
      <w:pPr>
        <w:spacing w:after="0"/>
        <w:ind w:left="0"/>
        <w:jc w:val="both"/>
      </w:pPr>
      <w:r>
        <w:rPr>
          <w:rFonts w:ascii="Times New Roman"/>
          <w:b w:val="false"/>
          <w:i w:val="false"/>
          <w:color w:val="000000"/>
          <w:sz w:val="28"/>
        </w:rPr>
        <w:t>
      мынадай мазмұндағы 032 бюджеттік кіші бағдарламасы бар 216 бюджеттік бағдарламасымен толықтырылсын:</w:t>
      </w:r>
    </w:p>
    <w:bookmarkEnd w:id="421"/>
    <w:bookmarkStart w:name="z423" w:id="422"/>
    <w:p>
      <w:pPr>
        <w:spacing w:after="0"/>
        <w:ind w:left="0"/>
        <w:jc w:val="both"/>
      </w:pPr>
      <w:r>
        <w:rPr>
          <w:rFonts w:ascii="Times New Roman"/>
          <w:b w:val="false"/>
          <w:i w:val="false"/>
          <w:color w:val="000000"/>
          <w:sz w:val="28"/>
        </w:rPr>
        <w:t>
      "216 Индустриялық-инновациялық даму тұжырымдамасының аясында жобаларды қаржыландыру мақсатында тікелей инвестициялар қорын (қорларын) қорландыру үшін "Қазына Капитал Менеджмент" АҚ-ның жарғылық капиталын кейіннен ұлғайта отырып, "Бәйтерек" ұлттық басқарушы холдингі" АҚ-ның жарғылық капиталын ұлғайту</w:t>
      </w:r>
    </w:p>
    <w:bookmarkEnd w:id="422"/>
    <w:bookmarkStart w:name="z424" w:id="42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23"/>
    <w:bookmarkStart w:name="z425" w:id="424"/>
    <w:p>
      <w:pPr>
        <w:spacing w:after="0"/>
        <w:ind w:left="0"/>
        <w:jc w:val="both"/>
      </w:pPr>
      <w:r>
        <w:rPr>
          <w:rFonts w:ascii="Times New Roman"/>
          <w:b w:val="false"/>
          <w:i w:val="false"/>
          <w:color w:val="000000"/>
          <w:sz w:val="28"/>
        </w:rPr>
        <w:t>
      мынадай мазмұндағы 247 бюджеттік бағдарламасымен толықтырылсын:</w:t>
      </w:r>
    </w:p>
    <w:bookmarkEnd w:id="424"/>
    <w:bookmarkStart w:name="z426" w:id="425"/>
    <w:p>
      <w:pPr>
        <w:spacing w:after="0"/>
        <w:ind w:left="0"/>
        <w:jc w:val="both"/>
      </w:pPr>
      <w:r>
        <w:rPr>
          <w:rFonts w:ascii="Times New Roman"/>
          <w:b w:val="false"/>
          <w:i w:val="false"/>
          <w:color w:val="000000"/>
          <w:sz w:val="28"/>
        </w:rPr>
        <w:t>
      "247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bookmarkEnd w:id="425"/>
    <w:bookmarkStart w:name="z427" w:id="426"/>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426"/>
    <w:bookmarkStart w:name="z428" w:id="427"/>
    <w:p>
      <w:pPr>
        <w:spacing w:after="0"/>
        <w:ind w:left="0"/>
        <w:jc w:val="both"/>
      </w:pPr>
      <w:r>
        <w:rPr>
          <w:rFonts w:ascii="Times New Roman"/>
          <w:b w:val="false"/>
          <w:i w:val="false"/>
          <w:color w:val="000000"/>
          <w:sz w:val="28"/>
        </w:rPr>
        <w:t>
      мынадай мазмұндағы 225 бюджеттік бағдарламасы және 100 бюджеттік кіші бағдарламасы бар 229 бюджеттік бағдарламалар әкімшісімен толықтырылсын:</w:t>
      </w:r>
    </w:p>
    <w:bookmarkEnd w:id="427"/>
    <w:bookmarkStart w:name="z429" w:id="428"/>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428"/>
    <w:bookmarkStart w:name="z430" w:id="429"/>
    <w:p>
      <w:pPr>
        <w:spacing w:after="0"/>
        <w:ind w:left="0"/>
        <w:jc w:val="both"/>
      </w:pPr>
      <w:r>
        <w:rPr>
          <w:rFonts w:ascii="Times New Roman"/>
          <w:b w:val="false"/>
          <w:i w:val="false"/>
          <w:color w:val="000000"/>
          <w:sz w:val="28"/>
        </w:rPr>
        <w:t>
      225 Сәулет, қала құрылысы және құрылыс қызметін жетілдіру іс-шараларын іске асыру</w:t>
      </w:r>
    </w:p>
    <w:bookmarkEnd w:id="429"/>
    <w:bookmarkStart w:name="z431" w:id="430"/>
    <w:p>
      <w:pPr>
        <w:spacing w:after="0"/>
        <w:ind w:left="0"/>
        <w:jc w:val="both"/>
      </w:pPr>
      <w:r>
        <w:rPr>
          <w:rFonts w:ascii="Times New Roman"/>
          <w:b w:val="false"/>
          <w:i w:val="false"/>
          <w:color w:val="000000"/>
          <w:sz w:val="28"/>
        </w:rPr>
        <w:t>
      100 Сәулет, қала құрылысы және құрылыс қызметі саласындағы нормативтік-техникалық құжаттарды жетілдіру республикалық бюджет қаражат есебінен";</w:t>
      </w:r>
    </w:p>
    <w:bookmarkEnd w:id="430"/>
    <w:bookmarkStart w:name="z432" w:id="431"/>
    <w:p>
      <w:pPr>
        <w:spacing w:after="0"/>
        <w:ind w:left="0"/>
        <w:jc w:val="both"/>
      </w:pPr>
      <w:r>
        <w:rPr>
          <w:rFonts w:ascii="Times New Roman"/>
          <w:b w:val="false"/>
          <w:i w:val="false"/>
          <w:color w:val="000000"/>
          <w:sz w:val="28"/>
        </w:rPr>
        <w:t>
      12 "Көлiк және коммуникация" функционалдық тобында:</w:t>
      </w:r>
    </w:p>
    <w:bookmarkEnd w:id="431"/>
    <w:bookmarkStart w:name="z433" w:id="432"/>
    <w:p>
      <w:pPr>
        <w:spacing w:after="0"/>
        <w:ind w:left="0"/>
        <w:jc w:val="both"/>
      </w:pPr>
      <w:r>
        <w:rPr>
          <w:rFonts w:ascii="Times New Roman"/>
          <w:b w:val="false"/>
          <w:i w:val="false"/>
          <w:color w:val="000000"/>
          <w:sz w:val="28"/>
        </w:rPr>
        <w:t>
      1 "Автомобиль көлiгi" функционалдық кіші тобында:</w:t>
      </w:r>
    </w:p>
    <w:bookmarkEnd w:id="432"/>
    <w:bookmarkStart w:name="z434" w:id="433"/>
    <w:p>
      <w:pPr>
        <w:spacing w:after="0"/>
        <w:ind w:left="0"/>
        <w:jc w:val="both"/>
      </w:pPr>
      <w:r>
        <w:rPr>
          <w:rFonts w:ascii="Times New Roman"/>
          <w:b w:val="false"/>
          <w:i w:val="false"/>
          <w:color w:val="000000"/>
          <w:sz w:val="28"/>
        </w:rPr>
        <w:t>
      мынадай мазмұндағы 003 бюджеттік бағдарламасы және 004, 005, 016 және 032 бюджеттік кіші бағдарламалары бар 228 бюджеттік бағдарламалар әкімшісімен толықтырылсын:</w:t>
      </w:r>
    </w:p>
    <w:bookmarkEnd w:id="433"/>
    <w:bookmarkStart w:name="z435" w:id="434"/>
    <w:p>
      <w:pPr>
        <w:spacing w:after="0"/>
        <w:ind w:left="0"/>
        <w:jc w:val="both"/>
      </w:pPr>
      <w:r>
        <w:rPr>
          <w:rFonts w:ascii="Times New Roman"/>
          <w:b w:val="false"/>
          <w:i w:val="false"/>
          <w:color w:val="000000"/>
          <w:sz w:val="28"/>
        </w:rPr>
        <w:t>
      "228 Қазақстан Республикасы Көлік министрлігі</w:t>
      </w:r>
    </w:p>
    <w:bookmarkEnd w:id="434"/>
    <w:bookmarkStart w:name="z436" w:id="435"/>
    <w:p>
      <w:pPr>
        <w:spacing w:after="0"/>
        <w:ind w:left="0"/>
        <w:jc w:val="both"/>
      </w:pPr>
      <w:r>
        <w:rPr>
          <w:rFonts w:ascii="Times New Roman"/>
          <w:b w:val="false"/>
          <w:i w:val="false"/>
          <w:color w:val="000000"/>
          <w:sz w:val="28"/>
        </w:rPr>
        <w:t>
      003 Республикалық деңгейде автомобиль жолдарын дамыту</w:t>
      </w:r>
    </w:p>
    <w:bookmarkEnd w:id="435"/>
    <w:bookmarkStart w:name="z437" w:id="436"/>
    <w:p>
      <w:pPr>
        <w:spacing w:after="0"/>
        <w:ind w:left="0"/>
        <w:jc w:val="both"/>
      </w:pPr>
      <w:r>
        <w:rPr>
          <w:rFonts w:ascii="Times New Roman"/>
          <w:b w:val="false"/>
          <w:i w:val="false"/>
          <w:color w:val="000000"/>
          <w:sz w:val="28"/>
        </w:rPr>
        <w:t>
      004 Cыртқы қарыздар есебiнен</w:t>
      </w:r>
    </w:p>
    <w:bookmarkEnd w:id="436"/>
    <w:bookmarkStart w:name="z438" w:id="437"/>
    <w:p>
      <w:pPr>
        <w:spacing w:after="0"/>
        <w:ind w:left="0"/>
        <w:jc w:val="both"/>
      </w:pPr>
      <w:r>
        <w:rPr>
          <w:rFonts w:ascii="Times New Roman"/>
          <w:b w:val="false"/>
          <w:i w:val="false"/>
          <w:color w:val="000000"/>
          <w:sz w:val="28"/>
        </w:rPr>
        <w:t>
      005 Ішкі көздер есебінен</w:t>
      </w:r>
    </w:p>
    <w:bookmarkEnd w:id="437"/>
    <w:bookmarkStart w:name="z439" w:id="438"/>
    <w:p>
      <w:pPr>
        <w:spacing w:after="0"/>
        <w:ind w:left="0"/>
        <w:jc w:val="both"/>
      </w:pPr>
      <w:r>
        <w:rPr>
          <w:rFonts w:ascii="Times New Roman"/>
          <w:b w:val="false"/>
          <w:i w:val="false"/>
          <w:color w:val="000000"/>
          <w:sz w:val="28"/>
        </w:rPr>
        <w:t>
      016 Республикалық бюджеттен сыртқы қарыздарды қоса қаржыландыру есебінен</w:t>
      </w:r>
    </w:p>
    <w:bookmarkEnd w:id="438"/>
    <w:bookmarkStart w:name="z440" w:id="439"/>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439"/>
    <w:bookmarkStart w:name="z441" w:id="440"/>
    <w:p>
      <w:pPr>
        <w:spacing w:after="0"/>
        <w:ind w:left="0"/>
        <w:jc w:val="both"/>
      </w:pPr>
      <w:r>
        <w:rPr>
          <w:rFonts w:ascii="Times New Roman"/>
          <w:b w:val="false"/>
          <w:i w:val="false"/>
          <w:color w:val="000000"/>
          <w:sz w:val="28"/>
        </w:rPr>
        <w:t xml:space="preserve">
      мынадай мазмұндағы 101, 102, 106, 108, 110, 111 және 118 бюджеттік кіші бағдарламалары бар 091 бюджеттік бағдарламасымен толықтырылсын: </w:t>
      </w:r>
    </w:p>
    <w:bookmarkEnd w:id="440"/>
    <w:bookmarkStart w:name="z442" w:id="441"/>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күтіп-ұстауды ұйымдастыру</w:t>
      </w:r>
    </w:p>
    <w:bookmarkEnd w:id="441"/>
    <w:bookmarkStart w:name="z443" w:id="442"/>
    <w:p>
      <w:pPr>
        <w:spacing w:after="0"/>
        <w:ind w:left="0"/>
        <w:jc w:val="both"/>
      </w:pPr>
      <w:r>
        <w:rPr>
          <w:rFonts w:ascii="Times New Roman"/>
          <w:b w:val="false"/>
          <w:i w:val="false"/>
          <w:color w:val="000000"/>
          <w:sz w:val="28"/>
        </w:rPr>
        <w:t>
      101 Жол-құрылыс және жөндеу жұмыстарын орындаудың сапасын қамтамасыз ету</w:t>
      </w:r>
    </w:p>
    <w:bookmarkEnd w:id="442"/>
    <w:bookmarkStart w:name="z444" w:id="443"/>
    <w:p>
      <w:pPr>
        <w:spacing w:after="0"/>
        <w:ind w:left="0"/>
        <w:jc w:val="both"/>
      </w:pPr>
      <w:r>
        <w:rPr>
          <w:rFonts w:ascii="Times New Roman"/>
          <w:b w:val="false"/>
          <w:i w:val="false"/>
          <w:color w:val="000000"/>
          <w:sz w:val="28"/>
        </w:rPr>
        <w:t>
      102 Автомобиль жолдарын салу, реконструкциялау, жөндеу және күтіп-ұстау бойынша жұмыстарды ұйымдастыру жөніндегі қызметтер</w:t>
      </w:r>
    </w:p>
    <w:bookmarkEnd w:id="443"/>
    <w:bookmarkStart w:name="z445" w:id="444"/>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трансферттері</w:t>
      </w:r>
    </w:p>
    <w:bookmarkEnd w:id="444"/>
    <w:bookmarkStart w:name="z446" w:id="445"/>
    <w:p>
      <w:pPr>
        <w:spacing w:after="0"/>
        <w:ind w:left="0"/>
        <w:jc w:val="both"/>
      </w:pPr>
      <w:r>
        <w:rPr>
          <w:rFonts w:ascii="Times New Roman"/>
          <w:b w:val="false"/>
          <w:i w:val="false"/>
          <w:color w:val="000000"/>
          <w:sz w:val="28"/>
        </w:rPr>
        <w:t>
      108 Республикалық бюджет қаражат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bookmarkEnd w:id="445"/>
    <w:bookmarkStart w:name="z447" w:id="446"/>
    <w:p>
      <w:pPr>
        <w:spacing w:after="0"/>
        <w:ind w:left="0"/>
        <w:jc w:val="both"/>
      </w:pPr>
      <w:r>
        <w:rPr>
          <w:rFonts w:ascii="Times New Roman"/>
          <w:b w:val="false"/>
          <w:i w:val="false"/>
          <w:color w:val="000000"/>
          <w:sz w:val="28"/>
        </w:rPr>
        <w:t>
      110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bookmarkEnd w:id="446"/>
    <w:bookmarkStart w:name="z448" w:id="447"/>
    <w:p>
      <w:pPr>
        <w:spacing w:after="0"/>
        <w:ind w:left="0"/>
        <w:jc w:val="both"/>
      </w:pPr>
      <w:r>
        <w:rPr>
          <w:rFonts w:ascii="Times New Roman"/>
          <w:b w:val="false"/>
          <w:i w:val="false"/>
          <w:color w:val="000000"/>
          <w:sz w:val="28"/>
        </w:rPr>
        <w:t>
      111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bookmarkEnd w:id="447"/>
    <w:bookmarkStart w:name="z449" w:id="448"/>
    <w:p>
      <w:pPr>
        <w:spacing w:after="0"/>
        <w:ind w:left="0"/>
        <w:jc w:val="both"/>
      </w:pPr>
      <w:r>
        <w:rPr>
          <w:rFonts w:ascii="Times New Roman"/>
          <w:b w:val="false"/>
          <w:i w:val="false"/>
          <w:color w:val="000000"/>
          <w:sz w:val="28"/>
        </w:rPr>
        <w:t>
      118 Астана қаласына іргелес елді мекендердің көлік инфрақұрылымын жөндеуге Ақмола облысының бюджетіне берілетін ағымдағы нысаналы трансферттері";</w:t>
      </w:r>
    </w:p>
    <w:bookmarkEnd w:id="448"/>
    <w:bookmarkStart w:name="z450" w:id="449"/>
    <w:p>
      <w:pPr>
        <w:spacing w:after="0"/>
        <w:ind w:left="0"/>
        <w:jc w:val="both"/>
      </w:pPr>
      <w:r>
        <w:rPr>
          <w:rFonts w:ascii="Times New Roman"/>
          <w:b w:val="false"/>
          <w:i w:val="false"/>
          <w:color w:val="000000"/>
          <w:sz w:val="28"/>
        </w:rPr>
        <w:t>
      мынадай мазмұндағы 030 бюджеттік кіші бағдарламасы бар 233 бюджеттік бағдарламасымен толықтырылсын:</w:t>
      </w:r>
    </w:p>
    <w:bookmarkEnd w:id="449"/>
    <w:bookmarkStart w:name="z451" w:id="450"/>
    <w:p>
      <w:pPr>
        <w:spacing w:after="0"/>
        <w:ind w:left="0"/>
        <w:jc w:val="both"/>
      </w:pPr>
      <w:r>
        <w:rPr>
          <w:rFonts w:ascii="Times New Roman"/>
          <w:b w:val="false"/>
          <w:i w:val="false"/>
          <w:color w:val="000000"/>
          <w:sz w:val="28"/>
        </w:rPr>
        <w:t>
      "233 Мемлекеттік мүлікті сенімгерлік басқару шарты бойынша міндеттемелерді орындау</w:t>
      </w:r>
    </w:p>
    <w:bookmarkEnd w:id="450"/>
    <w:bookmarkStart w:name="z452" w:id="451"/>
    <w:p>
      <w:pPr>
        <w:spacing w:after="0"/>
        <w:ind w:left="0"/>
        <w:jc w:val="both"/>
      </w:pPr>
      <w:r>
        <w:rPr>
          <w:rFonts w:ascii="Times New Roman"/>
          <w:b w:val="false"/>
          <w:i w:val="false"/>
          <w:color w:val="000000"/>
          <w:sz w:val="28"/>
        </w:rPr>
        <w:t>
      030 Республикалық бюджеттің қаражаты есебінен";</w:t>
      </w:r>
    </w:p>
    <w:bookmarkEnd w:id="451"/>
    <w:bookmarkStart w:name="z453" w:id="452"/>
    <w:p>
      <w:pPr>
        <w:spacing w:after="0"/>
        <w:ind w:left="0"/>
        <w:jc w:val="both"/>
      </w:pPr>
      <w:r>
        <w:rPr>
          <w:rFonts w:ascii="Times New Roman"/>
          <w:b w:val="false"/>
          <w:i w:val="false"/>
          <w:color w:val="000000"/>
          <w:sz w:val="28"/>
        </w:rPr>
        <w:t>
      3 "Су көлiгi" функционалдық кіші тобында:</w:t>
      </w:r>
    </w:p>
    <w:bookmarkEnd w:id="452"/>
    <w:bookmarkStart w:name="z454" w:id="453"/>
    <w:p>
      <w:pPr>
        <w:spacing w:after="0"/>
        <w:ind w:left="0"/>
        <w:jc w:val="both"/>
      </w:pPr>
      <w:r>
        <w:rPr>
          <w:rFonts w:ascii="Times New Roman"/>
          <w:b w:val="false"/>
          <w:i w:val="false"/>
          <w:color w:val="000000"/>
          <w:sz w:val="28"/>
        </w:rPr>
        <w:t>
      мынадай мазмұндағы 092 бюджеттік бағдарламасы және 100 және 101 бюджеттік кіші бағдарламалары бар 228 бюджеттік бағдарламалар әкімшісімен толықтырылсын:</w:t>
      </w:r>
    </w:p>
    <w:bookmarkEnd w:id="453"/>
    <w:bookmarkStart w:name="z455" w:id="454"/>
    <w:p>
      <w:pPr>
        <w:spacing w:after="0"/>
        <w:ind w:left="0"/>
        <w:jc w:val="both"/>
      </w:pPr>
      <w:r>
        <w:rPr>
          <w:rFonts w:ascii="Times New Roman"/>
          <w:b w:val="false"/>
          <w:i w:val="false"/>
          <w:color w:val="000000"/>
          <w:sz w:val="28"/>
        </w:rPr>
        <w:t>
      "228 Қазақстан Республикасы Көлік министрлігі</w:t>
      </w:r>
    </w:p>
    <w:bookmarkEnd w:id="454"/>
    <w:bookmarkStart w:name="z456" w:id="455"/>
    <w:p>
      <w:pPr>
        <w:spacing w:after="0"/>
        <w:ind w:left="0"/>
        <w:jc w:val="both"/>
      </w:pPr>
      <w:r>
        <w:rPr>
          <w:rFonts w:ascii="Times New Roman"/>
          <w:b w:val="false"/>
          <w:i w:val="false"/>
          <w:color w:val="000000"/>
          <w:sz w:val="28"/>
        </w:rPr>
        <w:t>
      092 Су көлігін және су инфрақұрылымын дамыту, күтіп-ұстау</w:t>
      </w:r>
    </w:p>
    <w:bookmarkEnd w:id="455"/>
    <w:bookmarkStart w:name="z457" w:id="456"/>
    <w:p>
      <w:pPr>
        <w:spacing w:after="0"/>
        <w:ind w:left="0"/>
        <w:jc w:val="both"/>
      </w:pPr>
      <w:r>
        <w:rPr>
          <w:rFonts w:ascii="Times New Roman"/>
          <w:b w:val="false"/>
          <w:i w:val="false"/>
          <w:color w:val="000000"/>
          <w:sz w:val="28"/>
        </w:rPr>
        <w:t>
      100 Су жолдарының кеме жүретін жағдайда болуын қамтамасыз ету және шлюздерді күтіп-ұстау</w:t>
      </w:r>
    </w:p>
    <w:bookmarkEnd w:id="456"/>
    <w:bookmarkStart w:name="z458" w:id="457"/>
    <w:p>
      <w:pPr>
        <w:spacing w:after="0"/>
        <w:ind w:left="0"/>
        <w:jc w:val="both"/>
      </w:pPr>
      <w:r>
        <w:rPr>
          <w:rFonts w:ascii="Times New Roman"/>
          <w:b w:val="false"/>
          <w:i w:val="false"/>
          <w:color w:val="000000"/>
          <w:sz w:val="28"/>
        </w:rPr>
        <w:t>
      101 Ішкi суларда жүзетiн "өзен-теңiз" кемелерiн жіктеуді және олардың техникалық қауiпсiздiгiн қамтамасыз ету";</w:t>
      </w:r>
    </w:p>
    <w:bookmarkEnd w:id="457"/>
    <w:bookmarkStart w:name="z459" w:id="458"/>
    <w:p>
      <w:pPr>
        <w:spacing w:after="0"/>
        <w:ind w:left="0"/>
        <w:jc w:val="both"/>
      </w:pPr>
      <w:r>
        <w:rPr>
          <w:rFonts w:ascii="Times New Roman"/>
          <w:b w:val="false"/>
          <w:i w:val="false"/>
          <w:color w:val="000000"/>
          <w:sz w:val="28"/>
        </w:rPr>
        <w:t>
      4 "Әуе көлiгi" функционалдық кіші тобында:</w:t>
      </w:r>
    </w:p>
    <w:bookmarkEnd w:id="458"/>
    <w:bookmarkStart w:name="z460" w:id="459"/>
    <w:p>
      <w:pPr>
        <w:spacing w:after="0"/>
        <w:ind w:left="0"/>
        <w:jc w:val="both"/>
      </w:pPr>
      <w:r>
        <w:rPr>
          <w:rFonts w:ascii="Times New Roman"/>
          <w:b w:val="false"/>
          <w:i w:val="false"/>
          <w:color w:val="000000"/>
          <w:sz w:val="28"/>
        </w:rPr>
        <w:t>
      мынадай мазмұндағы 013 бюджеттік бағдарламасы және 030 бюджеттік кіші бағдарламаcы бар 228 бюджеттік бағдарламалар әкімшісімен толықтырылсын:</w:t>
      </w:r>
    </w:p>
    <w:bookmarkEnd w:id="459"/>
    <w:bookmarkStart w:name="z461" w:id="460"/>
    <w:p>
      <w:pPr>
        <w:spacing w:after="0"/>
        <w:ind w:left="0"/>
        <w:jc w:val="both"/>
      </w:pPr>
      <w:r>
        <w:rPr>
          <w:rFonts w:ascii="Times New Roman"/>
          <w:b w:val="false"/>
          <w:i w:val="false"/>
          <w:color w:val="000000"/>
          <w:sz w:val="28"/>
        </w:rPr>
        <w:t>
      "228 Қазақстан Республикасы Көлік министрлігі</w:t>
      </w:r>
    </w:p>
    <w:bookmarkEnd w:id="460"/>
    <w:bookmarkStart w:name="z462" w:id="461"/>
    <w:p>
      <w:pPr>
        <w:spacing w:after="0"/>
        <w:ind w:left="0"/>
        <w:jc w:val="both"/>
      </w:pPr>
      <w:r>
        <w:rPr>
          <w:rFonts w:ascii="Times New Roman"/>
          <w:b w:val="false"/>
          <w:i w:val="false"/>
          <w:color w:val="000000"/>
          <w:sz w:val="28"/>
        </w:rPr>
        <w:t>
      013 Тұрақты авиатасымалдарды субсидиялау</w:t>
      </w:r>
    </w:p>
    <w:bookmarkEnd w:id="461"/>
    <w:bookmarkStart w:name="z463" w:id="462"/>
    <w:p>
      <w:pPr>
        <w:spacing w:after="0"/>
        <w:ind w:left="0"/>
        <w:jc w:val="both"/>
      </w:pPr>
      <w:r>
        <w:rPr>
          <w:rFonts w:ascii="Times New Roman"/>
          <w:b w:val="false"/>
          <w:i w:val="false"/>
          <w:color w:val="000000"/>
          <w:sz w:val="28"/>
        </w:rPr>
        <w:t>
      030 Республикалық бюджеттің қаражаты есебінен";</w:t>
      </w:r>
    </w:p>
    <w:bookmarkEnd w:id="462"/>
    <w:bookmarkStart w:name="z464" w:id="463"/>
    <w:p>
      <w:pPr>
        <w:spacing w:after="0"/>
        <w:ind w:left="0"/>
        <w:jc w:val="both"/>
      </w:pPr>
      <w:r>
        <w:rPr>
          <w:rFonts w:ascii="Times New Roman"/>
          <w:b w:val="false"/>
          <w:i w:val="false"/>
          <w:color w:val="000000"/>
          <w:sz w:val="28"/>
        </w:rPr>
        <w:t>
      5 "Темiр жол көлiгi" функционалдық кіші тобында:</w:t>
      </w:r>
    </w:p>
    <w:bookmarkEnd w:id="463"/>
    <w:bookmarkStart w:name="z465" w:id="464"/>
    <w:p>
      <w:pPr>
        <w:spacing w:after="0"/>
        <w:ind w:left="0"/>
        <w:jc w:val="both"/>
      </w:pPr>
      <w:r>
        <w:rPr>
          <w:rFonts w:ascii="Times New Roman"/>
          <w:b w:val="false"/>
          <w:i w:val="false"/>
          <w:color w:val="000000"/>
          <w:sz w:val="28"/>
        </w:rPr>
        <w:t>
      мынадай мазмұндағы 015 бюджеттік бағдарламасы бар 228 бюджеттік бағдарламалар әкімшісімен толықтырылсын:</w:t>
      </w:r>
    </w:p>
    <w:bookmarkEnd w:id="464"/>
    <w:bookmarkStart w:name="z466" w:id="465"/>
    <w:p>
      <w:pPr>
        <w:spacing w:after="0"/>
        <w:ind w:left="0"/>
        <w:jc w:val="both"/>
      </w:pPr>
      <w:r>
        <w:rPr>
          <w:rFonts w:ascii="Times New Roman"/>
          <w:b w:val="false"/>
          <w:i w:val="false"/>
          <w:color w:val="000000"/>
          <w:sz w:val="28"/>
        </w:rPr>
        <w:t>
      "228 Қазақстан Республикасы Көлік министрлігі</w:t>
      </w:r>
    </w:p>
    <w:bookmarkEnd w:id="465"/>
    <w:bookmarkStart w:name="z467" w:id="466"/>
    <w:p>
      <w:pPr>
        <w:spacing w:after="0"/>
        <w:ind w:left="0"/>
        <w:jc w:val="both"/>
      </w:pPr>
      <w:r>
        <w:rPr>
          <w:rFonts w:ascii="Times New Roman"/>
          <w:b w:val="false"/>
          <w:i w:val="false"/>
          <w:color w:val="000000"/>
          <w:sz w:val="28"/>
        </w:rPr>
        <w:t>
      015 Әлеуметтік маңызы бар облысаралық қатынастар бойынша теміржол жолаушылар тасымалдарын субсидиялау";</w:t>
      </w:r>
    </w:p>
    <w:bookmarkEnd w:id="466"/>
    <w:bookmarkStart w:name="z468" w:id="467"/>
    <w:p>
      <w:pPr>
        <w:spacing w:after="0"/>
        <w:ind w:left="0"/>
        <w:jc w:val="both"/>
      </w:pPr>
      <w:r>
        <w:rPr>
          <w:rFonts w:ascii="Times New Roman"/>
          <w:b w:val="false"/>
          <w:i w:val="false"/>
          <w:color w:val="000000"/>
          <w:sz w:val="28"/>
        </w:rPr>
        <w:t>
      мынадай мазмұндағы 102 бюджеттік кіші бағдарламаcы бар 034 бюджеттік бағдарламасымен толықтырылсын:</w:t>
      </w:r>
    </w:p>
    <w:bookmarkEnd w:id="467"/>
    <w:bookmarkStart w:name="z469" w:id="468"/>
    <w:p>
      <w:pPr>
        <w:spacing w:after="0"/>
        <w:ind w:left="0"/>
        <w:jc w:val="both"/>
      </w:pPr>
      <w:r>
        <w:rPr>
          <w:rFonts w:ascii="Times New Roman"/>
          <w:b w:val="false"/>
          <w:i w:val="false"/>
          <w:color w:val="000000"/>
          <w:sz w:val="28"/>
        </w:rPr>
        <w:t>
      "034 "Астана қаласының жаңа көлік жүйесі. LRT (әуежайдан жаңа теміржол вокзалына дейінгі учаске)" жобасы шеңберінде іс-шараларды іске асыру</w:t>
      </w:r>
    </w:p>
    <w:bookmarkEnd w:id="468"/>
    <w:bookmarkStart w:name="z470" w:id="469"/>
    <w:p>
      <w:pPr>
        <w:spacing w:after="0"/>
        <w:ind w:left="0"/>
        <w:jc w:val="both"/>
      </w:pPr>
      <w:r>
        <w:rPr>
          <w:rFonts w:ascii="Times New Roman"/>
          <w:b w:val="false"/>
          <w:i w:val="false"/>
          <w:color w:val="000000"/>
          <w:sz w:val="28"/>
        </w:rPr>
        <w:t>
      102 Қазақстан Республикасының Ұлттық қорынан берілетін нысаналы трансферт есебінен Астана қаласының бюджетіне "Астана қаласының жаңа көлік жүйесі. LRT (әуежайдан жаңа теміржол вокзалына дейінгі учаске)" жобасы шеңберінде құрылысқа заңды тұлғалардың жарғылық капиталын ұлғайтуға берілетін нысаналы даму трансферттері";</w:t>
      </w:r>
    </w:p>
    <w:bookmarkEnd w:id="469"/>
    <w:bookmarkStart w:name="z471" w:id="470"/>
    <w:p>
      <w:pPr>
        <w:spacing w:after="0"/>
        <w:ind w:left="0"/>
        <w:jc w:val="both"/>
      </w:pPr>
      <w:r>
        <w:rPr>
          <w:rFonts w:ascii="Times New Roman"/>
          <w:b w:val="false"/>
          <w:i w:val="false"/>
          <w:color w:val="000000"/>
          <w:sz w:val="28"/>
        </w:rPr>
        <w:t>
      мынадай мазмұндағы 207 және 212 бюджеттік бағдарламаларымен толықтырылсын:</w:t>
      </w:r>
    </w:p>
    <w:bookmarkEnd w:id="470"/>
    <w:bookmarkStart w:name="z472" w:id="471"/>
    <w:p>
      <w:pPr>
        <w:spacing w:after="0"/>
        <w:ind w:left="0"/>
        <w:jc w:val="both"/>
      </w:pPr>
      <w:r>
        <w:rPr>
          <w:rFonts w:ascii="Times New Roman"/>
          <w:b w:val="false"/>
          <w:i w:val="false"/>
          <w:color w:val="000000"/>
          <w:sz w:val="28"/>
        </w:rPr>
        <w:t>
      "207 Шекара бөлімшелерін жобалау және салу</w:t>
      </w:r>
    </w:p>
    <w:bookmarkEnd w:id="471"/>
    <w:bookmarkStart w:name="z473" w:id="472"/>
    <w:p>
      <w:pPr>
        <w:spacing w:after="0"/>
        <w:ind w:left="0"/>
        <w:jc w:val="both"/>
      </w:pPr>
      <w:r>
        <w:rPr>
          <w:rFonts w:ascii="Times New Roman"/>
          <w:b w:val="false"/>
          <w:i w:val="false"/>
          <w:color w:val="000000"/>
          <w:sz w:val="28"/>
        </w:rPr>
        <w:t>
      212 Әлеуметтік маңызы бар қатынастар бойынша жолаушылар тасымалдаушының және вагондар (контейнерлер) операторларының вагондарды сатып алуына кредит беру немесе қаржы лизингі кезінде сыйақы мөлшерлемелерін субсидиялау";</w:t>
      </w:r>
    </w:p>
    <w:bookmarkEnd w:id="472"/>
    <w:bookmarkStart w:name="z474" w:id="473"/>
    <w:p>
      <w:pPr>
        <w:spacing w:after="0"/>
        <w:ind w:left="0"/>
        <w:jc w:val="both"/>
      </w:pPr>
      <w:r>
        <w:rPr>
          <w:rFonts w:ascii="Times New Roman"/>
          <w:b w:val="false"/>
          <w:i w:val="false"/>
          <w:color w:val="000000"/>
          <w:sz w:val="28"/>
        </w:rPr>
        <w:t>
      мынадай мазмұндағы 102 бюджеттік кіші бағдарламаcы бар 213 бюджеттік бағдарламасымен толықтырылсын:</w:t>
      </w:r>
    </w:p>
    <w:bookmarkEnd w:id="473"/>
    <w:bookmarkStart w:name="z475" w:id="474"/>
    <w:p>
      <w:pPr>
        <w:spacing w:after="0"/>
        <w:ind w:left="0"/>
        <w:jc w:val="both"/>
      </w:pPr>
      <w:r>
        <w:rPr>
          <w:rFonts w:ascii="Times New Roman"/>
          <w:b w:val="false"/>
          <w:i w:val="false"/>
          <w:color w:val="000000"/>
          <w:sz w:val="28"/>
        </w:rPr>
        <w:t>
      "213 Қалалық рельстік көліктің дамуын қамтамасыз ету</w:t>
      </w:r>
    </w:p>
    <w:bookmarkEnd w:id="474"/>
    <w:bookmarkStart w:name="z476" w:id="475"/>
    <w:p>
      <w:pPr>
        <w:spacing w:after="0"/>
        <w:ind w:left="0"/>
        <w:jc w:val="both"/>
      </w:pPr>
      <w:r>
        <w:rPr>
          <w:rFonts w:ascii="Times New Roman"/>
          <w:b w:val="false"/>
          <w:i w:val="false"/>
          <w:color w:val="000000"/>
          <w:sz w:val="28"/>
        </w:rPr>
        <w:t>
      102 Алматы қаласының бюджетіне метрополитен салуға заңды тұлғалардың жарғылық капиталын ұлғайтуға берілетін нысаналы даму трансферттері";</w:t>
      </w:r>
    </w:p>
    <w:bookmarkEnd w:id="475"/>
    <w:bookmarkStart w:name="z477" w:id="476"/>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476"/>
    <w:bookmarkStart w:name="z478" w:id="477"/>
    <w:p>
      <w:pPr>
        <w:spacing w:after="0"/>
        <w:ind w:left="0"/>
        <w:jc w:val="both"/>
      </w:pPr>
      <w:r>
        <w:rPr>
          <w:rFonts w:ascii="Times New Roman"/>
          <w:b w:val="false"/>
          <w:i w:val="false"/>
          <w:color w:val="000000"/>
          <w:sz w:val="28"/>
        </w:rPr>
        <w:t>
      мынадай мазмұндағы 240 бюджеттік бағдарламасы және 032 бюджеттік кіші бағдарламаcы бар 228 бюджеттік бағдарламалар әкімшісімен толықтырылсын:</w:t>
      </w:r>
    </w:p>
    <w:bookmarkEnd w:id="477"/>
    <w:bookmarkStart w:name="z479" w:id="478"/>
    <w:p>
      <w:pPr>
        <w:spacing w:after="0"/>
        <w:ind w:left="0"/>
        <w:jc w:val="both"/>
      </w:pPr>
      <w:r>
        <w:rPr>
          <w:rFonts w:ascii="Times New Roman"/>
          <w:b w:val="false"/>
          <w:i w:val="false"/>
          <w:color w:val="000000"/>
          <w:sz w:val="28"/>
        </w:rPr>
        <w:t>
      "228 Қазақстан Республикасы Көлік министрлігі</w:t>
      </w:r>
    </w:p>
    <w:bookmarkEnd w:id="478"/>
    <w:bookmarkStart w:name="z480" w:id="479"/>
    <w:p>
      <w:pPr>
        <w:spacing w:after="0"/>
        <w:ind w:left="0"/>
        <w:jc w:val="both"/>
      </w:pPr>
      <w:r>
        <w:rPr>
          <w:rFonts w:ascii="Times New Roman"/>
          <w:b w:val="false"/>
          <w:i w:val="false"/>
          <w:color w:val="000000"/>
          <w:sz w:val="28"/>
        </w:rPr>
        <w:t>
      240 Қазақстан Республикасының Мемлекеттiк шекарасы арқылы өткізу пункттерін салу және реконструкциялау</w:t>
      </w:r>
    </w:p>
    <w:bookmarkEnd w:id="479"/>
    <w:bookmarkStart w:name="z481" w:id="48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80"/>
    <w:bookmarkStart w:name="z482" w:id="481"/>
    <w:p>
      <w:pPr>
        <w:spacing w:after="0"/>
        <w:ind w:left="0"/>
        <w:jc w:val="both"/>
      </w:pPr>
      <w:r>
        <w:rPr>
          <w:rFonts w:ascii="Times New Roman"/>
          <w:b w:val="false"/>
          <w:i w:val="false"/>
          <w:color w:val="000000"/>
          <w:sz w:val="28"/>
        </w:rPr>
        <w:t>
      13 "Басқалар" функционалдық тобында:</w:t>
      </w:r>
    </w:p>
    <w:bookmarkEnd w:id="481"/>
    <w:bookmarkStart w:name="z483" w:id="482"/>
    <w:p>
      <w:pPr>
        <w:spacing w:after="0"/>
        <w:ind w:left="0"/>
        <w:jc w:val="both"/>
      </w:pPr>
      <w:r>
        <w:rPr>
          <w:rFonts w:ascii="Times New Roman"/>
          <w:b w:val="false"/>
          <w:i w:val="false"/>
          <w:color w:val="000000"/>
          <w:sz w:val="28"/>
        </w:rPr>
        <w:t>
      9 "Басқалар" функционалдық кіші тобында:</w:t>
      </w:r>
    </w:p>
    <w:bookmarkEnd w:id="482"/>
    <w:bookmarkStart w:name="z484" w:id="483"/>
    <w:p>
      <w:pPr>
        <w:spacing w:after="0"/>
        <w:ind w:left="0"/>
        <w:jc w:val="both"/>
      </w:pPr>
      <w:r>
        <w:rPr>
          <w:rFonts w:ascii="Times New Roman"/>
          <w:b w:val="false"/>
          <w:i w:val="false"/>
          <w:color w:val="000000"/>
          <w:sz w:val="28"/>
        </w:rPr>
        <w:t>
      мынадай мазмұндағы 120 бюджеттік бағдарламасы бар 228 бюджеттік бағдарламалар әкімшісімен толықтырылсын:</w:t>
      </w:r>
    </w:p>
    <w:bookmarkEnd w:id="483"/>
    <w:bookmarkStart w:name="z485" w:id="484"/>
    <w:p>
      <w:pPr>
        <w:spacing w:after="0"/>
        <w:ind w:left="0"/>
        <w:jc w:val="both"/>
      </w:pPr>
      <w:r>
        <w:rPr>
          <w:rFonts w:ascii="Times New Roman"/>
          <w:b w:val="false"/>
          <w:i w:val="false"/>
          <w:color w:val="000000"/>
          <w:sz w:val="28"/>
        </w:rPr>
        <w:t>
      "228 Қазақстан Республикасы Көлік министрлігі</w:t>
      </w:r>
    </w:p>
    <w:bookmarkEnd w:id="484"/>
    <w:bookmarkStart w:name="z486" w:id="485"/>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bookmarkEnd w:id="485"/>
    <w:bookmarkStart w:name="z487" w:id="486"/>
    <w:p>
      <w:pPr>
        <w:spacing w:after="0"/>
        <w:ind w:left="0"/>
        <w:jc w:val="both"/>
      </w:pPr>
      <w:r>
        <w:rPr>
          <w:rFonts w:ascii="Times New Roman"/>
          <w:b w:val="false"/>
          <w:i w:val="false"/>
          <w:color w:val="000000"/>
          <w:sz w:val="28"/>
        </w:rPr>
        <w:t>
      мынадай мазмұндағы 231 бюджеттік бағдарламасы және 030 бюджеттік кіші бағдарламаcы бар 229 бюджеттік бағдарламалар әкімшісімен толықтырылсын:</w:t>
      </w:r>
    </w:p>
    <w:bookmarkEnd w:id="486"/>
    <w:bookmarkStart w:name="z488" w:id="487"/>
    <w:p>
      <w:pPr>
        <w:spacing w:after="0"/>
        <w:ind w:left="0"/>
        <w:jc w:val="both"/>
      </w:pPr>
      <w:r>
        <w:rPr>
          <w:rFonts w:ascii="Times New Roman"/>
          <w:b w:val="false"/>
          <w:i w:val="false"/>
          <w:color w:val="000000"/>
          <w:sz w:val="28"/>
        </w:rPr>
        <w:t>
      "229 Қазақстан Республикасы Өнеркәсіп және құрылыс министрлігі</w:t>
      </w:r>
    </w:p>
    <w:bookmarkEnd w:id="487"/>
    <w:bookmarkStart w:name="z489" w:id="488"/>
    <w:p>
      <w:pPr>
        <w:spacing w:after="0"/>
        <w:ind w:left="0"/>
        <w:jc w:val="both"/>
      </w:pPr>
      <w:r>
        <w:rPr>
          <w:rFonts w:ascii="Times New Roman"/>
          <w:b w:val="false"/>
          <w:i w:val="false"/>
          <w:color w:val="000000"/>
          <w:sz w:val="28"/>
        </w:rPr>
        <w:t>
      231 Алдын ала және аралық тұрғын үй қарыздарын беру үшін "Отбасы банк" тұрғын үй құрылыс жинақ банкі" АҚ-ға бюджеттік кредит беру</w:t>
      </w:r>
    </w:p>
    <w:bookmarkEnd w:id="488"/>
    <w:bookmarkStart w:name="z490" w:id="489"/>
    <w:p>
      <w:pPr>
        <w:spacing w:after="0"/>
        <w:ind w:left="0"/>
        <w:jc w:val="both"/>
      </w:pPr>
      <w:r>
        <w:rPr>
          <w:rFonts w:ascii="Times New Roman"/>
          <w:b w:val="false"/>
          <w:i w:val="false"/>
          <w:color w:val="000000"/>
          <w:sz w:val="28"/>
        </w:rPr>
        <w:t>
      030 Республикалық бюджеттің қаражаты есебінен";</w:t>
      </w:r>
    </w:p>
    <w:bookmarkEnd w:id="489"/>
    <w:bookmarkStart w:name="z491" w:id="490"/>
    <w:p>
      <w:pPr>
        <w:spacing w:after="0"/>
        <w:ind w:left="0"/>
        <w:jc w:val="both"/>
      </w:pPr>
      <w:r>
        <w:rPr>
          <w:rFonts w:ascii="Times New Roman"/>
          <w:b w:val="false"/>
          <w:i w:val="false"/>
          <w:color w:val="000000"/>
          <w:sz w:val="28"/>
        </w:rPr>
        <w:t>
      мынадай мазмұндағы 120 бюджеттік бағдарламасы бар 650 бюджеттік бағдарламалар әкімшісімен толықтырылсын:</w:t>
      </w:r>
    </w:p>
    <w:bookmarkEnd w:id="490"/>
    <w:bookmarkStart w:name="z492" w:id="491"/>
    <w:p>
      <w:pPr>
        <w:spacing w:after="0"/>
        <w:ind w:left="0"/>
        <w:jc w:val="both"/>
      </w:pPr>
      <w:r>
        <w:rPr>
          <w:rFonts w:ascii="Times New Roman"/>
          <w:b w:val="false"/>
          <w:i w:val="false"/>
          <w:color w:val="000000"/>
          <w:sz w:val="28"/>
        </w:rPr>
        <w:t>
      "650 Қазақстан Республикасы Туризм және спорт министрлігі</w:t>
      </w:r>
    </w:p>
    <w:bookmarkEnd w:id="491"/>
    <w:bookmarkStart w:name="z493" w:id="492"/>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bookmarkEnd w:id="492"/>
    <w:bookmarkStart w:name="z494" w:id="493"/>
    <w:p>
      <w:pPr>
        <w:spacing w:after="0"/>
        <w:ind w:left="0"/>
        <w:jc w:val="both"/>
      </w:pPr>
      <w:r>
        <w:rPr>
          <w:rFonts w:ascii="Times New Roman"/>
          <w:b w:val="false"/>
          <w:i w:val="false"/>
          <w:color w:val="000000"/>
          <w:sz w:val="28"/>
        </w:rPr>
        <w:t>
      мынадай мазмұндағы 120 бюджеттік бағдарламасы бар 651 бюджеттік бағдарламалар әкімшісімен толықтырылсын:</w:t>
      </w:r>
    </w:p>
    <w:bookmarkEnd w:id="493"/>
    <w:bookmarkStart w:name="z495" w:id="494"/>
    <w:p>
      <w:pPr>
        <w:spacing w:after="0"/>
        <w:ind w:left="0"/>
        <w:jc w:val="both"/>
      </w:pPr>
      <w:r>
        <w:rPr>
          <w:rFonts w:ascii="Times New Roman"/>
          <w:b w:val="false"/>
          <w:i w:val="false"/>
          <w:color w:val="000000"/>
          <w:sz w:val="28"/>
        </w:rPr>
        <w:t>
      "651 Қазақстан Республикасы Мәдениет және ақпарат министрлігі</w:t>
      </w:r>
    </w:p>
    <w:bookmarkEnd w:id="494"/>
    <w:bookmarkStart w:name="z496" w:id="495"/>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bookmarkEnd w:id="495"/>
    <w:bookmarkStart w:name="z497" w:id="496"/>
    <w:p>
      <w:pPr>
        <w:spacing w:after="0"/>
        <w:ind w:left="0"/>
        <w:jc w:val="both"/>
      </w:pPr>
      <w:r>
        <w:rPr>
          <w:rFonts w:ascii="Times New Roman"/>
          <w:b w:val="false"/>
          <w:i w:val="false"/>
          <w:color w:val="000000"/>
          <w:sz w:val="28"/>
        </w:rPr>
        <w:t>
      мынадай мазмұндағы 120 бюджеттік бағдарламасы бар 652 бюджеттік бағдарламалар әкімшісімен толықтырылсын:</w:t>
      </w:r>
    </w:p>
    <w:bookmarkEnd w:id="496"/>
    <w:bookmarkStart w:name="z498" w:id="497"/>
    <w:p>
      <w:pPr>
        <w:spacing w:after="0"/>
        <w:ind w:left="0"/>
        <w:jc w:val="both"/>
      </w:pPr>
      <w:r>
        <w:rPr>
          <w:rFonts w:ascii="Times New Roman"/>
          <w:b w:val="false"/>
          <w:i w:val="false"/>
          <w:color w:val="000000"/>
          <w:sz w:val="28"/>
        </w:rPr>
        <w:t>
      "652 Қазақстан Республикасы Су ресурстары және ирригация министрлігі</w:t>
      </w:r>
    </w:p>
    <w:bookmarkEnd w:id="497"/>
    <w:bookmarkStart w:name="z499" w:id="498"/>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Арнаулы мемлекеттік қор және Еуразиялық экономикалық одаққа мүше мемлекеттердің бюджеттері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Start w:name="z501" w:id="499"/>
    <w:p>
      <w:pPr>
        <w:spacing w:after="0"/>
        <w:ind w:left="0"/>
        <w:jc w:val="both"/>
      </w:pPr>
      <w:r>
        <w:rPr>
          <w:rFonts w:ascii="Times New Roman"/>
          <w:b w:val="false"/>
          <w:i w:val="false"/>
          <w:color w:val="000000"/>
          <w:sz w:val="28"/>
        </w:rPr>
        <w:t>
      2 "Салықтық емес түсiмдер" санатында:</w:t>
      </w:r>
    </w:p>
    <w:bookmarkEnd w:id="499"/>
    <w:bookmarkStart w:name="z502" w:id="500"/>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500"/>
    <w:bookmarkStart w:name="z503" w:id="501"/>
    <w:p>
      <w:pPr>
        <w:spacing w:after="0"/>
        <w:ind w:left="0"/>
        <w:jc w:val="both"/>
      </w:pPr>
      <w:r>
        <w:rPr>
          <w:rFonts w:ascii="Times New Roman"/>
          <w:b w:val="false"/>
          <w:i w:val="false"/>
          <w:color w:val="000000"/>
          <w:sz w:val="28"/>
        </w:rPr>
        <w:t>
      1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501"/>
    <w:bookmarkStart w:name="z504" w:id="502"/>
    <w:p>
      <w:pPr>
        <w:spacing w:after="0"/>
        <w:ind w:left="0"/>
        <w:jc w:val="both"/>
      </w:pPr>
      <w:r>
        <w:rPr>
          <w:rFonts w:ascii="Times New Roman"/>
          <w:b w:val="false"/>
          <w:i w:val="false"/>
          <w:color w:val="000000"/>
          <w:sz w:val="28"/>
        </w:rPr>
        <w:t>
      мынадай мазмұндағы жолдармен толықтырылсын:</w:t>
      </w:r>
    </w:p>
    <w:bookmarkEnd w:id="502"/>
    <w:bookmarkStart w:name="z505" w:id="503"/>
    <w:p>
      <w:pPr>
        <w:spacing w:after="0"/>
        <w:ind w:left="0"/>
        <w:jc w:val="both"/>
      </w:pPr>
      <w:r>
        <w:rPr>
          <w:rFonts w:ascii="Times New Roman"/>
          <w:b w:val="false"/>
          <w:i w:val="false"/>
          <w:color w:val="000000"/>
          <w:sz w:val="28"/>
        </w:rPr>
        <w:t>
      "</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Көлік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Өнеркәсіп және құрылыс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Туризм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ақпарат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Су ресурстары және ирригация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06" w:id="504"/>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504"/>
    <w:bookmarkStart w:name="z507" w:id="505"/>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05"/>
    <w:bookmarkStart w:name="z508" w:id="50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06"/>
    <w:bookmarkStart w:name="z509" w:id="50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50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