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5e5d" w14:textId="0a85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"Б" корпусы мемлекеттік әкімшілік қызметшілерінің қызметін бағалау әдістемесін бекіту туралы" Қазақстан Республикасы Қаржы министрінің 2018 жылғы 9 шілдедегі № 651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 қарашадағы № 1152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министрлігінің "Б" корпусы мемлекеттік әкімшілік қызметшілерінің қызметін бағалау әдістемесін бекіту туралы" Қазақстан Республикасы Қаржы министрінің 2018 жылғы 9 шілдедегі № 651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17230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 корпусы мемлекеттік әкімшілік қызметшілерінің қызметін </w:t>
      </w:r>
      <w:r>
        <w:rPr>
          <w:rFonts w:ascii="Times New Roman"/>
          <w:b w:val="false"/>
          <w:i w:val="false"/>
          <w:color w:val="000000"/>
          <w:sz w:val="28"/>
        </w:rPr>
        <w:t>бағалаудың 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Персоналды басқару және стратегия департаментіне Қазақстан Республикасының заңнамада белгіленген тәртіппен:</w:t>
      </w:r>
    </w:p>
    <w:bookmarkEnd w:id="0"/>
    <w:bookmarkStart w:name="z6" w:id="1"/>
    <w:p>
      <w:pPr>
        <w:spacing w:after="0"/>
        <w:ind w:left="0"/>
        <w:jc w:val="both"/>
      </w:pPr>
      <w:r>
        <w:rPr>
          <w:rFonts w:ascii="Times New Roman"/>
          <w:b w:val="false"/>
          <w:i w:val="false"/>
          <w:color w:val="000000"/>
          <w:sz w:val="28"/>
        </w:rPr>
        <w:t>
      1) осы бұйрықтың мемлекеттік жіне орыс тілдеріндегі көшірмесін "Қазақстан Республикасы Әділет министрлігің Заңнама және құқықтықақпарат институты" шаруашылық жүргізу құқығындағы республиқалық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жолдансын;</w:t>
      </w:r>
    </w:p>
    <w:bookmarkEnd w:id="1"/>
    <w:bookmarkStart w:name="z7"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
    <w:bookmarkStart w:name="z8" w:id="3"/>
    <w:p>
      <w:pPr>
        <w:spacing w:after="0"/>
        <w:ind w:left="0"/>
        <w:jc w:val="both"/>
      </w:pPr>
      <w:r>
        <w:rPr>
          <w:rFonts w:ascii="Times New Roman"/>
          <w:b w:val="false"/>
          <w:i w:val="false"/>
          <w:color w:val="000000"/>
          <w:sz w:val="28"/>
        </w:rPr>
        <w:t>
      3. Осы бұйрық алғашқы ресми жарияланған кейін он күндізбелік күн өткен соң к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"3" қарашаның</w:t>
            </w:r>
            <w:r>
              <w:br/>
            </w:r>
            <w:r>
              <w:rPr>
                <w:rFonts w:ascii="Times New Roman"/>
                <w:b w:val="false"/>
                <w:i w:val="false"/>
                <w:color w:val="000000"/>
                <w:sz w:val="20"/>
              </w:rPr>
              <w:t>№ 1152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9 маусымдағы</w:t>
            </w:r>
            <w:r>
              <w:br/>
            </w:r>
            <w:r>
              <w:rPr>
                <w:rFonts w:ascii="Times New Roman"/>
                <w:b w:val="false"/>
                <w:i w:val="false"/>
                <w:color w:val="000000"/>
                <w:sz w:val="20"/>
              </w:rPr>
              <w:t>№ 651 бұйрығымен бекітілген</w:t>
            </w:r>
          </w:p>
        </w:tc>
      </w:tr>
    </w:tbl>
    <w:bookmarkStart w:name="z10" w:id="4"/>
    <w:p>
      <w:pPr>
        <w:spacing w:after="0"/>
        <w:ind w:left="0"/>
        <w:jc w:val="left"/>
      </w:pPr>
      <w:r>
        <w:rPr>
          <w:rFonts w:ascii="Times New Roman"/>
          <w:b/>
          <w:i w:val="false"/>
          <w:color w:val="000000"/>
        </w:rPr>
        <w:t xml:space="preserve"> Қазақстан Республикасы Қаржы министрлігінің "Б" корпусының мемлекеттік әкімшілік қызметшілерінің жұмысын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Қаржы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әдістемесінің негізінде әзірленген.</w:t>
      </w:r>
    </w:p>
    <w:bookmarkStart w:name="z13"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4" w:id="7"/>
    <w:p>
      <w:pPr>
        <w:spacing w:after="0"/>
        <w:ind w:left="0"/>
        <w:jc w:val="both"/>
      </w:pPr>
      <w:r>
        <w:rPr>
          <w:rFonts w:ascii="Times New Roman"/>
          <w:b w:val="false"/>
          <w:i w:val="false"/>
          <w:color w:val="000000"/>
          <w:sz w:val="28"/>
        </w:rPr>
        <w:t>
      1)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7"/>
    <w:bookmarkStart w:name="z15" w:id="8"/>
    <w:p>
      <w:pPr>
        <w:spacing w:after="0"/>
        <w:ind w:left="0"/>
        <w:jc w:val="both"/>
      </w:pPr>
      <w:r>
        <w:rPr>
          <w:rFonts w:ascii="Times New Roman"/>
          <w:b w:val="false"/>
          <w:i w:val="false"/>
          <w:color w:val="000000"/>
          <w:sz w:val="28"/>
        </w:rPr>
        <w:t>
      2) бағаланатын адам – құрылымдық бөлімшенің басшысы немесе "Б" корпусының қызметшісі;</w:t>
      </w:r>
    </w:p>
    <w:bookmarkEnd w:id="8"/>
    <w:bookmarkStart w:name="z16" w:id="9"/>
    <w:p>
      <w:pPr>
        <w:spacing w:after="0"/>
        <w:ind w:left="0"/>
        <w:jc w:val="both"/>
      </w:pPr>
      <w:r>
        <w:rPr>
          <w:rFonts w:ascii="Times New Roman"/>
          <w:b w:val="false"/>
          <w:i w:val="false"/>
          <w:color w:val="000000"/>
          <w:sz w:val="28"/>
        </w:rPr>
        <w:t>
      3)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9"/>
    <w:bookmarkStart w:name="z17" w:id="10"/>
    <w:p>
      <w:pPr>
        <w:spacing w:after="0"/>
        <w:ind w:left="0"/>
        <w:jc w:val="both"/>
      </w:pPr>
      <w:r>
        <w:rPr>
          <w:rFonts w:ascii="Times New Roman"/>
          <w:b w:val="false"/>
          <w:i w:val="false"/>
          <w:color w:val="000000"/>
          <w:sz w:val="28"/>
        </w:rPr>
        <w:t>
      4) бағаланатын кезең – мемлекеттік қызметшінің жұмыс нәтижелерін бағалау кезеңі;</w:t>
      </w:r>
    </w:p>
    <w:bookmarkEnd w:id="10"/>
    <w:bookmarkStart w:name="z18" w:id="11"/>
    <w:p>
      <w:pPr>
        <w:spacing w:after="0"/>
        <w:ind w:left="0"/>
        <w:jc w:val="both"/>
      </w:pPr>
      <w:r>
        <w:rPr>
          <w:rFonts w:ascii="Times New Roman"/>
          <w:b w:val="false"/>
          <w:i w:val="false"/>
          <w:color w:val="000000"/>
          <w:sz w:val="28"/>
        </w:rPr>
        <w:t xml:space="preserve">
      5) жоғары тұрған басшы – дербес бағынысты болып табылатын, бағаланушы қызметшінің тікелей басшысына қатысты тұлға; </w:t>
      </w:r>
    </w:p>
    <w:bookmarkEnd w:id="11"/>
    <w:bookmarkStart w:name="z19" w:id="12"/>
    <w:p>
      <w:pPr>
        <w:spacing w:after="0"/>
        <w:ind w:left="0"/>
        <w:jc w:val="both"/>
      </w:pPr>
      <w:r>
        <w:rPr>
          <w:rFonts w:ascii="Times New Roman"/>
          <w:b w:val="false"/>
          <w:i w:val="false"/>
          <w:color w:val="000000"/>
          <w:sz w:val="28"/>
        </w:rPr>
        <w:t>
      6)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2"/>
    <w:bookmarkStart w:name="z20" w:id="13"/>
    <w:p>
      <w:pPr>
        <w:spacing w:after="0"/>
        <w:ind w:left="0"/>
        <w:jc w:val="both"/>
      </w:pPr>
      <w:r>
        <w:rPr>
          <w:rFonts w:ascii="Times New Roman"/>
          <w:b w:val="false"/>
          <w:i w:val="false"/>
          <w:color w:val="000000"/>
          <w:sz w:val="28"/>
        </w:rPr>
        <w:t>
      7) құрылымдық бөлімшенің басшысы – С-1, С-3 (дербес құрылымдық бөлімшелердің басшылары), C-O-1 (областық аумақтық бөлімшелердің басшылары), C-R-1 (аудандық аумақтық бөлімшелердің басшылары) санаттарының "Б" корпусының мемлекеттік әкімшілік қызметшісі;</w:t>
      </w:r>
    </w:p>
    <w:bookmarkEnd w:id="13"/>
    <w:bookmarkStart w:name="z21" w:id="14"/>
    <w:p>
      <w:pPr>
        <w:spacing w:after="0"/>
        <w:ind w:left="0"/>
        <w:jc w:val="both"/>
      </w:pPr>
      <w:r>
        <w:rPr>
          <w:rFonts w:ascii="Times New Roman"/>
          <w:b w:val="false"/>
          <w:i w:val="false"/>
          <w:color w:val="000000"/>
          <w:sz w:val="28"/>
        </w:rPr>
        <w:t>
      8) нысаналы мақсатты индикаторлар (бұдан әрі – НМИ) – құрылымдық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9)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xml:space="preserve">
      10) тікелей басшы – мемлекеттік лауазымы бойынша жоғары тұрған адам, оған қатысты мемлекеттік қызметші өзінің лауазымдық нұсқаулығына сәйкес дербес бағыныста болады; </w:t>
      </w:r>
    </w:p>
    <w:bookmarkEnd w:id="16"/>
    <w:bookmarkStart w:name="z24" w:id="17"/>
    <w:p>
      <w:pPr>
        <w:spacing w:after="0"/>
        <w:ind w:left="0"/>
        <w:jc w:val="both"/>
      </w:pPr>
      <w:r>
        <w:rPr>
          <w:rFonts w:ascii="Times New Roman"/>
          <w:b w:val="false"/>
          <w:i w:val="false"/>
          <w:color w:val="000000"/>
          <w:sz w:val="28"/>
        </w:rPr>
        <w:t xml:space="preserve">
      11)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 </w:t>
      </w:r>
    </w:p>
    <w:bookmarkEnd w:id="17"/>
    <w:bookmarkStart w:name="z25"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6" w:id="1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7" w:id="2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0"/>
    <w:bookmarkStart w:name="z28" w:id="21"/>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1"/>
    <w:bookmarkStart w:name="z29" w:id="2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0" w:id="2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3"/>
    <w:bookmarkStart w:name="z31" w:id="2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4"/>
    <w:bookmarkStart w:name="z32" w:id="25"/>
    <w:p>
      <w:pPr>
        <w:spacing w:after="0"/>
        <w:ind w:left="0"/>
        <w:jc w:val="both"/>
      </w:pPr>
      <w:r>
        <w:rPr>
          <w:rFonts w:ascii="Times New Roman"/>
          <w:b w:val="false"/>
          <w:i w:val="false"/>
          <w:color w:val="000000"/>
          <w:sz w:val="28"/>
        </w:rPr>
        <w:t xml:space="preserve">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2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жасайды.</w:t>
      </w:r>
    </w:p>
    <w:bookmarkStart w:name="z33" w:id="2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6"/>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4" w:id="2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скалибрлеу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6" w:id="28"/>
    <w:p>
      <w:pPr>
        <w:spacing w:after="0"/>
        <w:ind w:left="0"/>
        <w:jc w:val="both"/>
      </w:pPr>
      <w:r>
        <w:rPr>
          <w:rFonts w:ascii="Times New Roman"/>
          <w:b w:val="false"/>
          <w:i w:val="false"/>
          <w:color w:val="000000"/>
          <w:sz w:val="28"/>
        </w:rPr>
        <w:t xml:space="preserve">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38" w:id="2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9"/>
    <w:bookmarkStart w:name="z39" w:id="30"/>
    <w:p>
      <w:pPr>
        <w:spacing w:after="0"/>
        <w:ind w:left="0"/>
        <w:jc w:val="both"/>
      </w:pPr>
      <w:r>
        <w:rPr>
          <w:rFonts w:ascii="Times New Roman"/>
          <w:b w:val="false"/>
          <w:i w:val="false"/>
          <w:color w:val="000000"/>
          <w:sz w:val="28"/>
        </w:rPr>
        <w:t>
      17. Бағалаушы адам мыналарды:</w:t>
      </w:r>
    </w:p>
    <w:bookmarkEnd w:id="30"/>
    <w:bookmarkStart w:name="z40" w:id="3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жеткізуді;</w:t>
      </w:r>
    </w:p>
    <w:bookmarkEnd w:id="31"/>
    <w:bookmarkStart w:name="z41" w:id="32"/>
    <w:p>
      <w:pPr>
        <w:spacing w:after="0"/>
        <w:ind w:left="0"/>
        <w:jc w:val="both"/>
      </w:pPr>
      <w:r>
        <w:rPr>
          <w:rFonts w:ascii="Times New Roman"/>
          <w:b w:val="false"/>
          <w:i w:val="false"/>
          <w:color w:val="000000"/>
          <w:sz w:val="28"/>
        </w:rPr>
        <w:t>
      2) НМИ уақытылы қоюды, келісуді және бекітуді;</w:t>
      </w:r>
    </w:p>
    <w:bookmarkEnd w:id="32"/>
    <w:bookmarkStart w:name="z42" w:id="3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жүргізуді және оларға қызметінің қорытынды бағасы мен сындарлы кері байланысты ұсынуды; бағаланатын адамдардың функционалдық міндеттерін орындау дәрежесіне бағаланатын кезеңде тұрақты мониторинг жүргізуді және оларға қызметкердің қызметінің қорытынды бағасы мен сындарлы кері байланысты ұсынуды;</w:t>
      </w:r>
    </w:p>
    <w:bookmarkEnd w:id="33"/>
    <w:bookmarkStart w:name="z43" w:id="3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қатысуды қамтамасыз етеді.</w:t>
      </w:r>
    </w:p>
    <w:bookmarkEnd w:id="34"/>
    <w:bookmarkStart w:name="z44" w:id="35"/>
    <w:p>
      <w:pPr>
        <w:spacing w:after="0"/>
        <w:ind w:left="0"/>
        <w:jc w:val="both"/>
      </w:pPr>
      <w:r>
        <w:rPr>
          <w:rFonts w:ascii="Times New Roman"/>
          <w:b w:val="false"/>
          <w:i w:val="false"/>
          <w:color w:val="000000"/>
          <w:sz w:val="28"/>
        </w:rPr>
        <w:t>
      18. Бағаланатын адам мыналарды:</w:t>
      </w:r>
    </w:p>
    <w:bookmarkEnd w:id="35"/>
    <w:bookmarkStart w:name="z45" w:id="3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36"/>
    <w:bookmarkStart w:name="z46" w:id="3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37"/>
    <w:bookmarkStart w:name="z47" w:id="3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38"/>
    <w:bookmarkStart w:name="z48" w:id="39"/>
    <w:p>
      <w:pPr>
        <w:spacing w:after="0"/>
        <w:ind w:left="0"/>
        <w:jc w:val="both"/>
      </w:pPr>
      <w:r>
        <w:rPr>
          <w:rFonts w:ascii="Times New Roman"/>
          <w:b w:val="false"/>
          <w:i w:val="false"/>
          <w:color w:val="000000"/>
          <w:sz w:val="28"/>
        </w:rPr>
        <w:t>
      19. Персоналды басқару қызметінің басшысы мыналарды:</w:t>
      </w:r>
    </w:p>
    <w:bookmarkEnd w:id="39"/>
    <w:bookmarkStart w:name="z49" w:id="40"/>
    <w:p>
      <w:pPr>
        <w:spacing w:after="0"/>
        <w:ind w:left="0"/>
        <w:jc w:val="both"/>
      </w:pPr>
      <w:r>
        <w:rPr>
          <w:rFonts w:ascii="Times New Roman"/>
          <w:b w:val="false"/>
          <w:i w:val="false"/>
          <w:color w:val="000000"/>
          <w:sz w:val="28"/>
        </w:rPr>
        <w:t>
      1) коммуникациялық хабарламаларды дайындауды, бағалау процесіне қатысушыларға консультация жүргізуді қосқанда, қызметті бағалау процесін ұйымдастыруды мен сүйемелдеуді;</w:t>
      </w:r>
    </w:p>
    <w:bookmarkEnd w:id="40"/>
    <w:bookmarkStart w:name="z50" w:id="41"/>
    <w:p>
      <w:pPr>
        <w:spacing w:after="0"/>
        <w:ind w:left="0"/>
        <w:jc w:val="both"/>
      </w:pPr>
      <w:r>
        <w:rPr>
          <w:rFonts w:ascii="Times New Roman"/>
          <w:b w:val="false"/>
          <w:i w:val="false"/>
          <w:color w:val="000000"/>
          <w:sz w:val="28"/>
        </w:rPr>
        <w:t>
      2) НМИ уақтылы талдауды және келісуді;</w:t>
      </w:r>
    </w:p>
    <w:bookmarkEnd w:id="41"/>
    <w:bookmarkStart w:name="z51" w:id="42"/>
    <w:p>
      <w:pPr>
        <w:spacing w:after="0"/>
        <w:ind w:left="0"/>
        <w:jc w:val="both"/>
      </w:pPr>
      <w:r>
        <w:rPr>
          <w:rFonts w:ascii="Times New Roman"/>
          <w:b w:val="false"/>
          <w:i w:val="false"/>
          <w:color w:val="000000"/>
          <w:sz w:val="28"/>
        </w:rPr>
        <w:t>
      3) қажет болған жағдайда басшы мен қызметкердің кездесуіне қатысуды, қызметті бағалау процесінің мәселелері бойынша консультация беру жолымен даулы мәселелерді шешуге көмектесуді;</w:t>
      </w:r>
    </w:p>
    <w:bookmarkEnd w:id="42"/>
    <w:bookmarkStart w:name="z52" w:id="4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43"/>
    <w:bookmarkStart w:name="z53" w:id="4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толықтығын және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44"/>
    <w:bookmarkStart w:name="z54" w:id="4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45"/>
    <w:bookmarkStart w:name="z55" w:id="46"/>
    <w:p>
      <w:pPr>
        <w:spacing w:after="0"/>
        <w:ind w:left="0"/>
        <w:jc w:val="left"/>
      </w:pPr>
      <w:r>
        <w:rPr>
          <w:rFonts w:ascii="Times New Roman"/>
          <w:b/>
          <w:i w:val="false"/>
          <w:color w:val="000000"/>
        </w:rPr>
        <w:t xml:space="preserve"> 2-тарау. Құрылымдық бөлімшенің басшысын НМИ қол жеткізуі бойынша бағалау тәртібі</w:t>
      </w:r>
    </w:p>
    <w:bookmarkEnd w:id="46"/>
    <w:bookmarkStart w:name="z56" w:id="47"/>
    <w:p>
      <w:pPr>
        <w:spacing w:after="0"/>
        <w:ind w:left="0"/>
        <w:jc w:val="both"/>
      </w:pPr>
      <w:r>
        <w:rPr>
          <w:rFonts w:ascii="Times New Roman"/>
          <w:b w:val="false"/>
          <w:i w:val="false"/>
          <w:color w:val="000000"/>
          <w:sz w:val="28"/>
        </w:rPr>
        <w:t>
      21. Құрылымдық бөлімше басшысының қызметін бағалау НМИ жетістіктерін бағалау әдісі негізінде жүзеге асырылады.</w:t>
      </w:r>
    </w:p>
    <w:bookmarkEnd w:id="47"/>
    <w:bookmarkStart w:name="z57" w:id="48"/>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 басшысының жеке жұмыс жоспарында белгіленеді.</w:t>
      </w:r>
    </w:p>
    <w:bookmarkEnd w:id="4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 басшысының НМИ қол жеткізуін бағалауды бағалаушы адам 4-тармақта белгіленген мерзімдерде жүргізеді. </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бағалаушы адамға жолдайды.</w:t>
      </w:r>
    </w:p>
    <w:bookmarkStart w:name="z58" w:id="4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49"/>
    <w:bookmarkStart w:name="z59" w:id="5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0"/>
    <w:bookmarkStart w:name="z60" w:id="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1"/>
    <w:bookmarkStart w:name="z61" w:id="5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2"/>
    <w:bookmarkStart w:name="z62" w:id="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3"/>
    <w:bookmarkStart w:name="z63" w:id="5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4"/>
    <w:bookmarkStart w:name="z64" w:id="5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55"/>
    <w:bookmarkStart w:name="z65" w:id="56"/>
    <w:p>
      <w:pPr>
        <w:spacing w:after="0"/>
        <w:ind w:left="0"/>
        <w:jc w:val="both"/>
      </w:pPr>
      <w:r>
        <w:rPr>
          <w:rFonts w:ascii="Times New Roman"/>
          <w:b w:val="false"/>
          <w:i w:val="false"/>
          <w:color w:val="000000"/>
          <w:sz w:val="28"/>
        </w:rPr>
        <w:t>
      25. НМИ-ге өзгерістер енгізуге қол жеткізуге тікелей әсер ететін Қазақстан Республикасы Қаржы министрлігінің функциялары мен құрылымы өзгерген жағдайда жүзеге асырылады.</w:t>
      </w:r>
    </w:p>
    <w:bookmarkEnd w:id="56"/>
    <w:bookmarkStart w:name="z66" w:id="5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57"/>
    <w:bookmarkStart w:name="z67" w:id="58"/>
    <w:p>
      <w:pPr>
        <w:spacing w:after="0"/>
        <w:ind w:left="0"/>
        <w:jc w:val="both"/>
      </w:pPr>
      <w:r>
        <w:rPr>
          <w:rFonts w:ascii="Times New Roman"/>
          <w:b w:val="false"/>
          <w:i w:val="false"/>
          <w:color w:val="000000"/>
          <w:sz w:val="28"/>
        </w:rPr>
        <w:t xml:space="preserve">
      27.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5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Әдістемеге 2-қосымшаға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Әдістемеге 3-қосымшаға сәйкес нысан бойынша нысаналы мақсатты индикаторды іске асыру пайызына қарай жол берілетін бағаны айқындау кестесін пайдаланады.</w:t>
      </w:r>
    </w:p>
    <w:bookmarkStart w:name="z68" w:id="5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59"/>
    <w:bookmarkStart w:name="z69" w:id="6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0"/>
    <w:bookmarkStart w:name="z70" w:id="61"/>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1"/>
    <w:bookmarkStart w:name="z71" w:id="6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онынан кешіктірмей хабардар етеді.</w:t>
      </w:r>
    </w:p>
    <w:bookmarkEnd w:id="62"/>
    <w:bookmarkStart w:name="z72" w:id="63"/>
    <w:p>
      <w:pPr>
        <w:spacing w:after="0"/>
        <w:ind w:left="0"/>
        <w:jc w:val="both"/>
      </w:pPr>
      <w:r>
        <w:rPr>
          <w:rFonts w:ascii="Times New Roman"/>
          <w:b w:val="false"/>
          <w:i w:val="false"/>
          <w:color w:val="000000"/>
          <w:sz w:val="28"/>
        </w:rPr>
        <w:t xml:space="preserve">
      31. Ақпараттық жүйе арқылы немесе ол болмаған жағдайда персоналды басқару қызметімен бағалаушы адамға бағалау парағы жіберіледі. </w:t>
      </w:r>
    </w:p>
    <w:bookmarkEnd w:id="63"/>
    <w:p>
      <w:pPr>
        <w:spacing w:after="0"/>
        <w:ind w:left="0"/>
        <w:jc w:val="both"/>
      </w:pPr>
      <w:r>
        <w:rPr>
          <w:rFonts w:ascii="Times New Roman"/>
          <w:b w:val="false"/>
          <w:i w:val="false"/>
          <w:color w:val="000000"/>
          <w:sz w:val="28"/>
        </w:rPr>
        <w:t>
      Бағалаушы адам осы Әдістемеге 4-қосымшаға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жүзеге асырады.</w:t>
      </w:r>
    </w:p>
    <w:bookmarkStart w:name="z73" w:id="6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ескеріле отырып, мынадай параметрлер бойынша айқындалады:</w:t>
      </w:r>
    </w:p>
    <w:bookmarkEnd w:id="64"/>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4" w:id="65"/>
    <w:p>
      <w:pPr>
        <w:spacing w:after="0"/>
        <w:ind w:left="0"/>
        <w:jc w:val="left"/>
      </w:pPr>
      <w:r>
        <w:rPr>
          <w:rFonts w:ascii="Times New Roman"/>
          <w:b/>
          <w:i w:val="false"/>
          <w:color w:val="000000"/>
        </w:rPr>
        <w:t xml:space="preserve"> 4-тарау. 360 әдісі бойынша бағалау тәртібі</w:t>
      </w:r>
    </w:p>
    <w:bookmarkEnd w:id="65"/>
    <w:bookmarkStart w:name="z75" w:id="6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6"/>
    <w:p>
      <w:pPr>
        <w:spacing w:after="0"/>
        <w:ind w:left="0"/>
        <w:jc w:val="both"/>
      </w:pPr>
      <w:r>
        <w:rPr>
          <w:rFonts w:ascii="Times New Roman"/>
          <w:b w:val="false"/>
          <w:i w:val="false"/>
          <w:color w:val="000000"/>
          <w:sz w:val="28"/>
        </w:rPr>
        <w:t>
      Құрылымдық бөлімшелердің басшылары осы Әдістемеге 5-қосымшаға сәйкес нысан бойынша, "Б" корпусының қызметшілері осы Әдістемеге 6-қосымшаға сәйкес нысан бойынша 360 әдісімен бағалаудан өтеді.</w:t>
      </w:r>
    </w:p>
    <w:bookmarkStart w:name="z76" w:id="67"/>
    <w:p>
      <w:pPr>
        <w:spacing w:after="0"/>
        <w:ind w:left="0"/>
        <w:jc w:val="both"/>
      </w:pPr>
      <w:r>
        <w:rPr>
          <w:rFonts w:ascii="Times New Roman"/>
          <w:b w:val="false"/>
          <w:i w:val="false"/>
          <w:color w:val="000000"/>
          <w:sz w:val="28"/>
        </w:rPr>
        <w:t>
      34. 360 әдісімен бағаланатын адамдардың санаттарына байланысты мынадай құзыреттер бағаланады:</w:t>
      </w:r>
    </w:p>
    <w:bookmarkEnd w:id="67"/>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бастамашылық;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7" w:id="68"/>
    <w:p>
      <w:pPr>
        <w:spacing w:after="0"/>
        <w:ind w:left="0"/>
        <w:jc w:val="both"/>
      </w:pPr>
      <w:r>
        <w:rPr>
          <w:rFonts w:ascii="Times New Roman"/>
          <w:b w:val="false"/>
          <w:i w:val="false"/>
          <w:color w:val="000000"/>
          <w:sz w:val="28"/>
        </w:rPr>
        <w:t xml:space="preserve">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68"/>
    <w:p>
      <w:pPr>
        <w:spacing w:after="0"/>
        <w:ind w:left="0"/>
        <w:jc w:val="both"/>
      </w:pPr>
      <w:r>
        <w:rPr>
          <w:rFonts w:ascii="Times New Roman"/>
          <w:b w:val="false"/>
          <w:i w:val="false"/>
          <w:color w:val="000000"/>
          <w:sz w:val="28"/>
        </w:rPr>
        <w:t>
      Қызметшіні 360 әдісімен бағалауда оның өзін-өзі бағалауы да көзделген.</w:t>
      </w:r>
    </w:p>
    <w:p>
      <w:pPr>
        <w:spacing w:after="0"/>
        <w:ind w:left="0"/>
        <w:jc w:val="both"/>
      </w:pPr>
      <w:r>
        <w:rPr>
          <w:rFonts w:ascii="Times New Roman"/>
          <w:b w:val="false"/>
          <w:i w:val="false"/>
          <w:color w:val="000000"/>
          <w:sz w:val="28"/>
        </w:rPr>
        <w:t>
      Бұл ретте қорытынды бағалауда өзін-өзі бағалау ескерілмейді.</w:t>
      </w:r>
    </w:p>
    <w:p>
      <w:pPr>
        <w:spacing w:after="0"/>
        <w:ind w:left="0"/>
        <w:jc w:val="both"/>
      </w:pPr>
      <w:r>
        <w:rPr>
          <w:rFonts w:ascii="Times New Roman"/>
          <w:b w:val="false"/>
          <w:i w:val="false"/>
          <w:color w:val="000000"/>
          <w:sz w:val="28"/>
        </w:rPr>
        <w:t>
      Сауалнама алынатын адамдардың қатарына:</w:t>
      </w:r>
    </w:p>
    <w:bookmarkStart w:name="z78" w:id="69"/>
    <w:p>
      <w:pPr>
        <w:spacing w:after="0"/>
        <w:ind w:left="0"/>
        <w:jc w:val="both"/>
      </w:pPr>
      <w:r>
        <w:rPr>
          <w:rFonts w:ascii="Times New Roman"/>
          <w:b w:val="false"/>
          <w:i w:val="false"/>
          <w:color w:val="000000"/>
          <w:sz w:val="28"/>
        </w:rPr>
        <w:t>
      1) тікелей басшы;</w:t>
      </w:r>
    </w:p>
    <w:bookmarkEnd w:id="69"/>
    <w:bookmarkStart w:name="z79" w:id="70"/>
    <w:p>
      <w:pPr>
        <w:spacing w:after="0"/>
        <w:ind w:left="0"/>
        <w:jc w:val="both"/>
      </w:pPr>
      <w:r>
        <w:rPr>
          <w:rFonts w:ascii="Times New Roman"/>
          <w:b w:val="false"/>
          <w:i w:val="false"/>
          <w:color w:val="000000"/>
          <w:sz w:val="28"/>
        </w:rPr>
        <w:t>
      2) бағаланушы адамға тікелей бағынатын "Б" корпусының қызметшісі;</w:t>
      </w:r>
    </w:p>
    <w:bookmarkEnd w:id="70"/>
    <w:bookmarkStart w:name="z80" w:id="71"/>
    <w:p>
      <w:pPr>
        <w:spacing w:after="0"/>
        <w:ind w:left="0"/>
        <w:jc w:val="both"/>
      </w:pPr>
      <w:r>
        <w:rPr>
          <w:rFonts w:ascii="Times New Roman"/>
          <w:b w:val="false"/>
          <w:i w:val="false"/>
          <w:color w:val="000000"/>
          <w:sz w:val="28"/>
        </w:rPr>
        <w:t>
      3) лауазымы бойынша бағаланатын адаммен бір деңгейде және олармен өзара іс-қимыл жасайтын адамдар кіреді.</w:t>
      </w:r>
    </w:p>
    <w:bookmarkEnd w:id="71"/>
    <w:bookmarkStart w:name="z81" w:id="72"/>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осы Әдістемеге 7 және 8-қосымшаларға сәйкес нысанда жеке есептерді қалыптастырады және 360 бағалау нәтижелері бойынша кері байланыс ұсынуды ұйымдастырады. Персоналды басқару қызметі біліктілікті арттыру семинарлары мен қайта даярлау курстары пәндерінің тақырыптарын қалыптастыру кезінде 360 әдісімен бағалау қорытындылары, оның ішінде қызметшінің ең аз айтылған құзыреттері ескеріледі.</w:t>
      </w:r>
    </w:p>
    <w:bookmarkEnd w:id="72"/>
    <w:bookmarkStart w:name="z82" w:id="7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3"/>
    <w:bookmarkStart w:name="z83" w:id="74"/>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74"/>
    <w:bookmarkStart w:name="z84" w:id="7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75"/>
    <w:bookmarkStart w:name="z85" w:id="76"/>
    <w:p>
      <w:pPr>
        <w:spacing w:after="0"/>
        <w:ind w:left="0"/>
        <w:jc w:val="both"/>
      </w:pPr>
      <w:r>
        <w:rPr>
          <w:rFonts w:ascii="Times New Roman"/>
          <w:b w:val="false"/>
          <w:i w:val="false"/>
          <w:color w:val="000000"/>
          <w:sz w:val="28"/>
        </w:rPr>
        <w:t>
      39. Калибрлеу сессиясы қызметшінің өтініші түскен күннен бастап он жұмыс күні ішінде осы Әдістеменің 12-тармағында көзделген тәртіппен өткізіледі.</w:t>
      </w:r>
    </w:p>
    <w:bookmarkEnd w:id="76"/>
    <w:bookmarkStart w:name="z86" w:id="7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77"/>
    <w:bookmarkStart w:name="z87" w:id="7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7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жоғарылату жағына да, төмендету жағына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w:t>
      </w:r>
    </w:p>
    <w:bookmarkStart w:name="z88" w:id="7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9"/>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bookmarkStart w:name="z92" w:id="8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80"/>
    <w:p>
      <w:pPr>
        <w:spacing w:after="0"/>
        <w:ind w:left="0"/>
        <w:jc w:val="both"/>
      </w:pPr>
      <w:r>
        <w:rPr>
          <w:rFonts w:ascii="Times New Roman"/>
          <w:b w:val="false"/>
          <w:i w:val="false"/>
          <w:color w:val="000000"/>
          <w:sz w:val="28"/>
        </w:rPr>
        <w:t>
      _________________________________________________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(бар болса): 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қызметшісі келісімінің не мемлекеттік жоспарлау жүйесінің құжатының қандай көрсеткішінен туындайды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Түпкілікті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8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93" w:id="82"/>
    <w:p>
      <w:pPr>
        <w:spacing w:after="0"/>
        <w:ind w:left="0"/>
        <w:jc w:val="left"/>
      </w:pPr>
      <w:r>
        <w:rPr>
          <w:rFonts w:ascii="Times New Roman"/>
          <w:b/>
          <w:i w:val="false"/>
          <w:color w:val="000000"/>
        </w:rPr>
        <w:t xml:space="preserve"> Нысаналы мақсатты индикатор бойынша бағалау парағы</w:t>
      </w:r>
    </w:p>
    <w:bookmarkEnd w:id="82"/>
    <w:p>
      <w:pPr>
        <w:spacing w:after="0"/>
        <w:ind w:left="0"/>
        <w:jc w:val="both"/>
      </w:pPr>
      <w:r>
        <w:rPr>
          <w:rFonts w:ascii="Times New Roman"/>
          <w:b w:val="false"/>
          <w:i w:val="false"/>
          <w:color w:val="000000"/>
          <w:sz w:val="28"/>
        </w:rPr>
        <w:t>
      ____________________________________________ (бағаланатын адамның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индикатордың атауы (бұдан әрі-НМИ)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индикатордың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5" w:id="8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96" w:id="8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8" w:id="85"/>
    <w:p>
      <w:pPr>
        <w:spacing w:after="0"/>
        <w:ind w:left="0"/>
        <w:jc w:val="left"/>
      </w:pPr>
      <w:r>
        <w:rPr>
          <w:rFonts w:ascii="Times New Roman"/>
          <w:b/>
          <w:i w:val="false"/>
          <w:color w:val="000000"/>
        </w:rPr>
        <w:t xml:space="preserve"> Саралау әдісі бойынша бағалау парағы</w:t>
      </w:r>
    </w:p>
    <w:bookmarkEnd w:id="85"/>
    <w:p>
      <w:pPr>
        <w:spacing w:after="0"/>
        <w:ind w:left="0"/>
        <w:jc w:val="both"/>
      </w:pPr>
      <w:r>
        <w:rPr>
          <w:rFonts w:ascii="Times New Roman"/>
          <w:b w:val="false"/>
          <w:i w:val="false"/>
          <w:color w:val="000000"/>
          <w:sz w:val="28"/>
        </w:rPr>
        <w:t>
      Бағаланатын қызметшінің Т. А.Ә. (бар болса) _________________________________________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Түсініктемелер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ескертулердің, қайтарулардың,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міндеттерді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дербестіктің жоғары үлесімен функционалдық міндеттерді орындау қабілеті. Мемлекеттік органның қызмет саласын жақсартуға бағытталған пысықталған тәсілдерге, ұсыныстарға бастамашылық жасау. Мемлекеттік органның міндеттерін шешуге белсенділік және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Кешігудің, себепсіз жұмыстан мерзімінен бұрын шығудың болмауы, тәртіптік жазалардың және қызметтік әдепті бұзушылықтардың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8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8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1" w:id="87"/>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87"/>
    <w:p>
      <w:pPr>
        <w:spacing w:after="0"/>
        <w:ind w:left="0"/>
        <w:jc w:val="both"/>
      </w:pPr>
      <w:r>
        <w:rPr>
          <w:rFonts w:ascii="Times New Roman"/>
          <w:b w:val="false"/>
          <w:i w:val="false"/>
          <w:color w:val="000000"/>
          <w:sz w:val="28"/>
        </w:rPr>
        <w:t xml:space="preserve">
      Құрылымдық бөлімше басшысының Т. А. Ә. (бар болса) 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(құзыреттілік көрінбейді, құзыреттілік сирек кездеседі, құзыреттілік жағдайлардың жартысына жуығында көрінеді, құзыреттілік көп жағдайда көрінеді, құзыреттілік әрдайым көрінеді).</w:t>
      </w:r>
    </w:p>
    <w:p>
      <w:pPr>
        <w:spacing w:after="0"/>
        <w:ind w:left="0"/>
        <w:jc w:val="both"/>
      </w:pPr>
      <w:r>
        <w:rPr>
          <w:rFonts w:ascii="Times New Roman"/>
          <w:b w:val="false"/>
          <w:i w:val="false"/>
          <w:color w:val="000000"/>
          <w:sz w:val="28"/>
        </w:rPr>
        <w:t>
      Бағалауды объективті түрде, жеке ұнатусыз/ұнатпаусыз қою керек. Анонимділік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мақсаттарға </w:t>
            </w:r>
          </w:p>
          <w:p>
            <w:pPr>
              <w:spacing w:after="20"/>
              <w:ind w:left="20"/>
              <w:jc w:val="both"/>
            </w:pPr>
            <w:r>
              <w:rPr>
                <w:rFonts w:ascii="Times New Roman"/>
                <w:b w:val="false"/>
                <w:i w:val="false"/>
                <w:color w:val="000000"/>
                <w:sz w:val="20"/>
              </w:rPr>
              <w:t xml:space="preserve">
сәйкес нақты міндеттер қояды </w:t>
            </w:r>
          </w:p>
          <w:p>
            <w:pPr>
              <w:spacing w:after="20"/>
              <w:ind w:left="20"/>
              <w:jc w:val="both"/>
            </w:pPr>
            <w:r>
              <w:rPr>
                <w:rFonts w:ascii="Times New Roman"/>
                <w:b w:val="false"/>
                <w:i w:val="false"/>
                <w:color w:val="000000"/>
                <w:sz w:val="20"/>
              </w:rPr>
              <w:t>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стратегияларды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стратегияларды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қояды және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жұмсайды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жету үшін жауапкершілікті өз мойнына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құзыреті шегінде мемлекеттік органдармен және ұйымдармен тиімді өзара іс-қимыл құруға бағыттайды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басқарады және ішкі және сыртқы өзгерістермен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 қызметкерлерді ілгерілету бойынша ұсыныстарды анықтайды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88"/>
    <w:p>
      <w:pPr>
        <w:spacing w:after="0"/>
        <w:ind w:left="0"/>
        <w:jc w:val="both"/>
      </w:pPr>
      <w:r>
        <w:rPr>
          <w:rFonts w:ascii="Times New Roman"/>
          <w:b w:val="false"/>
          <w:i w:val="false"/>
          <w:color w:val="000000"/>
          <w:sz w:val="28"/>
        </w:rPr>
        <w:t>
      Ескертпе: Жауаптар бағанында жауаптың ұсынылған нұсқаларының бірі көрсетіледі:</w:t>
      </w:r>
    </w:p>
    <w:bookmarkEnd w:id="88"/>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04" w:id="89"/>
    <w:p>
      <w:pPr>
        <w:spacing w:after="0"/>
        <w:ind w:left="0"/>
        <w:jc w:val="left"/>
      </w:pPr>
      <w:r>
        <w:rPr>
          <w:rFonts w:ascii="Times New Roman"/>
          <w:b/>
          <w:i w:val="false"/>
          <w:color w:val="000000"/>
        </w:rPr>
        <w:t xml:space="preserve"> "Б" корпусы қызметшілерін 360 әдісімен бағалау парағы</w:t>
      </w:r>
    </w:p>
    <w:bookmarkEnd w:id="89"/>
    <w:p>
      <w:pPr>
        <w:spacing w:after="0"/>
        <w:ind w:left="0"/>
        <w:jc w:val="both"/>
      </w:pPr>
      <w:r>
        <w:rPr>
          <w:rFonts w:ascii="Times New Roman"/>
          <w:b w:val="false"/>
          <w:i w:val="false"/>
          <w:color w:val="000000"/>
          <w:sz w:val="28"/>
        </w:rPr>
        <w:t>
      Бағаланатын қызметкердің Т.А.Ә (бар болса)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Анонимділік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дереу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жұмсайды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 қосады және қажет болған жағдайда тәжірибелі әріптестеріне түсініктеме алуға жүгінеді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Әріптестермен және мемлекеттік органдар мен ұйымдардың өкілдерімен өзара іс-қимылды дамытады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 алмасады және талқылауды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тәсілдерді және оларды енгізу тәсілдерін зерттейді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жағдайларда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0"/>
    <w:p>
      <w:pPr>
        <w:spacing w:after="0"/>
        <w:ind w:left="0"/>
        <w:jc w:val="both"/>
      </w:pPr>
      <w:r>
        <w:rPr>
          <w:rFonts w:ascii="Times New Roman"/>
          <w:b w:val="false"/>
          <w:i w:val="false"/>
          <w:color w:val="000000"/>
          <w:sz w:val="28"/>
        </w:rPr>
        <w:t>
      Ескертпе: Жауаптар бағанында жауаптың ұсынылған нұсқаларының бірі көрсетіледі:</w:t>
      </w:r>
    </w:p>
    <w:bookmarkEnd w:id="90"/>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Қызметшіні 360 градус әдісімен бағалау нәтижесі</w:t>
      </w:r>
      <w:r>
        <w:br/>
      </w:r>
      <w:r>
        <w:rPr>
          <w:rFonts w:ascii="Times New Roman"/>
          <w:b/>
          <w:i w:val="false"/>
          <w:color w:val="000000"/>
        </w:rPr>
        <w:t>(құрылымдық бөлімшелердің басшылары үшін)</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Т.А.Ә. (бар болса)____________________________________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1"/>
    <w:p>
      <w:pPr>
        <w:spacing w:after="0"/>
        <w:ind w:left="0"/>
        <w:jc w:val="both"/>
      </w:pPr>
      <w:r>
        <w:rPr>
          <w:rFonts w:ascii="Times New Roman"/>
          <w:b w:val="false"/>
          <w:i w:val="false"/>
          <w:color w:val="000000"/>
          <w:sz w:val="28"/>
        </w:rPr>
        <w:t>
      Ескертпе: Әрбір құзырет бойынша бағалаудың орташа қорытынды нәтижелерін есептеу әрбір респонденттің баллдарын қосу және респонденттердің санына бөлу (өзін-өзі бағалаудан басқа) арқылы автоматты режимде жүзеге асырылады.</w:t>
      </w:r>
    </w:p>
    <w:bookmarkEnd w:id="91"/>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10" w:id="92"/>
    <w:p>
      <w:pPr>
        <w:spacing w:after="0"/>
        <w:ind w:left="0"/>
        <w:jc w:val="left"/>
      </w:pPr>
      <w:r>
        <w:rPr>
          <w:rFonts w:ascii="Times New Roman"/>
          <w:b/>
          <w:i w:val="false"/>
          <w:color w:val="000000"/>
        </w:rPr>
        <w:t xml:space="preserve"> Қызметшіні 360 градус әдісімен бағалау нәтижесі ("Б" корпусының қызметшілері үшін)</w:t>
      </w:r>
    </w:p>
    <w:bookmarkEnd w:id="92"/>
    <w:p>
      <w:pPr>
        <w:spacing w:after="0"/>
        <w:ind w:left="0"/>
        <w:jc w:val="both"/>
      </w:pPr>
      <w:r>
        <w:rPr>
          <w:rFonts w:ascii="Times New Roman"/>
          <w:b w:val="false"/>
          <w:i w:val="false"/>
          <w:color w:val="000000"/>
          <w:sz w:val="28"/>
        </w:rPr>
        <w:t>
      Бағаланатын қызметшінің Т. А.Ә. (бар болса)__________________________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11" w:id="93"/>
    <w:p>
      <w:pPr>
        <w:spacing w:after="0"/>
        <w:ind w:left="0"/>
        <w:jc w:val="both"/>
      </w:pPr>
      <w:r>
        <w:rPr>
          <w:rFonts w:ascii="Times New Roman"/>
          <w:b w:val="false"/>
          <w:i w:val="false"/>
          <w:color w:val="000000"/>
          <w:sz w:val="28"/>
        </w:rPr>
        <w:t>
      Ескертпе: Әрбір құзырет бойынша бағалаудың орташа қорытынды нәтижелерін есептеу әрбір респонденттің баллдарын қосу және респонденттердің санына бөлу (өзін-өзі бағалаудан басқа) арқылы автоматты режимде жүзеге асырылады.</w:t>
      </w:r>
    </w:p>
    <w:bookmarkEnd w:id="93"/>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