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3088b" w14:textId="66308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 Мемлекеттік кірістер комитетінің облыстар, республикалық маңызы бар қалалар және астана бойынша мемлекеттік кірістер департаменттерінің және олардың аумақтық органдарының ережелерін бекіту туралы" Қазақстан Республикасы Қаржы министрлігінің Мемлекеттік кірістер комитеті Төрағасының 2016 жылғы 7 қыркүйектегі № 522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министрлігінің Мемлекеттік кірістер комитеті Төрағасының 2023 жылғы 6 қарашадағы № 525 бұйрығы</w:t>
      </w:r>
    </w:p>
    <w:p>
      <w:pPr>
        <w:spacing w:after="0"/>
        <w:ind w:left="0"/>
        <w:jc w:val="both"/>
      </w:pPr>
      <w:bookmarkStart w:name="z5" w:id="0"/>
      <w:r>
        <w:rPr>
          <w:rFonts w:ascii="Times New Roman"/>
          <w:b w:val="false"/>
          <w:i w:val="false"/>
          <w:color w:val="000000"/>
          <w:sz w:val="28"/>
        </w:rPr>
        <w:t>
      БҰЙЫРАМЫН: </w:t>
      </w:r>
    </w:p>
    <w:bookmarkEnd w:id="0"/>
    <w:bookmarkStart w:name="z6" w:id="1"/>
    <w:p>
      <w:pPr>
        <w:spacing w:after="0"/>
        <w:ind w:left="0"/>
        <w:jc w:val="both"/>
      </w:pPr>
      <w:r>
        <w:rPr>
          <w:rFonts w:ascii="Times New Roman"/>
          <w:b w:val="false"/>
          <w:i w:val="false"/>
          <w:color w:val="000000"/>
          <w:sz w:val="28"/>
        </w:rPr>
        <w:t xml:space="preserve">
      1. "Қазақстан Республикасы Қаржы министрлігі Мемлекеттік кірістер комитетінің облыстар, республикалық маңызы бар қалалар және астана бойынша мемлекеттік кірістер департаменттерінің және олардың аумақтық органдарының ережелерін бекіту туралы" Қазақстан Республикасы Қаржы министрлігінің Мемлекеттік кірістер комитеті Төрағасының 2016 жылғы 7 қыркүйектегі № 522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bookmarkStart w:name="z7"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Қаржы министрлігі Мемлекеттік кірістер комитетінің Ақмола облысы бойынша Мемлекеттік кірістер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отыз сегізінші абзацы мынадай редакцияда жазылсын:</w:t>
      </w:r>
    </w:p>
    <w:bookmarkStart w:name="z10" w:id="3"/>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bookmarkStart w:name="z12" w:id="4"/>
    <w:p>
      <w:pPr>
        <w:spacing w:after="0"/>
        <w:ind w:left="0"/>
        <w:jc w:val="both"/>
      </w:pPr>
      <w:r>
        <w:rPr>
          <w:rFonts w:ascii="Times New Roman"/>
          <w:b w:val="false"/>
          <w:i w:val="false"/>
          <w:color w:val="000000"/>
          <w:sz w:val="28"/>
        </w:rPr>
        <w:t>
      63) тармақша мынадай редакцияда жазылсын:</w:t>
      </w:r>
    </w:p>
    <w:bookmarkEnd w:id="4"/>
    <w:bookmarkStart w:name="z13" w:id="5"/>
    <w:p>
      <w:pPr>
        <w:spacing w:after="0"/>
        <w:ind w:left="0"/>
        <w:jc w:val="both"/>
      </w:pPr>
      <w:r>
        <w:rPr>
          <w:rFonts w:ascii="Times New Roman"/>
          <w:b w:val="false"/>
          <w:i w:val="false"/>
          <w:color w:val="000000"/>
          <w:sz w:val="28"/>
        </w:rPr>
        <w:t>
      "63)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5"/>
    <w:bookmarkStart w:name="z14" w:id="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Көкшетау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7" w:id="7"/>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20" w:id="8"/>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8"/>
    <w:bookmarkStart w:name="z21" w:id="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Қосшы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24" w:id="10"/>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27" w:id="11"/>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11"/>
    <w:bookmarkStart w:name="z28" w:id="1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Степногорск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31" w:id="13"/>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34" w:id="14"/>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14"/>
    <w:bookmarkStart w:name="z35" w:id="1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Ақкөл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38" w:id="16"/>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41" w:id="17"/>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17"/>
    <w:bookmarkStart w:name="z42" w:id="1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Астрахан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45" w:id="19"/>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48" w:id="20"/>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20"/>
    <w:bookmarkStart w:name="z49" w:id="2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Атбасар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52" w:id="22"/>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55" w:id="23"/>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23"/>
    <w:bookmarkStart w:name="z56" w:id="2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Сандықтау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59" w:id="25"/>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62" w:id="26"/>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26"/>
    <w:bookmarkStart w:name="z63" w:id="2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Аршалы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66" w:id="28"/>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69" w:id="29"/>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29"/>
    <w:bookmarkStart w:name="z70" w:id="3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Ерейментау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73" w:id="31"/>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76" w:id="32"/>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32"/>
    <w:bookmarkStart w:name="z77" w:id="3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Егiндiкөл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80" w:id="34"/>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83" w:id="35"/>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35"/>
    <w:bookmarkStart w:name="z84" w:id="3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Қорғалжын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87" w:id="37"/>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90" w:id="38"/>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38"/>
    <w:bookmarkStart w:name="z91" w:id="3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Бұланды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94" w:id="40"/>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97" w:id="41"/>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41"/>
    <w:bookmarkStart w:name="z98" w:id="4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Целиноград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01" w:id="43"/>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04" w:id="44"/>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44"/>
    <w:bookmarkStart w:name="z105" w:id="4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Шортанды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08" w:id="46"/>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11" w:id="47"/>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47"/>
    <w:bookmarkStart w:name="z112" w:id="4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Жарқайын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15" w:id="49"/>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18" w:id="50"/>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50"/>
    <w:bookmarkStart w:name="z119" w:id="5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Есіл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22" w:id="52"/>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25" w:id="53"/>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53"/>
    <w:bookmarkStart w:name="z126" w:id="5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Жақсы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29" w:id="55"/>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32" w:id="56"/>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56"/>
    <w:bookmarkStart w:name="z133" w:id="5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Зеренді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36" w:id="58"/>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23) тармақша </w:t>
      </w:r>
      <w:r>
        <w:rPr>
          <w:rFonts w:ascii="Times New Roman"/>
          <w:b w:val="false"/>
          <w:i w:val="false"/>
          <w:color w:val="000000"/>
          <w:sz w:val="28"/>
        </w:rPr>
        <w:t xml:space="preserve"> мынадай редакцияда жазылсын:</w:t>
      </w:r>
    </w:p>
    <w:bookmarkStart w:name="z139" w:id="59"/>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59"/>
    <w:bookmarkStart w:name="z140" w:id="6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Бурабай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43" w:id="61"/>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46" w:id="62"/>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62"/>
    <w:bookmarkStart w:name="z147" w:id="6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Біржан сал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50" w:id="64"/>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53" w:id="65"/>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65"/>
    <w:bookmarkStart w:name="z154" w:id="6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Қаржы министрлігі Мемлекеттік кірістер комитетінің Ақтөбе облысы бойынша Мемлекеттік кірістер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отыз сегізінші абзацы мынадай редакцияда жазылсын:</w:t>
      </w:r>
    </w:p>
    <w:bookmarkStart w:name="z157" w:id="67"/>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 тармақша</w:t>
      </w:r>
      <w:r>
        <w:rPr>
          <w:rFonts w:ascii="Times New Roman"/>
          <w:b w:val="false"/>
          <w:i w:val="false"/>
          <w:color w:val="000000"/>
          <w:sz w:val="28"/>
        </w:rPr>
        <w:t xml:space="preserve"> мынадай редакцияда жазылсын:</w:t>
      </w:r>
    </w:p>
    <w:bookmarkStart w:name="z160" w:id="68"/>
    <w:p>
      <w:pPr>
        <w:spacing w:after="0"/>
        <w:ind w:left="0"/>
        <w:jc w:val="both"/>
      </w:pPr>
      <w:r>
        <w:rPr>
          <w:rFonts w:ascii="Times New Roman"/>
          <w:b w:val="false"/>
          <w:i w:val="false"/>
          <w:color w:val="000000"/>
          <w:sz w:val="28"/>
        </w:rPr>
        <w:t>
      "63)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68"/>
    <w:bookmarkStart w:name="z161" w:id="6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Ақтөбе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64" w:id="70"/>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67" w:id="71"/>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71"/>
    <w:bookmarkStart w:name="z168" w:id="7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Алға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71" w:id="73"/>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74" w:id="74"/>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74"/>
    <w:bookmarkStart w:name="z175" w:id="7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Байғанин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78" w:id="76"/>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81" w:id="77"/>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77"/>
    <w:bookmarkStart w:name="z182" w:id="7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Әйтеке би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85" w:id="79"/>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88" w:id="80"/>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80"/>
    <w:bookmarkStart w:name="z189" w:id="8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Ырғыз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92" w:id="82"/>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95" w:id="83"/>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83"/>
    <w:bookmarkStart w:name="z196" w:id="8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Қарғалы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99" w:id="85"/>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202" w:id="86"/>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86"/>
    <w:bookmarkStart w:name="z203" w:id="8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Мәртөк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206" w:id="88"/>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209" w:id="89"/>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89"/>
    <w:bookmarkStart w:name="z210" w:id="9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Мұғалжар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213" w:id="91"/>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216" w:id="92"/>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92"/>
    <w:bookmarkStart w:name="z217" w:id="9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Темiр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220" w:id="94"/>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223" w:id="95"/>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95"/>
    <w:bookmarkStart w:name="z224" w:id="9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Ойыл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227" w:id="97"/>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230" w:id="98"/>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98"/>
    <w:bookmarkStart w:name="z231" w:id="9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Қобда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234" w:id="100"/>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237" w:id="101"/>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101"/>
    <w:bookmarkStart w:name="z238" w:id="10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Хромтау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241" w:id="103"/>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244" w:id="104"/>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104"/>
    <w:bookmarkStart w:name="z245" w:id="10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Шалқар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248" w:id="106"/>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251" w:id="107"/>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107"/>
    <w:bookmarkStart w:name="z252" w:id="10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Қаржы министрлігі Мемлекеттік кірістер комитетінің Алматы облысы бойынша Мемлекеттік кірістер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54" w:id="109"/>
    <w:p>
      <w:pPr>
        <w:spacing w:after="0"/>
        <w:ind w:left="0"/>
        <w:jc w:val="both"/>
      </w:pPr>
      <w:r>
        <w:rPr>
          <w:rFonts w:ascii="Times New Roman"/>
          <w:b w:val="false"/>
          <w:i w:val="false"/>
          <w:color w:val="000000"/>
          <w:sz w:val="28"/>
        </w:rPr>
        <w:t>
      "Департаменттің орналасқан жері: пошта индексі 040800, Қазақстан Республикасы, Қонаев қаласы, Индустриальная көшесі, № 9/4 үй.";</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отыз сегізінші абзацы мынадай редакцияда жазылсын:</w:t>
      </w:r>
    </w:p>
    <w:bookmarkStart w:name="z257" w:id="110"/>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 тармақша</w:t>
      </w:r>
      <w:r>
        <w:rPr>
          <w:rFonts w:ascii="Times New Roman"/>
          <w:b w:val="false"/>
          <w:i w:val="false"/>
          <w:color w:val="000000"/>
          <w:sz w:val="28"/>
        </w:rPr>
        <w:t xml:space="preserve"> мынадай редакцияда жазылсын:</w:t>
      </w:r>
    </w:p>
    <w:bookmarkStart w:name="z260" w:id="111"/>
    <w:p>
      <w:pPr>
        <w:spacing w:after="0"/>
        <w:ind w:left="0"/>
        <w:jc w:val="both"/>
      </w:pPr>
      <w:r>
        <w:rPr>
          <w:rFonts w:ascii="Times New Roman"/>
          <w:b w:val="false"/>
          <w:i w:val="false"/>
          <w:color w:val="000000"/>
          <w:sz w:val="28"/>
        </w:rPr>
        <w:t>
      "63)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111"/>
    <w:bookmarkStart w:name="z261" w:id="11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Қонаев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264" w:id="113"/>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267" w:id="114"/>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114"/>
    <w:bookmarkStart w:name="z268" w:id="11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Балқаш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271" w:id="116"/>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274" w:id="117"/>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117"/>
    <w:bookmarkStart w:name="z275" w:id="11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Жамбыл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278" w:id="119"/>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281" w:id="120"/>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120"/>
    <w:bookmarkStart w:name="z282" w:id="12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Iле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285" w:id="122"/>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288" w:id="123"/>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123"/>
    <w:bookmarkStart w:name="z289" w:id="12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Қарасай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292" w:id="125"/>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295" w:id="126"/>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126"/>
    <w:bookmarkStart w:name="z296" w:id="12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Райымбек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299" w:id="128"/>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302" w:id="129"/>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129"/>
    <w:bookmarkStart w:name="z303" w:id="13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Кеген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306" w:id="131"/>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309" w:id="132"/>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132"/>
    <w:bookmarkStart w:name="z310" w:id="13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Талғар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313" w:id="134"/>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316" w:id="135"/>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135"/>
    <w:bookmarkStart w:name="z317" w:id="13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Ұйғыр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320" w:id="137"/>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323" w:id="138"/>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138"/>
    <w:bookmarkStart w:name="z324" w:id="13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Еңбекшiқазақ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327" w:id="140"/>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330" w:id="141"/>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141"/>
    <w:bookmarkStart w:name="z331" w:id="14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Қаржы министрлігі Мемлекеттік кірістер комитетінің Атырау облысы бойынша Мемлекеттік кірістер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отыз сегізінші абзацы мынадай редакцияда жазылсын:</w:t>
      </w:r>
    </w:p>
    <w:bookmarkStart w:name="z334" w:id="143"/>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 тармақша</w:t>
      </w:r>
      <w:r>
        <w:rPr>
          <w:rFonts w:ascii="Times New Roman"/>
          <w:b w:val="false"/>
          <w:i w:val="false"/>
          <w:color w:val="000000"/>
          <w:sz w:val="28"/>
        </w:rPr>
        <w:t xml:space="preserve"> мынадай редакцияда жазылсын:</w:t>
      </w:r>
    </w:p>
    <w:bookmarkStart w:name="z337" w:id="144"/>
    <w:p>
      <w:pPr>
        <w:spacing w:after="0"/>
        <w:ind w:left="0"/>
        <w:jc w:val="both"/>
      </w:pPr>
      <w:r>
        <w:rPr>
          <w:rFonts w:ascii="Times New Roman"/>
          <w:b w:val="false"/>
          <w:i w:val="false"/>
          <w:color w:val="000000"/>
          <w:sz w:val="28"/>
        </w:rPr>
        <w:t>
      "63)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144"/>
    <w:bookmarkStart w:name="z338" w:id="14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Атырау облысы бойынша Мемлекеттік кірістер департаментінің Атырау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341" w:id="146"/>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344" w:id="147"/>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147"/>
    <w:bookmarkStart w:name="z345" w:id="14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Атырау облысы бойынша Мемлекеттік кірістер департаментінің Құрманғазы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348" w:id="149"/>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351" w:id="150"/>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150"/>
    <w:bookmarkStart w:name="z352" w:id="15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Атырау облысы бойынша Мемлекеттік кірістер департаментінің Индер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355" w:id="152"/>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358" w:id="153"/>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153"/>
    <w:bookmarkStart w:name="z359" w:id="15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Атырау облысы бойынша Мемлекеттік кірістер департаментінің Исатай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362" w:id="155"/>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1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365" w:id="156"/>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156"/>
    <w:bookmarkStart w:name="z366" w:id="15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Атырау облысы бойынша Мемлекеттік кірістер департаментінің Қызылқоға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369" w:id="158"/>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1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372" w:id="159"/>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159"/>
    <w:bookmarkStart w:name="z373" w:id="16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Атырау облысы бойынша Мемлекеттік кірістер департаментінің Мақат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376" w:id="161"/>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379" w:id="162"/>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162"/>
    <w:bookmarkStart w:name="z380" w:id="16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Атырау облысы бойынша Мемлекеттік кірістер департаментінің Махамбет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383" w:id="164"/>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1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386" w:id="165"/>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165"/>
    <w:bookmarkStart w:name="z387" w:id="16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Атырау облысы бойынша Мемлекеттік кірістер департаментінің Жылыой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390" w:id="167"/>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1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393" w:id="168"/>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168"/>
    <w:bookmarkStart w:name="z394" w:id="16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Қаржы министрлігі Мемлекеттік кірістер комитетінің Шығыс Қазақстан облысы бойынша Мемлекеттік кірістер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1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отыз сегізінші абзацы мынадай редакцияда жазылсын:</w:t>
      </w:r>
    </w:p>
    <w:bookmarkStart w:name="z397" w:id="170"/>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1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 тармақша</w:t>
      </w:r>
      <w:r>
        <w:rPr>
          <w:rFonts w:ascii="Times New Roman"/>
          <w:b w:val="false"/>
          <w:i w:val="false"/>
          <w:color w:val="000000"/>
          <w:sz w:val="28"/>
        </w:rPr>
        <w:t xml:space="preserve"> мынадай редакцияда жазылсын:</w:t>
      </w:r>
    </w:p>
    <w:bookmarkStart w:name="z400" w:id="171"/>
    <w:p>
      <w:pPr>
        <w:spacing w:after="0"/>
        <w:ind w:left="0"/>
        <w:jc w:val="both"/>
      </w:pPr>
      <w:r>
        <w:rPr>
          <w:rFonts w:ascii="Times New Roman"/>
          <w:b w:val="false"/>
          <w:i w:val="false"/>
          <w:color w:val="000000"/>
          <w:sz w:val="28"/>
        </w:rPr>
        <w:t>
      "63)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171"/>
    <w:bookmarkStart w:name="z401" w:id="17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Өскемен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404" w:id="173"/>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1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407" w:id="174"/>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174"/>
    <w:bookmarkStart w:name="z408" w:id="17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Алтай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411" w:id="176"/>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1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414" w:id="177"/>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177"/>
    <w:bookmarkStart w:name="z415" w:id="17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Риддер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418" w:id="179"/>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1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421" w:id="180"/>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180"/>
    <w:bookmarkStart w:name="z422" w:id="18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Курчатов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425" w:id="182"/>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1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bookmarkStart w:name="z427" w:id="183"/>
    <w:p>
      <w:pPr>
        <w:spacing w:after="0"/>
        <w:ind w:left="0"/>
        <w:jc w:val="both"/>
      </w:pPr>
      <w:r>
        <w:rPr>
          <w:rFonts w:ascii="Times New Roman"/>
          <w:b w:val="false"/>
          <w:i w:val="false"/>
          <w:color w:val="000000"/>
          <w:sz w:val="28"/>
        </w:rPr>
        <w:t>
      23) тармақша мынадай редакцияда жазылсын:</w:t>
      </w:r>
    </w:p>
    <w:bookmarkEnd w:id="183"/>
    <w:bookmarkStart w:name="z428" w:id="184"/>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184"/>
    <w:bookmarkStart w:name="z429" w:id="18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Катон-Қарағай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432" w:id="186"/>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1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435" w:id="187"/>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187"/>
    <w:bookmarkStart w:name="z436" w:id="18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Глубоков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439" w:id="189"/>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1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442" w:id="190"/>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190"/>
    <w:bookmarkStart w:name="z443" w:id="19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Зайсан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446" w:id="192"/>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1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449" w:id="193"/>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193"/>
    <w:bookmarkStart w:name="z450" w:id="19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Күршiм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453" w:id="195"/>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1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456" w:id="196"/>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196"/>
    <w:bookmarkStart w:name="z457" w:id="19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Ұлан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460" w:id="198"/>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1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463" w:id="199"/>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199"/>
    <w:bookmarkStart w:name="z464" w:id="20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Шемонайха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467" w:id="201"/>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2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470" w:id="202"/>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202"/>
    <w:bookmarkStart w:name="z471" w:id="20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Самар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474" w:id="204"/>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2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477" w:id="205"/>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2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Тарбағатай ауданы бойынша Мемлекеттік кірістер басқармасы туралы </w:t>
      </w:r>
      <w:r>
        <w:rPr>
          <w:rFonts w:ascii="Times New Roman"/>
          <w:b w:val="false"/>
          <w:i w:val="false"/>
          <w:color w:val="000000"/>
          <w:sz w:val="28"/>
        </w:rPr>
        <w:t>ережеде: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481" w:id="206"/>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2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484" w:id="207"/>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207"/>
    <w:bookmarkStart w:name="z485" w:id="20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Қаржы министрлігі Мемлекеттік кірістер комитетінің Жамбыл облысы бойынша Мемлекеттік кірістер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2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отыз сегізінші абзацы мынадай редакцияда жазылсын:</w:t>
      </w:r>
    </w:p>
    <w:bookmarkStart w:name="z488" w:id="209"/>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2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 тармақша</w:t>
      </w:r>
      <w:r>
        <w:rPr>
          <w:rFonts w:ascii="Times New Roman"/>
          <w:b w:val="false"/>
          <w:i w:val="false"/>
          <w:color w:val="000000"/>
          <w:sz w:val="28"/>
        </w:rPr>
        <w:t xml:space="preserve"> мынадай редакцияда жазылсын:</w:t>
      </w:r>
    </w:p>
    <w:bookmarkStart w:name="z491" w:id="210"/>
    <w:p>
      <w:pPr>
        <w:spacing w:after="0"/>
        <w:ind w:left="0"/>
        <w:jc w:val="both"/>
      </w:pPr>
      <w:r>
        <w:rPr>
          <w:rFonts w:ascii="Times New Roman"/>
          <w:b w:val="false"/>
          <w:i w:val="false"/>
          <w:color w:val="000000"/>
          <w:sz w:val="28"/>
        </w:rPr>
        <w:t>
      "63)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210"/>
    <w:bookmarkStart w:name="z492" w:id="21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Жамбыл облысы бойынша Мемлекеттік кірістер департаментінің Тараз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495" w:id="212"/>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2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498" w:id="213"/>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213"/>
    <w:bookmarkStart w:name="z499" w:id="21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Жамбыл облысы бойынша Мемлекеттік кірістер департаментінің Жамбыл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502" w:id="215"/>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2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505" w:id="216"/>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216"/>
    <w:bookmarkStart w:name="z506" w:id="21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Жамбыл облысы бойынша Мемлекеттік кірістер департаментінің Жуалы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509" w:id="218"/>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2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512" w:id="219"/>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219"/>
    <w:bookmarkStart w:name="z513" w:id="22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Жамбыл облысы бойынша Мемлекеттік кірістер департаментінің Қордай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516" w:id="221"/>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2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519" w:id="222"/>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222"/>
    <w:bookmarkStart w:name="z520" w:id="22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Жамбыл облысы бойынша Мемлекеттік кірістер департаментінің Тұрар Рысқұлов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523" w:id="224"/>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2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526" w:id="225"/>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225"/>
    <w:bookmarkStart w:name="z527" w:id="22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Жамбыл облысы бойынша Мемлекеттік кірістер департаментінің Мерке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530" w:id="227"/>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2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533" w:id="228"/>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228"/>
    <w:bookmarkStart w:name="z534" w:id="22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Жамбыл облысы бойынша Мемлекеттік кірістер департаментінің Мойынқұм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537" w:id="230"/>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2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540" w:id="231"/>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231"/>
    <w:bookmarkStart w:name="z541" w:id="23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Жамбыл облысы бойынша Мемлекеттік кірістер департаментінің Байзақ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544" w:id="233"/>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2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547" w:id="234"/>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234"/>
    <w:bookmarkStart w:name="z548" w:id="23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Жамбыл облысы бойынша Мемлекеттік кірістер департаментінің Шу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551" w:id="236"/>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2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554" w:id="237"/>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237"/>
    <w:bookmarkStart w:name="z555" w:id="23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Жамбыл облысы бойынша Мемлекеттік кірістер департаментінің Сарысу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558" w:id="239"/>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2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561" w:id="240"/>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240"/>
    <w:bookmarkStart w:name="z562" w:id="24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Жамбыл облысы бойынша Мемлекеттік кірістер департаментінің Талас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565" w:id="242"/>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2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568" w:id="243"/>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243"/>
    <w:bookmarkStart w:name="z569" w:id="24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Қаржы министрлігі Мемлекеттік кірістер комитетінің Батыс Қазақстан облысы бойынша Мемлекеттік кірістер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2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отыз сегізінші абзацы мынадай редакцияда жазылсын:</w:t>
      </w:r>
    </w:p>
    <w:bookmarkStart w:name="z572" w:id="245"/>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2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 тармақша</w:t>
      </w:r>
      <w:r>
        <w:rPr>
          <w:rFonts w:ascii="Times New Roman"/>
          <w:b w:val="false"/>
          <w:i w:val="false"/>
          <w:color w:val="000000"/>
          <w:sz w:val="28"/>
        </w:rPr>
        <w:t xml:space="preserve"> мынадай редакцияда жазылсын:</w:t>
      </w:r>
    </w:p>
    <w:bookmarkStart w:name="z575" w:id="246"/>
    <w:p>
      <w:pPr>
        <w:spacing w:after="0"/>
        <w:ind w:left="0"/>
        <w:jc w:val="both"/>
      </w:pPr>
      <w:r>
        <w:rPr>
          <w:rFonts w:ascii="Times New Roman"/>
          <w:b w:val="false"/>
          <w:i w:val="false"/>
          <w:color w:val="000000"/>
          <w:sz w:val="28"/>
        </w:rPr>
        <w:t>
      "63)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246"/>
    <w:bookmarkStart w:name="z576" w:id="24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Орал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579" w:id="248"/>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2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582" w:id="249"/>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249"/>
    <w:bookmarkStart w:name="z583" w:id="25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Бөрлi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586" w:id="251"/>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2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589" w:id="252"/>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252"/>
    <w:bookmarkStart w:name="z590" w:id="25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Жәнiбек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593" w:id="254"/>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2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596" w:id="255"/>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255"/>
    <w:bookmarkStart w:name="z597" w:id="25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Жаңақала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600" w:id="257"/>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2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603" w:id="258"/>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258"/>
    <w:bookmarkStart w:name="z604" w:id="25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Бәйтерек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607" w:id="260"/>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2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610" w:id="261"/>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261"/>
    <w:bookmarkStart w:name="z611" w:id="26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Казталов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614" w:id="263"/>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2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617" w:id="264"/>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264"/>
    <w:bookmarkStart w:name="z618" w:id="26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Сырым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621" w:id="266"/>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2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624" w:id="267"/>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267"/>
    <w:bookmarkStart w:name="z625" w:id="26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Тасқала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628" w:id="269"/>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2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631" w:id="270"/>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270"/>
    <w:bookmarkStart w:name="z632" w:id="27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Теректi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635" w:id="272"/>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2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638" w:id="273"/>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273"/>
    <w:bookmarkStart w:name="z639" w:id="27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Бөкей ордасы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642" w:id="275"/>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2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645" w:id="276"/>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276"/>
    <w:bookmarkStart w:name="z646" w:id="27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Ақжайық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649" w:id="278"/>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2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652" w:id="279"/>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279"/>
    <w:bookmarkStart w:name="z653" w:id="28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Шыңғырлау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656" w:id="281"/>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2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659" w:id="282"/>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282"/>
    <w:bookmarkStart w:name="z660" w:id="28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Қаратөбе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663" w:id="284"/>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2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666" w:id="285"/>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285"/>
    <w:bookmarkStart w:name="z667" w:id="28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Қаржы министрлігі Мемлекеттік кірістер комитетінің Қарағанды облысы бойынша Мемлекеттік кірістер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2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отыз сегізінші абзацы мынадай редакцияда жазылсын:</w:t>
      </w:r>
    </w:p>
    <w:bookmarkStart w:name="z670" w:id="287"/>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2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 тармақша</w:t>
      </w:r>
      <w:r>
        <w:rPr>
          <w:rFonts w:ascii="Times New Roman"/>
          <w:b w:val="false"/>
          <w:i w:val="false"/>
          <w:color w:val="000000"/>
          <w:sz w:val="28"/>
        </w:rPr>
        <w:t xml:space="preserve"> мынадай редакцияда жазылсын:</w:t>
      </w:r>
    </w:p>
    <w:bookmarkStart w:name="z673" w:id="288"/>
    <w:p>
      <w:pPr>
        <w:spacing w:after="0"/>
        <w:ind w:left="0"/>
        <w:jc w:val="both"/>
      </w:pPr>
      <w:r>
        <w:rPr>
          <w:rFonts w:ascii="Times New Roman"/>
          <w:b w:val="false"/>
          <w:i w:val="false"/>
          <w:color w:val="000000"/>
          <w:sz w:val="28"/>
        </w:rPr>
        <w:t>
      "63)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288"/>
    <w:bookmarkStart w:name="z674" w:id="28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Саран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677" w:id="290"/>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2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680" w:id="291"/>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291"/>
    <w:bookmarkStart w:name="z681" w:id="29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Темiртау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684" w:id="293"/>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2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687" w:id="294"/>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294"/>
    <w:bookmarkStart w:name="z688" w:id="29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Шахтинск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691" w:id="296"/>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2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694" w:id="297"/>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297"/>
    <w:bookmarkStart w:name="z695" w:id="29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Балқаш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698" w:id="299"/>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2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701" w:id="300"/>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300"/>
    <w:bookmarkStart w:name="z702" w:id="30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Приозерск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705" w:id="302"/>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3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708" w:id="303"/>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303"/>
    <w:bookmarkStart w:name="z709" w:id="30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Қазыбек би атындағы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712" w:id="305"/>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3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715" w:id="306"/>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306"/>
    <w:bookmarkStart w:name="z716" w:id="30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Әлихан Бөкейхан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719" w:id="308"/>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3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722" w:id="309"/>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309"/>
    <w:bookmarkStart w:name="z723" w:id="31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Қарқаралы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726" w:id="311"/>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3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729" w:id="312"/>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312"/>
    <w:bookmarkStart w:name="z730" w:id="31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Нұра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733" w:id="314"/>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3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736" w:id="315"/>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315"/>
    <w:bookmarkStart w:name="z737" w:id="31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Осакаров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740" w:id="317"/>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3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743" w:id="318"/>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318"/>
    <w:bookmarkStart w:name="z744" w:id="31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Бұқар жырау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747" w:id="320"/>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3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750" w:id="321"/>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321"/>
    <w:bookmarkStart w:name="z751" w:id="32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Ақтоғай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754" w:id="323"/>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3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757" w:id="324"/>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324"/>
    <w:bookmarkStart w:name="z758" w:id="32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Шет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761" w:id="326"/>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3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764" w:id="327"/>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327"/>
    <w:bookmarkStart w:name="z765" w:id="32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Абай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768" w:id="329"/>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3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771" w:id="330"/>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330"/>
    <w:bookmarkStart w:name="z772" w:id="33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Қаржы министрлігі Мемлекеттік кірістер комитетінің Қызылорда облысы бойынша Мемлекеттік кірістер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3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отыз сегізінші абзацы мынадай редакцияда жазылсын:</w:t>
      </w:r>
    </w:p>
    <w:bookmarkStart w:name="z775" w:id="332"/>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3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 тармақша</w:t>
      </w:r>
      <w:r>
        <w:rPr>
          <w:rFonts w:ascii="Times New Roman"/>
          <w:b w:val="false"/>
          <w:i w:val="false"/>
          <w:color w:val="000000"/>
          <w:sz w:val="28"/>
        </w:rPr>
        <w:t xml:space="preserve"> мынадай редакцияда жазылсын:</w:t>
      </w:r>
    </w:p>
    <w:bookmarkStart w:name="z778" w:id="333"/>
    <w:p>
      <w:pPr>
        <w:spacing w:after="0"/>
        <w:ind w:left="0"/>
        <w:jc w:val="both"/>
      </w:pPr>
      <w:r>
        <w:rPr>
          <w:rFonts w:ascii="Times New Roman"/>
          <w:b w:val="false"/>
          <w:i w:val="false"/>
          <w:color w:val="000000"/>
          <w:sz w:val="28"/>
        </w:rPr>
        <w:t>
      "63)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333"/>
    <w:bookmarkStart w:name="z779" w:id="33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Қызылорда облысы бойынша Мемлекеттік кірістер департаментінің Қызылорда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782" w:id="335"/>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3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785" w:id="336"/>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336"/>
    <w:bookmarkStart w:name="z786" w:id="33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Қызылорда облысы бойынша Мемлекеттік кірістер департаментінің Арал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789" w:id="338"/>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3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792" w:id="339"/>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339"/>
    <w:bookmarkStart w:name="z793" w:id="34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Қызылорда облысы бойынша Мемлекеттік кірістер департаментінің Қазалы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796" w:id="341"/>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3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799" w:id="342"/>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342"/>
    <w:bookmarkStart w:name="z800" w:id="34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Қызылорда облысы бойынша Мемлекеттік кірістер департаментінің Қармақшы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803" w:id="344"/>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3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806" w:id="345"/>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345"/>
    <w:bookmarkStart w:name="z807" w:id="34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Қызылорда облысы бойынша Мемлекеттік кірістер департаментінің Жалағаш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810" w:id="347"/>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3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813" w:id="348"/>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348"/>
    <w:bookmarkStart w:name="z814" w:id="34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Қызылорда облысы бойынша Мемлекеттік кірістер департаментінің Сырдария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817" w:id="350"/>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3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820" w:id="351"/>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351"/>
    <w:bookmarkStart w:name="z821" w:id="35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Қызылорда облысы бойынша Мемлекеттік кірістер департаментінің Шиелi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824" w:id="353"/>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3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827" w:id="354"/>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354"/>
    <w:bookmarkStart w:name="z828" w:id="35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Қызылорда облысы бойынша Мемлекеттік кірістер департаментінің Жаңақорған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831" w:id="356"/>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3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834" w:id="357"/>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357"/>
    <w:bookmarkStart w:name="z835" w:id="35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Қаржы министрлігі Мемлекеттік кірістер комитетінің Қостанай облысы бойынша Мемлекеттік кірістер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3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отыз сегізінші абзацы мынадай редакцияда жазылсын:</w:t>
      </w:r>
    </w:p>
    <w:bookmarkStart w:name="z838" w:id="359"/>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3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 тармақша</w:t>
      </w:r>
      <w:r>
        <w:rPr>
          <w:rFonts w:ascii="Times New Roman"/>
          <w:b w:val="false"/>
          <w:i w:val="false"/>
          <w:color w:val="000000"/>
          <w:sz w:val="28"/>
        </w:rPr>
        <w:t xml:space="preserve"> мынадай редакцияда жазылсын:</w:t>
      </w:r>
    </w:p>
    <w:bookmarkStart w:name="z841" w:id="360"/>
    <w:p>
      <w:pPr>
        <w:spacing w:after="0"/>
        <w:ind w:left="0"/>
        <w:jc w:val="both"/>
      </w:pPr>
      <w:r>
        <w:rPr>
          <w:rFonts w:ascii="Times New Roman"/>
          <w:b w:val="false"/>
          <w:i w:val="false"/>
          <w:color w:val="000000"/>
          <w:sz w:val="28"/>
        </w:rPr>
        <w:t>
      "63)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360"/>
    <w:bookmarkStart w:name="z842" w:id="36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Қостанай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845" w:id="362"/>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3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848" w:id="363"/>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363"/>
    <w:bookmarkStart w:name="z849" w:id="36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Лисаковск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852" w:id="365"/>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3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855" w:id="366"/>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366"/>
    <w:bookmarkStart w:name="z856" w:id="36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Рудный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859" w:id="368"/>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3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862" w:id="369"/>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369"/>
    <w:bookmarkStart w:name="z863" w:id="37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Арқалық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866" w:id="371"/>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3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869" w:id="372"/>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372"/>
    <w:bookmarkStart w:name="z870" w:id="37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Алтынсарин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873" w:id="374"/>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3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876" w:id="375"/>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375"/>
    <w:bookmarkStart w:name="z877" w:id="37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Меңдiқара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880" w:id="377"/>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3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883" w:id="378"/>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378"/>
    <w:bookmarkStart w:name="z884" w:id="37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Жiтiқара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887" w:id="380"/>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3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890" w:id="381"/>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381"/>
    <w:bookmarkStart w:name="z891" w:id="38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Қамысты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894" w:id="383"/>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3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897" w:id="384"/>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384"/>
    <w:bookmarkStart w:name="z898" w:id="38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Қарасу ауданы бойынша Мемлекеттік кірістер басқармасы туралы </w:t>
      </w:r>
      <w:r>
        <w:rPr>
          <w:rFonts w:ascii="Times New Roman"/>
          <w:b w:val="false"/>
          <w:i w:val="false"/>
          <w:color w:val="000000"/>
          <w:sz w:val="28"/>
        </w:rPr>
        <w:t>ережеде:</w:t>
      </w:r>
    </w:p>
    <w:bookmarkEnd w:id="3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901" w:id="386"/>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3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904" w:id="387"/>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387"/>
    <w:bookmarkStart w:name="z905" w:id="38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Қарабалық ауданы бойынша Мемлекеттік кірістер басқармасы туралы </w:t>
      </w:r>
      <w:r>
        <w:rPr>
          <w:rFonts w:ascii="Times New Roman"/>
          <w:b w:val="false"/>
          <w:i w:val="false"/>
          <w:color w:val="000000"/>
          <w:sz w:val="28"/>
        </w:rPr>
        <w:t>ережеде:</w:t>
      </w:r>
    </w:p>
    <w:bookmarkEnd w:id="3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908" w:id="389"/>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3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911" w:id="390"/>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390"/>
    <w:bookmarkStart w:name="z912" w:id="39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Қостанай ауданы бойынша Мемлекеттік кірістер басқармасы туралы </w:t>
      </w:r>
      <w:r>
        <w:rPr>
          <w:rFonts w:ascii="Times New Roman"/>
          <w:b w:val="false"/>
          <w:i w:val="false"/>
          <w:color w:val="000000"/>
          <w:sz w:val="28"/>
        </w:rPr>
        <w:t>ережеде:</w:t>
      </w:r>
    </w:p>
    <w:bookmarkEnd w:id="3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915" w:id="392"/>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3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918" w:id="393"/>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393"/>
    <w:bookmarkStart w:name="z919" w:id="39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Ұзынкөл ауданы бойынша Мемлекеттік кірістер басқармасы туралы </w:t>
      </w:r>
      <w:r>
        <w:rPr>
          <w:rFonts w:ascii="Times New Roman"/>
          <w:b w:val="false"/>
          <w:i w:val="false"/>
          <w:color w:val="000000"/>
          <w:sz w:val="28"/>
        </w:rPr>
        <w:t>ережеде:</w:t>
      </w:r>
    </w:p>
    <w:bookmarkEnd w:id="3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922" w:id="395"/>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3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925" w:id="396"/>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396"/>
    <w:bookmarkStart w:name="z926" w:id="39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Наурызым ауданы бойынша Мемлекеттік кірістер басқармасы туралы </w:t>
      </w:r>
      <w:r>
        <w:rPr>
          <w:rFonts w:ascii="Times New Roman"/>
          <w:b w:val="false"/>
          <w:i w:val="false"/>
          <w:color w:val="000000"/>
          <w:sz w:val="28"/>
        </w:rPr>
        <w:t>ережеде:</w:t>
      </w:r>
    </w:p>
    <w:bookmarkEnd w:id="3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929" w:id="398"/>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3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932" w:id="399"/>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399"/>
    <w:bookmarkStart w:name="z933" w:id="40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Денисов ауданы бойынша Мемлекеттік кірістер басқармасы туралы </w:t>
      </w:r>
      <w:r>
        <w:rPr>
          <w:rFonts w:ascii="Times New Roman"/>
          <w:b w:val="false"/>
          <w:i w:val="false"/>
          <w:color w:val="000000"/>
          <w:sz w:val="28"/>
        </w:rPr>
        <w:t>ережеде:</w:t>
      </w:r>
    </w:p>
    <w:bookmarkEnd w:id="4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936" w:id="401"/>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4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939" w:id="402"/>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402"/>
    <w:bookmarkStart w:name="z940" w:id="40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Әулиекөл ауданы бойынша Мемлекеттік кірістер басқармасы туралы </w:t>
      </w:r>
      <w:r>
        <w:rPr>
          <w:rFonts w:ascii="Times New Roman"/>
          <w:b w:val="false"/>
          <w:i w:val="false"/>
          <w:color w:val="000000"/>
          <w:sz w:val="28"/>
        </w:rPr>
        <w:t>ережеде:</w:t>
      </w:r>
    </w:p>
    <w:bookmarkEnd w:id="4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943" w:id="404"/>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4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946" w:id="405"/>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405"/>
    <w:bookmarkStart w:name="z947" w:id="40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Таранов ауданы бойынша Мемлекеттік кірістер басқармасы туралы </w:t>
      </w:r>
      <w:r>
        <w:rPr>
          <w:rFonts w:ascii="Times New Roman"/>
          <w:b w:val="false"/>
          <w:i w:val="false"/>
          <w:color w:val="000000"/>
          <w:sz w:val="28"/>
        </w:rPr>
        <w:t>ережеде:</w:t>
      </w:r>
    </w:p>
    <w:bookmarkEnd w:id="4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950" w:id="407"/>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4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953" w:id="408"/>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408"/>
    <w:bookmarkStart w:name="z954" w:id="40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Сарыкөл ауданы бойынша Мемлекеттік кірістер басқармасы туралы </w:t>
      </w:r>
      <w:r>
        <w:rPr>
          <w:rFonts w:ascii="Times New Roman"/>
          <w:b w:val="false"/>
          <w:i w:val="false"/>
          <w:color w:val="000000"/>
          <w:sz w:val="28"/>
        </w:rPr>
        <w:t>ережеде:</w:t>
      </w:r>
    </w:p>
    <w:bookmarkEnd w:id="4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957" w:id="410"/>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4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960" w:id="411"/>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411"/>
    <w:bookmarkStart w:name="z961" w:id="41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Федоров ауданы бойынша Мемлекеттік кірістер басқармасы туралы </w:t>
      </w:r>
      <w:r>
        <w:rPr>
          <w:rFonts w:ascii="Times New Roman"/>
          <w:b w:val="false"/>
          <w:i w:val="false"/>
          <w:color w:val="000000"/>
          <w:sz w:val="28"/>
        </w:rPr>
        <w:t>ережеде:</w:t>
      </w:r>
    </w:p>
    <w:bookmarkEnd w:id="4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964" w:id="413"/>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4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967" w:id="414"/>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414"/>
    <w:bookmarkStart w:name="z968" w:id="41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Амангелдi ауданы бойынша Мемлекеттік кірістер басқармасы туралы </w:t>
      </w:r>
      <w:r>
        <w:rPr>
          <w:rFonts w:ascii="Times New Roman"/>
          <w:b w:val="false"/>
          <w:i w:val="false"/>
          <w:color w:val="000000"/>
          <w:sz w:val="28"/>
        </w:rPr>
        <w:t>ережеде:</w:t>
      </w:r>
    </w:p>
    <w:bookmarkEnd w:id="4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971" w:id="416"/>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4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974" w:id="417"/>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417"/>
    <w:bookmarkStart w:name="z975" w:id="41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Жангелді ауданы бойынша Мемлекеттік кірістер басқармасы туралы </w:t>
      </w:r>
      <w:r>
        <w:rPr>
          <w:rFonts w:ascii="Times New Roman"/>
          <w:b w:val="false"/>
          <w:i w:val="false"/>
          <w:color w:val="000000"/>
          <w:sz w:val="28"/>
        </w:rPr>
        <w:t>ережеде:</w:t>
      </w:r>
    </w:p>
    <w:bookmarkEnd w:id="4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978" w:id="419"/>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4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981" w:id="420"/>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420"/>
    <w:bookmarkStart w:name="z982" w:id="42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Қаржы министрлігі Мемлекеттік кірістер комитетінің Маңғыстау облысы бойынша Мемлекеттік кірістер департаменті туралы </w:t>
      </w:r>
      <w:r>
        <w:rPr>
          <w:rFonts w:ascii="Times New Roman"/>
          <w:b w:val="false"/>
          <w:i w:val="false"/>
          <w:color w:val="000000"/>
          <w:sz w:val="28"/>
        </w:rPr>
        <w:t>ережеде:</w:t>
      </w:r>
    </w:p>
    <w:bookmarkEnd w:id="4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отыз сегізінші абзацы мынадай редакцияда жазылсын:</w:t>
      </w:r>
    </w:p>
    <w:bookmarkStart w:name="z985" w:id="422"/>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4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 тармақша</w:t>
      </w:r>
      <w:r>
        <w:rPr>
          <w:rFonts w:ascii="Times New Roman"/>
          <w:b w:val="false"/>
          <w:i w:val="false"/>
          <w:color w:val="000000"/>
          <w:sz w:val="28"/>
        </w:rPr>
        <w:t xml:space="preserve"> мынадай редакцияда жазылсын:</w:t>
      </w:r>
    </w:p>
    <w:bookmarkStart w:name="z988" w:id="423"/>
    <w:p>
      <w:pPr>
        <w:spacing w:after="0"/>
        <w:ind w:left="0"/>
        <w:jc w:val="both"/>
      </w:pPr>
      <w:r>
        <w:rPr>
          <w:rFonts w:ascii="Times New Roman"/>
          <w:b w:val="false"/>
          <w:i w:val="false"/>
          <w:color w:val="000000"/>
          <w:sz w:val="28"/>
        </w:rPr>
        <w:t>
      "63)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423"/>
    <w:bookmarkStart w:name="z989" w:id="42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Маңғыстау облысы бойынша Мемлекеттік кірістер департаментінің Ақтау қаласы бойынша Мемлекеттік кірістер басқармасы туралы </w:t>
      </w:r>
      <w:r>
        <w:rPr>
          <w:rFonts w:ascii="Times New Roman"/>
          <w:b w:val="false"/>
          <w:i w:val="false"/>
          <w:color w:val="000000"/>
          <w:sz w:val="28"/>
        </w:rPr>
        <w:t>ережеде:</w:t>
      </w:r>
    </w:p>
    <w:bookmarkEnd w:id="4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992" w:id="425"/>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4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995" w:id="426"/>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426"/>
    <w:bookmarkStart w:name="z996" w:id="42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Маңғыстау облысы бойынша Мемлекеттік кірістер департаментінің Жаңаөзен қаласының бойынша Мемлекеттік кірістер басқармасы туралы </w:t>
      </w:r>
      <w:r>
        <w:rPr>
          <w:rFonts w:ascii="Times New Roman"/>
          <w:b w:val="false"/>
          <w:i w:val="false"/>
          <w:color w:val="000000"/>
          <w:sz w:val="28"/>
        </w:rPr>
        <w:t>ережеде:</w:t>
      </w:r>
    </w:p>
    <w:bookmarkEnd w:id="4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999" w:id="428"/>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4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002" w:id="429"/>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429"/>
    <w:bookmarkStart w:name="z1003" w:id="43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Маңғыстау облысы бойынша Мемлекеттік кірістер департаментінің Бейнеу ауданы бойынша Мемлекеттік кірістер басқармасы туралы </w:t>
      </w:r>
      <w:r>
        <w:rPr>
          <w:rFonts w:ascii="Times New Roman"/>
          <w:b w:val="false"/>
          <w:i w:val="false"/>
          <w:color w:val="000000"/>
          <w:sz w:val="28"/>
        </w:rPr>
        <w:t>ережеде:</w:t>
      </w:r>
    </w:p>
    <w:bookmarkEnd w:id="4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006" w:id="431"/>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4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009" w:id="432"/>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432"/>
    <w:bookmarkStart w:name="z1010" w:id="43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Маңғыстау облысы бойынша Мемлекеттік кірістер департаментінің Қарақия ауданы бойынша Мемлекеттік кірістер басқармасы туралы </w:t>
      </w:r>
      <w:r>
        <w:rPr>
          <w:rFonts w:ascii="Times New Roman"/>
          <w:b w:val="false"/>
          <w:i w:val="false"/>
          <w:color w:val="000000"/>
          <w:sz w:val="28"/>
        </w:rPr>
        <w:t>ережеде:</w:t>
      </w:r>
    </w:p>
    <w:bookmarkEnd w:id="4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013" w:id="434"/>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4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016" w:id="435"/>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435"/>
    <w:bookmarkStart w:name="z1017" w:id="43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Маңғыстау облысы бойынша Мемлекеттік кірістер департаментінің Маңғыстау ауданы бойынша Мемлекеттік кірістер басқармасы туралы </w:t>
      </w:r>
      <w:r>
        <w:rPr>
          <w:rFonts w:ascii="Times New Roman"/>
          <w:b w:val="false"/>
          <w:i w:val="false"/>
          <w:color w:val="000000"/>
          <w:sz w:val="28"/>
        </w:rPr>
        <w:t>ережеде:</w:t>
      </w:r>
    </w:p>
    <w:bookmarkEnd w:id="4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020" w:id="437"/>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4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023" w:id="438"/>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438"/>
    <w:bookmarkStart w:name="z1024" w:id="43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Маңғыстау облысы бойынша Мемлекеттік кірістер департаментінің Мұнайлы ауданы бойынша Мемлекеттік кірістер басқармасы туралы </w:t>
      </w:r>
      <w:r>
        <w:rPr>
          <w:rFonts w:ascii="Times New Roman"/>
          <w:b w:val="false"/>
          <w:i w:val="false"/>
          <w:color w:val="000000"/>
          <w:sz w:val="28"/>
        </w:rPr>
        <w:t>ережеде:</w:t>
      </w:r>
    </w:p>
    <w:bookmarkEnd w:id="4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027" w:id="440"/>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4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030" w:id="441"/>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441"/>
    <w:bookmarkStart w:name="z1031" w:id="44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Маңғыстау облысы бойынша Мемлекеттік кірістер департаментінің Түпқараған ауданы бойынша Мемлекеттік кірістер басқармасы туралы </w:t>
      </w:r>
      <w:r>
        <w:rPr>
          <w:rFonts w:ascii="Times New Roman"/>
          <w:b w:val="false"/>
          <w:i w:val="false"/>
          <w:color w:val="000000"/>
          <w:sz w:val="28"/>
        </w:rPr>
        <w:t>ережеде:</w:t>
      </w:r>
    </w:p>
    <w:bookmarkEnd w:id="4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034" w:id="443"/>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4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037" w:id="444"/>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444"/>
    <w:bookmarkStart w:name="z1038" w:id="44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Маңғыстау облысы бойынша Мемлекеттік кірістер департаментінің "Ақтау теңiз порты" Мемлекеттік кірістер басқармасы туралы </w:t>
      </w:r>
      <w:r>
        <w:rPr>
          <w:rFonts w:ascii="Times New Roman"/>
          <w:b w:val="false"/>
          <w:i w:val="false"/>
          <w:color w:val="000000"/>
          <w:sz w:val="28"/>
        </w:rPr>
        <w:t>ережеде:</w:t>
      </w:r>
    </w:p>
    <w:bookmarkEnd w:id="4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041" w:id="446"/>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4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044" w:id="447"/>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447"/>
    <w:bookmarkStart w:name="z1045" w:id="44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Қаржы министрлігі Мемлекеттік кірістер комитетінің Павлодар облысы бойынша Мемлекеттік кірістер департаменті туралы </w:t>
      </w:r>
      <w:r>
        <w:rPr>
          <w:rFonts w:ascii="Times New Roman"/>
          <w:b w:val="false"/>
          <w:i w:val="false"/>
          <w:color w:val="000000"/>
          <w:sz w:val="28"/>
        </w:rPr>
        <w:t>ережеде:</w:t>
      </w:r>
    </w:p>
    <w:bookmarkEnd w:id="4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отыз сегізінші абзацы мынадай редакцияда жазылсын:</w:t>
      </w:r>
    </w:p>
    <w:bookmarkStart w:name="z1048" w:id="449"/>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4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 тармақша</w:t>
      </w:r>
      <w:r>
        <w:rPr>
          <w:rFonts w:ascii="Times New Roman"/>
          <w:b w:val="false"/>
          <w:i w:val="false"/>
          <w:color w:val="000000"/>
          <w:sz w:val="28"/>
        </w:rPr>
        <w:t xml:space="preserve"> мынадай редакцияда жазылсын:</w:t>
      </w:r>
    </w:p>
    <w:bookmarkStart w:name="z1051" w:id="450"/>
    <w:p>
      <w:pPr>
        <w:spacing w:after="0"/>
        <w:ind w:left="0"/>
        <w:jc w:val="both"/>
      </w:pPr>
      <w:r>
        <w:rPr>
          <w:rFonts w:ascii="Times New Roman"/>
          <w:b w:val="false"/>
          <w:i w:val="false"/>
          <w:color w:val="000000"/>
          <w:sz w:val="28"/>
        </w:rPr>
        <w:t>
      "63)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450"/>
    <w:bookmarkStart w:name="z1052" w:id="45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Павлодар облысы бойынша Мемлекеттік кірістер департаментінің Павлодар қаласы бойынша Мемлекеттік кірістер басқармасы туралы </w:t>
      </w:r>
      <w:r>
        <w:rPr>
          <w:rFonts w:ascii="Times New Roman"/>
          <w:b w:val="false"/>
          <w:i w:val="false"/>
          <w:color w:val="000000"/>
          <w:sz w:val="28"/>
        </w:rPr>
        <w:t>ережеде:</w:t>
      </w:r>
    </w:p>
    <w:bookmarkEnd w:id="4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055" w:id="452"/>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4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058" w:id="453"/>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453"/>
    <w:bookmarkStart w:name="z1059" w:id="45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Павлодар облысы бойынша Мемлекеттік кірістер департаментінің Ақсу қаласы бойынша Мемлекеттік кірістер басқармасы туралы </w:t>
      </w:r>
      <w:r>
        <w:rPr>
          <w:rFonts w:ascii="Times New Roman"/>
          <w:b w:val="false"/>
          <w:i w:val="false"/>
          <w:color w:val="000000"/>
          <w:sz w:val="28"/>
        </w:rPr>
        <w:t>ережеде:</w:t>
      </w:r>
    </w:p>
    <w:bookmarkEnd w:id="4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062" w:id="455"/>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4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065" w:id="456"/>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456"/>
    <w:bookmarkStart w:name="z1066" w:id="45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Павлодар облысы бойынша Мемлекеттік кірістер департаментінің Екiбастұз қаласы бойынша Мемлекеттік кірістер басқармасы туралы </w:t>
      </w:r>
      <w:r>
        <w:rPr>
          <w:rFonts w:ascii="Times New Roman"/>
          <w:b w:val="false"/>
          <w:i w:val="false"/>
          <w:color w:val="000000"/>
          <w:sz w:val="28"/>
        </w:rPr>
        <w:t>ережеде:</w:t>
      </w:r>
    </w:p>
    <w:bookmarkEnd w:id="4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069" w:id="458"/>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4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072" w:id="459"/>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459"/>
    <w:bookmarkStart w:name="z1073" w:id="46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Павлодар облысы бойынша Мемлекеттік кірістер департаментінің Ақтоғай ауданы бойынша Мемлекеттік кірістер басқармасы туралы </w:t>
      </w:r>
      <w:r>
        <w:rPr>
          <w:rFonts w:ascii="Times New Roman"/>
          <w:b w:val="false"/>
          <w:i w:val="false"/>
          <w:color w:val="000000"/>
          <w:sz w:val="28"/>
        </w:rPr>
        <w:t>ережеде:</w:t>
      </w:r>
    </w:p>
    <w:bookmarkEnd w:id="4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076" w:id="461"/>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4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079" w:id="462"/>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462"/>
    <w:bookmarkStart w:name="z1080" w:id="46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Павлодар облысы бойынша Мемлекеттік кірістер департаментінің Баянауыл ауданы бойынша Мемлекеттік кірістер басқармасы туралы </w:t>
      </w:r>
      <w:r>
        <w:rPr>
          <w:rFonts w:ascii="Times New Roman"/>
          <w:b w:val="false"/>
          <w:i w:val="false"/>
          <w:color w:val="000000"/>
          <w:sz w:val="28"/>
        </w:rPr>
        <w:t>ережеде:</w:t>
      </w:r>
    </w:p>
    <w:bookmarkEnd w:id="4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083" w:id="464"/>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4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086" w:id="465"/>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465"/>
    <w:bookmarkStart w:name="z1087" w:id="46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Павлодар облысы бойынша Мемлекеттік кірістер департаментінің Железин ауданы бойынша Мемлекеттік кірістер басқармасы туралы </w:t>
      </w:r>
      <w:r>
        <w:rPr>
          <w:rFonts w:ascii="Times New Roman"/>
          <w:b w:val="false"/>
          <w:i w:val="false"/>
          <w:color w:val="000000"/>
          <w:sz w:val="28"/>
        </w:rPr>
        <w:t>ережеде:</w:t>
      </w:r>
    </w:p>
    <w:bookmarkEnd w:id="4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090" w:id="467"/>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4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093" w:id="468"/>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468"/>
    <w:bookmarkStart w:name="z1094" w:id="46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Павлодар облысы бойынша Мемлекеттік кірістер департаментінің Ертiс ауданы бойынша Мемлекеттік кірістер басқармасы туралы </w:t>
      </w:r>
      <w:r>
        <w:rPr>
          <w:rFonts w:ascii="Times New Roman"/>
          <w:b w:val="false"/>
          <w:i w:val="false"/>
          <w:color w:val="000000"/>
          <w:sz w:val="28"/>
        </w:rPr>
        <w:t>ережеде:</w:t>
      </w:r>
    </w:p>
    <w:bookmarkEnd w:id="4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097" w:id="470"/>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4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100" w:id="471"/>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471"/>
    <w:bookmarkStart w:name="z1101" w:id="47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Павлодар облысы бойынша Мемлекеттік кірістер департаментінің Тереңкөл ауданы бойынша Мемлекеттік кірістер басқармасы туралы </w:t>
      </w:r>
      <w:r>
        <w:rPr>
          <w:rFonts w:ascii="Times New Roman"/>
          <w:b w:val="false"/>
          <w:i w:val="false"/>
          <w:color w:val="000000"/>
          <w:sz w:val="28"/>
        </w:rPr>
        <w:t>ережеде:</w:t>
      </w:r>
    </w:p>
    <w:bookmarkEnd w:id="4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104" w:id="473"/>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4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107" w:id="474"/>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474"/>
    <w:bookmarkStart w:name="z1108" w:id="47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Павлодар облысы бойынша Мемлекеттік кірістер департаментінің Аққулы ауданы бойынша Мемлекеттік кірістер басқармасы туралы </w:t>
      </w:r>
      <w:r>
        <w:rPr>
          <w:rFonts w:ascii="Times New Roman"/>
          <w:b w:val="false"/>
          <w:i w:val="false"/>
          <w:color w:val="000000"/>
          <w:sz w:val="28"/>
        </w:rPr>
        <w:t>ережеде:</w:t>
      </w:r>
    </w:p>
    <w:bookmarkEnd w:id="4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111" w:id="476"/>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4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114" w:id="477"/>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477"/>
    <w:bookmarkStart w:name="z1115" w:id="47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Павлодар облысы бойынша Мемлекеттік кірістер департаментінің Май ауданы бойынша Мемлекеттік кірістер басқармасы туралы </w:t>
      </w:r>
      <w:r>
        <w:rPr>
          <w:rFonts w:ascii="Times New Roman"/>
          <w:b w:val="false"/>
          <w:i w:val="false"/>
          <w:color w:val="000000"/>
          <w:sz w:val="28"/>
        </w:rPr>
        <w:t>ережеде:</w:t>
      </w:r>
    </w:p>
    <w:bookmarkEnd w:id="4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118" w:id="479"/>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4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121" w:id="480"/>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480"/>
    <w:bookmarkStart w:name="z1122" w:id="48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Павлодар облысы бойынша Мемлекеттік кірістер департаментінің Павлодар ауданы бойынша Мемлекеттік кірістер басқармасы туралы </w:t>
      </w:r>
      <w:r>
        <w:rPr>
          <w:rFonts w:ascii="Times New Roman"/>
          <w:b w:val="false"/>
          <w:i w:val="false"/>
          <w:color w:val="000000"/>
          <w:sz w:val="28"/>
        </w:rPr>
        <w:t>ережеде:</w:t>
      </w:r>
    </w:p>
    <w:bookmarkEnd w:id="4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125" w:id="482"/>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4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128" w:id="483"/>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483"/>
    <w:bookmarkStart w:name="z1129" w:id="48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Павлодар облысы бойынша Мемлекеттік кірістер департаментінің Успен ауданы бойынша Мемлекеттік кірістер басқармасы туралы </w:t>
      </w:r>
      <w:r>
        <w:rPr>
          <w:rFonts w:ascii="Times New Roman"/>
          <w:b w:val="false"/>
          <w:i w:val="false"/>
          <w:color w:val="000000"/>
          <w:sz w:val="28"/>
        </w:rPr>
        <w:t>ережеде:</w:t>
      </w:r>
    </w:p>
    <w:bookmarkEnd w:id="4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132" w:id="485"/>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4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135" w:id="486"/>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486"/>
    <w:bookmarkStart w:name="z1136" w:id="48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Павлодар облысы бойынша Мемлекеттік кірістер департаментінің Шарбақты ауданы бойынша Мемлекеттік кірістер басқармасы туралы </w:t>
      </w:r>
      <w:r>
        <w:rPr>
          <w:rFonts w:ascii="Times New Roman"/>
          <w:b w:val="false"/>
          <w:i w:val="false"/>
          <w:color w:val="000000"/>
          <w:sz w:val="28"/>
        </w:rPr>
        <w:t>ережеде:</w:t>
      </w:r>
    </w:p>
    <w:bookmarkEnd w:id="4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139" w:id="488"/>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4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142" w:id="489"/>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489"/>
    <w:bookmarkStart w:name="z1143" w:id="49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Қаржы министрлігі Мемлекеттік кірістер комитетінің Солтүстік Қазақстан облысы бойынша Мемлекеттік кірістер департаменті туралы </w:t>
      </w:r>
      <w:r>
        <w:rPr>
          <w:rFonts w:ascii="Times New Roman"/>
          <w:b w:val="false"/>
          <w:i w:val="false"/>
          <w:color w:val="000000"/>
          <w:sz w:val="28"/>
        </w:rPr>
        <w:t>ережеде:</w:t>
      </w:r>
    </w:p>
    <w:bookmarkEnd w:id="4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отыз сегізінші абзацы мынадай редакцияда жазылсын:</w:t>
      </w:r>
    </w:p>
    <w:bookmarkStart w:name="z1146" w:id="491"/>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4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 тармақша</w:t>
      </w:r>
      <w:r>
        <w:rPr>
          <w:rFonts w:ascii="Times New Roman"/>
          <w:b w:val="false"/>
          <w:i w:val="false"/>
          <w:color w:val="000000"/>
          <w:sz w:val="28"/>
        </w:rPr>
        <w:t xml:space="preserve"> мынадай редакцияда жазылсын:</w:t>
      </w:r>
    </w:p>
    <w:bookmarkStart w:name="z1149" w:id="492"/>
    <w:p>
      <w:pPr>
        <w:spacing w:after="0"/>
        <w:ind w:left="0"/>
        <w:jc w:val="both"/>
      </w:pPr>
      <w:r>
        <w:rPr>
          <w:rFonts w:ascii="Times New Roman"/>
          <w:b w:val="false"/>
          <w:i w:val="false"/>
          <w:color w:val="000000"/>
          <w:sz w:val="28"/>
        </w:rPr>
        <w:t>
      "63)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492"/>
    <w:bookmarkStart w:name="z1150" w:id="49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Солтүстік Қазақстан облысы бойынша Мемлекеттік кірістер департаментінің Қызылжар ауданы бойынша Мемлекеттік кірістер басқармасы туралы </w:t>
      </w:r>
      <w:r>
        <w:rPr>
          <w:rFonts w:ascii="Times New Roman"/>
          <w:b w:val="false"/>
          <w:i w:val="false"/>
          <w:color w:val="000000"/>
          <w:sz w:val="28"/>
        </w:rPr>
        <w:t>ережеде:</w:t>
      </w:r>
    </w:p>
    <w:bookmarkEnd w:id="4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153" w:id="494"/>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4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156" w:id="495"/>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495"/>
    <w:bookmarkStart w:name="z1157" w:id="49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Солтүстік Қазақстан облысы бойынша Мемлекеттік кірістер департаментінің Мағжан Жұмабаев атындағы ауданы бойынша Мемлекеттік кірістер басқармасы туралы </w:t>
      </w:r>
      <w:r>
        <w:rPr>
          <w:rFonts w:ascii="Times New Roman"/>
          <w:b w:val="false"/>
          <w:i w:val="false"/>
          <w:color w:val="000000"/>
          <w:sz w:val="28"/>
        </w:rPr>
        <w:t>ережеде:</w:t>
      </w:r>
    </w:p>
    <w:bookmarkEnd w:id="4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160" w:id="497"/>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4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163" w:id="498"/>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498"/>
    <w:bookmarkStart w:name="z1164" w:id="49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Солтүстік Қазақстан облысы бойынша Мемлекеттік кірістер департаментінің Жамбыл ауданы бойынша Мемлекеттік кірістер басқармасы туралы </w:t>
      </w:r>
      <w:r>
        <w:rPr>
          <w:rFonts w:ascii="Times New Roman"/>
          <w:b w:val="false"/>
          <w:i w:val="false"/>
          <w:color w:val="000000"/>
          <w:sz w:val="28"/>
        </w:rPr>
        <w:t>ережеде:</w:t>
      </w:r>
    </w:p>
    <w:bookmarkEnd w:id="4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167" w:id="500"/>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5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170" w:id="501"/>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501"/>
    <w:bookmarkStart w:name="z1171" w:id="50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Солтүстік Қазақстан облысы бойынша Мемлекеттік кірістер департаментінің Есiл ауданы бойынша Мемлекеттік кірістер басқармасы туралы </w:t>
      </w:r>
      <w:r>
        <w:rPr>
          <w:rFonts w:ascii="Times New Roman"/>
          <w:b w:val="false"/>
          <w:i w:val="false"/>
          <w:color w:val="000000"/>
          <w:sz w:val="28"/>
        </w:rPr>
        <w:t>ережеде:</w:t>
      </w:r>
    </w:p>
    <w:bookmarkEnd w:id="5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174" w:id="503"/>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5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177" w:id="504"/>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504"/>
    <w:bookmarkStart w:name="z1178" w:id="50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Солтүстік Қазақстан облысы бойынша Мемлекеттік кірістер департаментінің Мамлют ауданы бойынша Мемлекеттік кірістер басқармасы туралы </w:t>
      </w:r>
      <w:r>
        <w:rPr>
          <w:rFonts w:ascii="Times New Roman"/>
          <w:b w:val="false"/>
          <w:i w:val="false"/>
          <w:color w:val="000000"/>
          <w:sz w:val="28"/>
        </w:rPr>
        <w:t>ережеде:</w:t>
      </w:r>
    </w:p>
    <w:bookmarkEnd w:id="5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181" w:id="506"/>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5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184" w:id="507"/>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507"/>
    <w:bookmarkStart w:name="z1185" w:id="50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Солтүстік Қазақстан облысы бойынша Мемлекеттік кірістер департаментінің Шал ақын ауданы бойынша Мемлекеттік кірістер басқармасы туралы </w:t>
      </w:r>
      <w:r>
        <w:rPr>
          <w:rFonts w:ascii="Times New Roman"/>
          <w:b w:val="false"/>
          <w:i w:val="false"/>
          <w:color w:val="000000"/>
          <w:sz w:val="28"/>
        </w:rPr>
        <w:t>ережеде:</w:t>
      </w:r>
    </w:p>
    <w:bookmarkEnd w:id="5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188" w:id="509"/>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5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191" w:id="510"/>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510"/>
    <w:bookmarkStart w:name="z1192" w:id="51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Солтүстік Қазақстан облысы бойынша Мемлекеттік кірістер департаментінің Аққайың ауданы бойынша Мемлекеттік кірістер басқармасы туралы </w:t>
      </w:r>
      <w:r>
        <w:rPr>
          <w:rFonts w:ascii="Times New Roman"/>
          <w:b w:val="false"/>
          <w:i w:val="false"/>
          <w:color w:val="000000"/>
          <w:sz w:val="28"/>
        </w:rPr>
        <w:t>ережеде:</w:t>
      </w:r>
    </w:p>
    <w:bookmarkEnd w:id="5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195" w:id="512"/>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5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198" w:id="513"/>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513"/>
    <w:bookmarkStart w:name="z1199" w:id="51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Солтүстік Қазақстан облысы бойынша Мемлекеттік кірістер департаментінің Тимирязев ауданы бойынша Мемлекеттік кірістер басқармасы туралы </w:t>
      </w:r>
      <w:r>
        <w:rPr>
          <w:rFonts w:ascii="Times New Roman"/>
          <w:b w:val="false"/>
          <w:i w:val="false"/>
          <w:color w:val="000000"/>
          <w:sz w:val="28"/>
        </w:rPr>
        <w:t>ережеде:</w:t>
      </w:r>
    </w:p>
    <w:bookmarkEnd w:id="5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202" w:id="515"/>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5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205" w:id="516"/>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516"/>
    <w:bookmarkStart w:name="z1206" w:id="51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Солтүстік Қазақстан облысы бойынша Мемлекеттік кірістер департаментінің Айыртау ауданы бойынша Мемлекеттік кірістер басқармасы туралы </w:t>
      </w:r>
      <w:r>
        <w:rPr>
          <w:rFonts w:ascii="Times New Roman"/>
          <w:b w:val="false"/>
          <w:i w:val="false"/>
          <w:color w:val="000000"/>
          <w:sz w:val="28"/>
        </w:rPr>
        <w:t>ережеде:</w:t>
      </w:r>
    </w:p>
    <w:bookmarkEnd w:id="5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209" w:id="518"/>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5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212" w:id="519"/>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519"/>
    <w:bookmarkStart w:name="z1213" w:id="52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Солтүстік Қазақстан облысы бойынша Мемлекеттік кірістер департаментінің Ақжар ауданы бойынша Мемлекеттік кірістер басқармасы туралы </w:t>
      </w:r>
      <w:r>
        <w:rPr>
          <w:rFonts w:ascii="Times New Roman"/>
          <w:b w:val="false"/>
          <w:i w:val="false"/>
          <w:color w:val="000000"/>
          <w:sz w:val="28"/>
        </w:rPr>
        <w:t>ережеде:</w:t>
      </w:r>
    </w:p>
    <w:bookmarkEnd w:id="5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216" w:id="521"/>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5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219" w:id="522"/>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522"/>
    <w:bookmarkStart w:name="z1220" w:id="52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Солтүстік Қазақстан облысы бойынша Мемлекеттік кірістер департаментінің Тайынша ауданы бойынша Мемлекеттік кірістер басқармасы туралы </w:t>
      </w:r>
      <w:r>
        <w:rPr>
          <w:rFonts w:ascii="Times New Roman"/>
          <w:b w:val="false"/>
          <w:i w:val="false"/>
          <w:color w:val="000000"/>
          <w:sz w:val="28"/>
        </w:rPr>
        <w:t>ережеде:</w:t>
      </w:r>
    </w:p>
    <w:bookmarkEnd w:id="5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223" w:id="524"/>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5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226" w:id="525"/>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525"/>
    <w:bookmarkStart w:name="z1227" w:id="52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Солтүстік Қазақстан облысы бойынша Мемлекеттік кірістер департаментінің Уәлиханов ауданы бойынша Мемлекеттік кірістер басқармасы туралы </w:t>
      </w:r>
      <w:r>
        <w:rPr>
          <w:rFonts w:ascii="Times New Roman"/>
          <w:b w:val="false"/>
          <w:i w:val="false"/>
          <w:color w:val="000000"/>
          <w:sz w:val="28"/>
        </w:rPr>
        <w:t>ережеде:</w:t>
      </w:r>
    </w:p>
    <w:bookmarkEnd w:id="5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230" w:id="527"/>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5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233" w:id="528"/>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528"/>
    <w:bookmarkStart w:name="z1234" w:id="52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Солтүстік Қазақстан облысы бойынша Мемлекеттік кірістер департаментінің Ғабит Мүсiрепов ауданы бойынша Мемлекеттік кірістер басқармасы туралы </w:t>
      </w:r>
      <w:r>
        <w:rPr>
          <w:rFonts w:ascii="Times New Roman"/>
          <w:b w:val="false"/>
          <w:i w:val="false"/>
          <w:color w:val="000000"/>
          <w:sz w:val="28"/>
        </w:rPr>
        <w:t>ережеде:</w:t>
      </w:r>
    </w:p>
    <w:bookmarkEnd w:id="5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237" w:id="530"/>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5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240" w:id="531"/>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531"/>
    <w:bookmarkStart w:name="z1241" w:id="53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Солтүстік Қазақстан облысы бойынша Мемлекеттік кірістер департаментінің Петропавл қаласы бойынша Мемлекеттік кірістер басқармасы туралы </w:t>
      </w:r>
      <w:r>
        <w:rPr>
          <w:rFonts w:ascii="Times New Roman"/>
          <w:b w:val="false"/>
          <w:i w:val="false"/>
          <w:color w:val="000000"/>
          <w:sz w:val="28"/>
        </w:rPr>
        <w:t>ережеде:</w:t>
      </w:r>
    </w:p>
    <w:bookmarkEnd w:id="5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244" w:id="533"/>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5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247" w:id="534"/>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534"/>
    <w:bookmarkStart w:name="z1248" w:id="53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Қаржы министрлігі Мемлекеттік кірістер комитетінің Түркістан облысы бойынша Мемлекеттік кірістер департаменті туралы </w:t>
      </w:r>
      <w:r>
        <w:rPr>
          <w:rFonts w:ascii="Times New Roman"/>
          <w:b w:val="false"/>
          <w:i w:val="false"/>
          <w:color w:val="000000"/>
          <w:sz w:val="28"/>
        </w:rPr>
        <w:t>ережеде:</w:t>
      </w:r>
    </w:p>
    <w:bookmarkEnd w:id="5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отыз сегізінші абзацы мынадай редакцияда жазылсын:</w:t>
      </w:r>
    </w:p>
    <w:bookmarkStart w:name="z1251" w:id="536"/>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5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 тармақша</w:t>
      </w:r>
      <w:r>
        <w:rPr>
          <w:rFonts w:ascii="Times New Roman"/>
          <w:b w:val="false"/>
          <w:i w:val="false"/>
          <w:color w:val="000000"/>
          <w:sz w:val="28"/>
        </w:rPr>
        <w:t xml:space="preserve"> мынадай редакцияда жазылсын:</w:t>
      </w:r>
    </w:p>
    <w:bookmarkStart w:name="z1254" w:id="537"/>
    <w:p>
      <w:pPr>
        <w:spacing w:after="0"/>
        <w:ind w:left="0"/>
        <w:jc w:val="both"/>
      </w:pPr>
      <w:r>
        <w:rPr>
          <w:rFonts w:ascii="Times New Roman"/>
          <w:b w:val="false"/>
          <w:i w:val="false"/>
          <w:color w:val="000000"/>
          <w:sz w:val="28"/>
        </w:rPr>
        <w:t>
      "63)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537"/>
    <w:bookmarkStart w:name="z1255" w:id="53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Түркістан облысы бойынша Мемлекеттік кірістер департаментінің Арыс қаласы бойынша Мемлекеттік кірістер басқармасы туралы </w:t>
      </w:r>
      <w:r>
        <w:rPr>
          <w:rFonts w:ascii="Times New Roman"/>
          <w:b w:val="false"/>
          <w:i w:val="false"/>
          <w:color w:val="000000"/>
          <w:sz w:val="28"/>
        </w:rPr>
        <w:t>ережеде:</w:t>
      </w:r>
    </w:p>
    <w:bookmarkEnd w:id="5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258" w:id="539"/>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5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261" w:id="540"/>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540"/>
    <w:bookmarkStart w:name="z1262" w:id="54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Түркістан облысы бойынша Мемлекеттік кірістер департаментінің Кентау қаласы бойынша Мемлекеттік кірістер басқармасы туралы </w:t>
      </w:r>
      <w:r>
        <w:rPr>
          <w:rFonts w:ascii="Times New Roman"/>
          <w:b w:val="false"/>
          <w:i w:val="false"/>
          <w:color w:val="000000"/>
          <w:sz w:val="28"/>
        </w:rPr>
        <w:t>ережеде:</w:t>
      </w:r>
    </w:p>
    <w:bookmarkEnd w:id="5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265" w:id="542"/>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5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268" w:id="543"/>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543"/>
    <w:bookmarkStart w:name="z1269" w:id="54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Түркістан облысы бойынша Мемлекеттік кірістер департаментінің Түркiстан қаласы бойынша Мемлекеттік кірістер басқармасы туралы </w:t>
      </w:r>
      <w:r>
        <w:rPr>
          <w:rFonts w:ascii="Times New Roman"/>
          <w:b w:val="false"/>
          <w:i w:val="false"/>
          <w:color w:val="000000"/>
          <w:sz w:val="28"/>
        </w:rPr>
        <w:t>ережеде:</w:t>
      </w:r>
    </w:p>
    <w:bookmarkEnd w:id="5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272" w:id="545"/>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5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275" w:id="546"/>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546"/>
    <w:bookmarkStart w:name="z1276" w:id="54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Түркістан облысы бойынша Мемлекеттік кірістер департаментінің Бәйдiбек ауданы бойынша Мемлекеттік кірістер басқармасы туралы </w:t>
      </w:r>
      <w:r>
        <w:rPr>
          <w:rFonts w:ascii="Times New Roman"/>
          <w:b w:val="false"/>
          <w:i w:val="false"/>
          <w:color w:val="000000"/>
          <w:sz w:val="28"/>
        </w:rPr>
        <w:t>ережеде:</w:t>
      </w:r>
    </w:p>
    <w:bookmarkEnd w:id="5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279" w:id="548"/>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5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282" w:id="549"/>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549"/>
    <w:bookmarkStart w:name="z1283" w:id="55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Түркістан облысы бойынша Мемлекеттік кірістер департаментінің Ордабасы ауданы бойынша Мемлекеттік кірістер басқармасы туралы </w:t>
      </w:r>
      <w:r>
        <w:rPr>
          <w:rFonts w:ascii="Times New Roman"/>
          <w:b w:val="false"/>
          <w:i w:val="false"/>
          <w:color w:val="000000"/>
          <w:sz w:val="28"/>
        </w:rPr>
        <w:t>ережеде:</w:t>
      </w:r>
    </w:p>
    <w:bookmarkEnd w:id="5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286" w:id="551"/>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5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289" w:id="552"/>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552"/>
    <w:bookmarkStart w:name="z1290" w:id="55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Түркістан облысы бойынша Мемлекеттік кірістер департаментінің Мақтаарал ауданы бойынша Мемлекеттік кірістер басқармасы туралы </w:t>
      </w:r>
      <w:r>
        <w:rPr>
          <w:rFonts w:ascii="Times New Roman"/>
          <w:b w:val="false"/>
          <w:i w:val="false"/>
          <w:color w:val="000000"/>
          <w:sz w:val="28"/>
        </w:rPr>
        <w:t>ережеде:</w:t>
      </w:r>
    </w:p>
    <w:bookmarkEnd w:id="5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293" w:id="554"/>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5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296" w:id="555"/>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555"/>
    <w:bookmarkStart w:name="z1297" w:id="55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Түркістан облысы бойынша Мемлекеттік кірістер департаментінің Жетісай ауданы бойынша Мемлекеттік кірістер басқармасы туралы </w:t>
      </w:r>
      <w:r>
        <w:rPr>
          <w:rFonts w:ascii="Times New Roman"/>
          <w:b w:val="false"/>
          <w:i w:val="false"/>
          <w:color w:val="000000"/>
          <w:sz w:val="28"/>
        </w:rPr>
        <w:t>ережеде:</w:t>
      </w:r>
    </w:p>
    <w:bookmarkEnd w:id="5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300" w:id="557"/>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5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303" w:id="558"/>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558"/>
    <w:bookmarkStart w:name="z1304" w:id="55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Түркістан облысы бойынша Мемлекеттік кірістер департаментінің Отырар ауданы бойынша Мемлекеттік кірістер басқармасы туралы </w:t>
      </w:r>
      <w:r>
        <w:rPr>
          <w:rFonts w:ascii="Times New Roman"/>
          <w:b w:val="false"/>
          <w:i w:val="false"/>
          <w:color w:val="000000"/>
          <w:sz w:val="28"/>
        </w:rPr>
        <w:t>ережеде:</w:t>
      </w:r>
    </w:p>
    <w:bookmarkEnd w:id="5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307" w:id="560"/>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5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310" w:id="561"/>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561"/>
    <w:bookmarkStart w:name="z1311" w:id="56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Түркістан облысы бойынша Мемлекеттік кірістер департаментінің Қазғұрт ауданы бойынша Мемлекеттік кірістер басқармасы туралы </w:t>
      </w:r>
      <w:r>
        <w:rPr>
          <w:rFonts w:ascii="Times New Roman"/>
          <w:b w:val="false"/>
          <w:i w:val="false"/>
          <w:color w:val="000000"/>
          <w:sz w:val="28"/>
        </w:rPr>
        <w:t>ережеде:</w:t>
      </w:r>
    </w:p>
    <w:bookmarkEnd w:id="5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314" w:id="563"/>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5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317" w:id="564"/>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564"/>
    <w:bookmarkStart w:name="z1318" w:id="56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Түркістан облысы бойынша Мемлекеттік кірістер департаментінің Төлеби ауданы бойынша Мемлекеттік кірістер басқармасы туралы </w:t>
      </w:r>
      <w:r>
        <w:rPr>
          <w:rFonts w:ascii="Times New Roman"/>
          <w:b w:val="false"/>
          <w:i w:val="false"/>
          <w:color w:val="000000"/>
          <w:sz w:val="28"/>
        </w:rPr>
        <w:t>ережеде:</w:t>
      </w:r>
    </w:p>
    <w:bookmarkEnd w:id="5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321" w:id="566"/>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5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324" w:id="567"/>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567"/>
    <w:bookmarkStart w:name="z1325" w:id="56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Түркістан облысы бойынша Мемлекеттік кірістер департаментінің Сайрам ауданы бойынша Мемлекеттік кірістер басқармасы туралы </w:t>
      </w:r>
      <w:r>
        <w:rPr>
          <w:rFonts w:ascii="Times New Roman"/>
          <w:b w:val="false"/>
          <w:i w:val="false"/>
          <w:color w:val="000000"/>
          <w:sz w:val="28"/>
        </w:rPr>
        <w:t>ережеде:</w:t>
      </w:r>
    </w:p>
    <w:bookmarkEnd w:id="5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328" w:id="569"/>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5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331" w:id="570"/>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570"/>
    <w:bookmarkStart w:name="z1332" w:id="57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Түркістан облысы бойынша Мемлекеттік кірістер департаментінің Сарыағаш ауданы бойынша Мемлекеттік кірістер басқармасы туралы </w:t>
      </w:r>
      <w:r>
        <w:rPr>
          <w:rFonts w:ascii="Times New Roman"/>
          <w:b w:val="false"/>
          <w:i w:val="false"/>
          <w:color w:val="000000"/>
          <w:sz w:val="28"/>
        </w:rPr>
        <w:t>ережеде:</w:t>
      </w:r>
    </w:p>
    <w:bookmarkEnd w:id="5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335" w:id="572"/>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5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338" w:id="573"/>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573"/>
    <w:bookmarkStart w:name="z1339" w:id="57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Түркістан облысы бойынша Мемлекеттік кірістер департаментінің Келес ауданы бойынша Мемлекеттік кірістер басқармасы туралы </w:t>
      </w:r>
      <w:r>
        <w:rPr>
          <w:rFonts w:ascii="Times New Roman"/>
          <w:b w:val="false"/>
          <w:i w:val="false"/>
          <w:color w:val="000000"/>
          <w:sz w:val="28"/>
        </w:rPr>
        <w:t>ережеде:</w:t>
      </w:r>
    </w:p>
    <w:bookmarkEnd w:id="5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342" w:id="575"/>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5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345" w:id="576"/>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576"/>
    <w:bookmarkStart w:name="z1346" w:id="57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Түркістан облысы бойынша Мемлекеттік кірістер департаментінің Созақ ауданы бойынша Мемлекеттік кірістер басқармасы туралы </w:t>
      </w:r>
      <w:r>
        <w:rPr>
          <w:rFonts w:ascii="Times New Roman"/>
          <w:b w:val="false"/>
          <w:i w:val="false"/>
          <w:color w:val="000000"/>
          <w:sz w:val="28"/>
        </w:rPr>
        <w:t>ережеде:</w:t>
      </w:r>
    </w:p>
    <w:bookmarkEnd w:id="5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349" w:id="578"/>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5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352" w:id="579"/>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579"/>
    <w:bookmarkStart w:name="z1353" w:id="58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 туралы </w:t>
      </w:r>
      <w:r>
        <w:rPr>
          <w:rFonts w:ascii="Times New Roman"/>
          <w:b w:val="false"/>
          <w:i w:val="false"/>
          <w:color w:val="000000"/>
          <w:sz w:val="28"/>
        </w:rPr>
        <w:t>ережеде:</w:t>
      </w:r>
    </w:p>
    <w:bookmarkEnd w:id="5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356" w:id="581"/>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5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359" w:id="582"/>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582"/>
    <w:bookmarkStart w:name="z1360" w:id="58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Түркістан облысы бойынша Мемлекеттік кірістер департаментінің Шардара ауданы бойынша Мемлекеттік кірістер басқармасы туралы </w:t>
      </w:r>
      <w:r>
        <w:rPr>
          <w:rFonts w:ascii="Times New Roman"/>
          <w:b w:val="false"/>
          <w:i w:val="false"/>
          <w:color w:val="000000"/>
          <w:sz w:val="28"/>
        </w:rPr>
        <w:t>ережеде:</w:t>
      </w:r>
    </w:p>
    <w:bookmarkEnd w:id="5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363" w:id="584"/>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5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366" w:id="585"/>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585"/>
    <w:bookmarkStart w:name="z1367" w:id="58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Түркістан облысы бойынша Мемлекеттік кірістер департаментінің Сауран ауданы бойынша Мемлекеттік кірістер басқармасы туралы </w:t>
      </w:r>
      <w:r>
        <w:rPr>
          <w:rFonts w:ascii="Times New Roman"/>
          <w:b w:val="false"/>
          <w:i w:val="false"/>
          <w:color w:val="000000"/>
          <w:sz w:val="28"/>
        </w:rPr>
        <w:t>ережеде:</w:t>
      </w:r>
    </w:p>
    <w:bookmarkEnd w:id="5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370" w:id="587"/>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5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373" w:id="588"/>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588"/>
    <w:bookmarkStart w:name="z1374" w:id="58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Қаржы министрлігі Мемлекеттік кірістер комитетінің Астана қаласы бойынша Мемлекеттік кірістер департаменті туралы </w:t>
      </w:r>
      <w:r>
        <w:rPr>
          <w:rFonts w:ascii="Times New Roman"/>
          <w:b w:val="false"/>
          <w:i w:val="false"/>
          <w:color w:val="000000"/>
          <w:sz w:val="28"/>
        </w:rPr>
        <w:t>ережеде:</w:t>
      </w:r>
    </w:p>
    <w:bookmarkEnd w:id="5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отыз сегізінші абзацы мынадай редакцияда жазылсын:</w:t>
      </w:r>
    </w:p>
    <w:bookmarkStart w:name="z1377" w:id="590"/>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5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 тармақша</w:t>
      </w:r>
      <w:r>
        <w:rPr>
          <w:rFonts w:ascii="Times New Roman"/>
          <w:b w:val="false"/>
          <w:i w:val="false"/>
          <w:color w:val="000000"/>
          <w:sz w:val="28"/>
        </w:rPr>
        <w:t xml:space="preserve"> мынадай редакцияда жазылсын:</w:t>
      </w:r>
    </w:p>
    <w:bookmarkStart w:name="z1380" w:id="591"/>
    <w:p>
      <w:pPr>
        <w:spacing w:after="0"/>
        <w:ind w:left="0"/>
        <w:jc w:val="both"/>
      </w:pPr>
      <w:r>
        <w:rPr>
          <w:rFonts w:ascii="Times New Roman"/>
          <w:b w:val="false"/>
          <w:i w:val="false"/>
          <w:color w:val="000000"/>
          <w:sz w:val="28"/>
        </w:rPr>
        <w:t>
      "63)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591"/>
    <w:bookmarkStart w:name="z1381" w:id="59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Астана қаласы бойынша Мемлекеттік кірістер департаментінің Алматы ауданы бойынша Мемлекеттік кірістер басқармасы туралы </w:t>
      </w:r>
      <w:r>
        <w:rPr>
          <w:rFonts w:ascii="Times New Roman"/>
          <w:b w:val="false"/>
          <w:i w:val="false"/>
          <w:color w:val="000000"/>
          <w:sz w:val="28"/>
        </w:rPr>
        <w:t>ережеде:</w:t>
      </w:r>
    </w:p>
    <w:bookmarkEnd w:id="5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384" w:id="593"/>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5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387" w:id="594"/>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594"/>
    <w:bookmarkStart w:name="z1388" w:id="59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Астана қаласы бойынша Мемлекеттік кірістер департаментінің Сарыарқа ауданы бойынша Мемлекеттік кірістер басқармасы туралы </w:t>
      </w:r>
      <w:r>
        <w:rPr>
          <w:rFonts w:ascii="Times New Roman"/>
          <w:b w:val="false"/>
          <w:i w:val="false"/>
          <w:color w:val="000000"/>
          <w:sz w:val="28"/>
        </w:rPr>
        <w:t>ережеде:</w:t>
      </w:r>
    </w:p>
    <w:bookmarkEnd w:id="5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391" w:id="596"/>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5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394" w:id="597"/>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597"/>
    <w:bookmarkStart w:name="z1395" w:id="59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Астана қаласы бойынша Мемлекеттік кірістер департаментінің Есіл ауданы бойынша Мемлекеттік кірістер басқармасы туралы </w:t>
      </w:r>
      <w:r>
        <w:rPr>
          <w:rFonts w:ascii="Times New Roman"/>
          <w:b w:val="false"/>
          <w:i w:val="false"/>
          <w:color w:val="000000"/>
          <w:sz w:val="28"/>
        </w:rPr>
        <w:t>ережеде:</w:t>
      </w:r>
    </w:p>
    <w:bookmarkEnd w:id="5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398" w:id="599"/>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5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401" w:id="600"/>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600"/>
    <w:bookmarkStart w:name="z1402" w:id="60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Астана қаласы бойынша Мемлекеттік кірістер департаментінің "Астана – жаңа қала" Мемлекеттік кірістер басқармасы туралы </w:t>
      </w:r>
      <w:r>
        <w:rPr>
          <w:rFonts w:ascii="Times New Roman"/>
          <w:b w:val="false"/>
          <w:i w:val="false"/>
          <w:color w:val="000000"/>
          <w:sz w:val="28"/>
        </w:rPr>
        <w:t>ережеде:</w:t>
      </w:r>
    </w:p>
    <w:bookmarkEnd w:id="6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405" w:id="602"/>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6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408" w:id="603"/>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603"/>
    <w:bookmarkStart w:name="z1409" w:id="60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Астана қаласы бойынша Мемлекеттік кірістер департаментінің Байқоныр ауданы Мемлекеттік кірістер басқармасы туралы </w:t>
      </w:r>
      <w:r>
        <w:rPr>
          <w:rFonts w:ascii="Times New Roman"/>
          <w:b w:val="false"/>
          <w:i w:val="false"/>
          <w:color w:val="000000"/>
          <w:sz w:val="28"/>
        </w:rPr>
        <w:t>ережеде:</w:t>
      </w:r>
    </w:p>
    <w:bookmarkEnd w:id="6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412" w:id="605"/>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6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415" w:id="606"/>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606"/>
    <w:bookmarkStart w:name="z1416" w:id="60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Астана қаласы бойынша Мемлекеттік кірістер департаментінің "Нұра" ауданы Мемлекеттік кірістер басқармасы туралы </w:t>
      </w:r>
      <w:r>
        <w:rPr>
          <w:rFonts w:ascii="Times New Roman"/>
          <w:b w:val="false"/>
          <w:i w:val="false"/>
          <w:color w:val="000000"/>
          <w:sz w:val="28"/>
        </w:rPr>
        <w:t>ережеде:</w:t>
      </w:r>
    </w:p>
    <w:bookmarkEnd w:id="6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419" w:id="608"/>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6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422" w:id="609"/>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609"/>
    <w:bookmarkStart w:name="z1423" w:id="61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Қаржы министрлігі Мемлекеттік кірістер комитетінің Алматы қаласы бойынша Мемлекеттік кірістер департаменті туралы </w:t>
      </w:r>
      <w:r>
        <w:rPr>
          <w:rFonts w:ascii="Times New Roman"/>
          <w:b w:val="false"/>
          <w:i w:val="false"/>
          <w:color w:val="000000"/>
          <w:sz w:val="28"/>
        </w:rPr>
        <w:t>ережеде:</w:t>
      </w:r>
    </w:p>
    <w:bookmarkEnd w:id="6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отыз сегізінші абзацы мынадай редакцияда жазылсын:</w:t>
      </w:r>
    </w:p>
    <w:bookmarkStart w:name="z1426" w:id="611"/>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6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 тармақша</w:t>
      </w:r>
      <w:r>
        <w:rPr>
          <w:rFonts w:ascii="Times New Roman"/>
          <w:b w:val="false"/>
          <w:i w:val="false"/>
          <w:color w:val="000000"/>
          <w:sz w:val="28"/>
        </w:rPr>
        <w:t xml:space="preserve"> мынадай редакцияда жазылсын:</w:t>
      </w:r>
    </w:p>
    <w:bookmarkStart w:name="z1429" w:id="612"/>
    <w:p>
      <w:pPr>
        <w:spacing w:after="0"/>
        <w:ind w:left="0"/>
        <w:jc w:val="both"/>
      </w:pPr>
      <w:r>
        <w:rPr>
          <w:rFonts w:ascii="Times New Roman"/>
          <w:b w:val="false"/>
          <w:i w:val="false"/>
          <w:color w:val="000000"/>
          <w:sz w:val="28"/>
        </w:rPr>
        <w:t>
      "63)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612"/>
    <w:bookmarkStart w:name="z1430" w:id="61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Алматы қаласы бойынша Мемлекеттік кірістер департаментінің Алмалы ауданы бойынша Мемлекеттік кірістер басқармасы туралы </w:t>
      </w:r>
      <w:r>
        <w:rPr>
          <w:rFonts w:ascii="Times New Roman"/>
          <w:b w:val="false"/>
          <w:i w:val="false"/>
          <w:color w:val="000000"/>
          <w:sz w:val="28"/>
        </w:rPr>
        <w:t>ережеде:</w:t>
      </w:r>
    </w:p>
    <w:bookmarkEnd w:id="6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433" w:id="614"/>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6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436" w:id="615"/>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615"/>
    <w:bookmarkStart w:name="z1437" w:id="61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Алматы қаласы бойынша Мемлекеттік кірістер департаментінің Алатау ауданы бойынша Мемлекеттік кірістер басқармасы туралы </w:t>
      </w:r>
      <w:r>
        <w:rPr>
          <w:rFonts w:ascii="Times New Roman"/>
          <w:b w:val="false"/>
          <w:i w:val="false"/>
          <w:color w:val="000000"/>
          <w:sz w:val="28"/>
        </w:rPr>
        <w:t>ережеде:</w:t>
      </w:r>
    </w:p>
    <w:bookmarkEnd w:id="6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440" w:id="617"/>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6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443" w:id="618"/>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618"/>
    <w:bookmarkStart w:name="z1444" w:id="61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Алматы қаласы бойынша Мемлекеттік кірістер департаментінің Әуезов ауданы бойынша Мемлекеттік кірістер басқармасы туралы </w:t>
      </w:r>
      <w:r>
        <w:rPr>
          <w:rFonts w:ascii="Times New Roman"/>
          <w:b w:val="false"/>
          <w:i w:val="false"/>
          <w:color w:val="000000"/>
          <w:sz w:val="28"/>
        </w:rPr>
        <w:t>ережеде:</w:t>
      </w:r>
    </w:p>
    <w:bookmarkEnd w:id="6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447" w:id="620"/>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6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450" w:id="621"/>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621"/>
    <w:bookmarkStart w:name="z1451" w:id="62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Алматы қаласы бойынша Мемлекеттік кірістер департаментінің Бостандық ауданы бойынша Мемлекеттік кірістер басқармасы туралы </w:t>
      </w:r>
      <w:r>
        <w:rPr>
          <w:rFonts w:ascii="Times New Roman"/>
          <w:b w:val="false"/>
          <w:i w:val="false"/>
          <w:color w:val="000000"/>
          <w:sz w:val="28"/>
        </w:rPr>
        <w:t>ережеде:</w:t>
      </w:r>
    </w:p>
    <w:bookmarkEnd w:id="6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454" w:id="623"/>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6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457" w:id="624"/>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624"/>
    <w:bookmarkStart w:name="z1458" w:id="62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Алматы қаласы бойынша Мемлекеттік кірістер департаментінің Жетiсу ауданы бойынша Мемлекеттік кірістер басқармасы туралы </w:t>
      </w:r>
      <w:r>
        <w:rPr>
          <w:rFonts w:ascii="Times New Roman"/>
          <w:b w:val="false"/>
          <w:i w:val="false"/>
          <w:color w:val="000000"/>
          <w:sz w:val="28"/>
        </w:rPr>
        <w:t>ережеде:</w:t>
      </w:r>
    </w:p>
    <w:bookmarkEnd w:id="6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461" w:id="626"/>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6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464" w:id="627"/>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627"/>
    <w:bookmarkStart w:name="z1465" w:id="62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Алматы қаласы бойынша Мемлекеттік кірістер департаментінің Медеу ауданы бойынша Мемлекеттік кірістер басқармасы туралы </w:t>
      </w:r>
      <w:r>
        <w:rPr>
          <w:rFonts w:ascii="Times New Roman"/>
          <w:b w:val="false"/>
          <w:i w:val="false"/>
          <w:color w:val="000000"/>
          <w:sz w:val="28"/>
        </w:rPr>
        <w:t>ережеде:</w:t>
      </w:r>
    </w:p>
    <w:bookmarkEnd w:id="6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468" w:id="629"/>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6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471" w:id="630"/>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630"/>
    <w:bookmarkStart w:name="z1472" w:id="63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Алматы қаласы бойынша Мемлекеттік кірістер департаментінің Наурызбай ауданы бойынша Мемлекеттік кірістер басқармасы туралы </w:t>
      </w:r>
      <w:r>
        <w:rPr>
          <w:rFonts w:ascii="Times New Roman"/>
          <w:b w:val="false"/>
          <w:i w:val="false"/>
          <w:color w:val="000000"/>
          <w:sz w:val="28"/>
        </w:rPr>
        <w:t>ережеде:</w:t>
      </w:r>
    </w:p>
    <w:bookmarkEnd w:id="6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475" w:id="632"/>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6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478" w:id="633"/>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633"/>
    <w:bookmarkStart w:name="z1479" w:id="63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Алматы қаласы бойынша Мемлекеттік кірістер департаментінің Түрксiб ауданы бойынша Мемлекеттік кірістер басқармасы туралы </w:t>
      </w:r>
      <w:r>
        <w:rPr>
          <w:rFonts w:ascii="Times New Roman"/>
          <w:b w:val="false"/>
          <w:i w:val="false"/>
          <w:color w:val="000000"/>
          <w:sz w:val="28"/>
        </w:rPr>
        <w:t>ережеде:</w:t>
      </w:r>
    </w:p>
    <w:bookmarkEnd w:id="6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482" w:id="635"/>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6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485" w:id="636"/>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636"/>
    <w:bookmarkStart w:name="z1486" w:id="63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Алматы қаласы бойынша Мемлекеттік кірістер департаментінің "Ақпараттық технологиялар паркi" Мемлекеттік кірістер басқармасы туралы </w:t>
      </w:r>
      <w:r>
        <w:rPr>
          <w:rFonts w:ascii="Times New Roman"/>
          <w:b w:val="false"/>
          <w:i w:val="false"/>
          <w:color w:val="000000"/>
          <w:sz w:val="28"/>
        </w:rPr>
        <w:t>ережеде:</w:t>
      </w:r>
    </w:p>
    <w:bookmarkEnd w:id="6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489" w:id="638"/>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6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492" w:id="639"/>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639"/>
    <w:bookmarkStart w:name="z1493" w:id="64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Қаржы министрлігі Мемлекеттік кірістер комитетінің Шымкент қаласы бойынша Мемлекеттік кірістер департаменті туралы </w:t>
      </w:r>
      <w:r>
        <w:rPr>
          <w:rFonts w:ascii="Times New Roman"/>
          <w:b w:val="false"/>
          <w:i w:val="false"/>
          <w:color w:val="000000"/>
          <w:sz w:val="28"/>
        </w:rPr>
        <w:t>ережеде:</w:t>
      </w:r>
    </w:p>
    <w:bookmarkEnd w:id="6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отыз сегізінші абзацы мынадай редакцияда жазылсын:</w:t>
      </w:r>
    </w:p>
    <w:bookmarkStart w:name="z1496" w:id="641"/>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6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 тармақша</w:t>
      </w:r>
      <w:r>
        <w:rPr>
          <w:rFonts w:ascii="Times New Roman"/>
          <w:b w:val="false"/>
          <w:i w:val="false"/>
          <w:color w:val="000000"/>
          <w:sz w:val="28"/>
        </w:rPr>
        <w:t xml:space="preserve"> мынадай редакцияда жазылсын:</w:t>
      </w:r>
    </w:p>
    <w:bookmarkStart w:name="z1499" w:id="642"/>
    <w:p>
      <w:pPr>
        <w:spacing w:after="0"/>
        <w:ind w:left="0"/>
        <w:jc w:val="both"/>
      </w:pPr>
      <w:r>
        <w:rPr>
          <w:rFonts w:ascii="Times New Roman"/>
          <w:b w:val="false"/>
          <w:i w:val="false"/>
          <w:color w:val="000000"/>
          <w:sz w:val="28"/>
        </w:rPr>
        <w:t>
      "63)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642"/>
    <w:bookmarkStart w:name="z1500" w:id="64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Шымкент қаласы бойынша Мемлекеттік кірістер департаментінің Абай ауданы бойынша Мемлекеттік кірістер басқармасы туралы </w:t>
      </w:r>
      <w:r>
        <w:rPr>
          <w:rFonts w:ascii="Times New Roman"/>
          <w:b w:val="false"/>
          <w:i w:val="false"/>
          <w:color w:val="000000"/>
          <w:sz w:val="28"/>
        </w:rPr>
        <w:t>ережеде:</w:t>
      </w:r>
    </w:p>
    <w:bookmarkEnd w:id="6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503" w:id="644"/>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6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506" w:id="645"/>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645"/>
    <w:bookmarkStart w:name="z1507" w:id="64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Шымкент қаласы бойынша Мемлекеттік кірістер департаментінің Әл-Фараби ауданы бойынша Мемлекеттік кірістер басқармасы туралы </w:t>
      </w:r>
      <w:r>
        <w:rPr>
          <w:rFonts w:ascii="Times New Roman"/>
          <w:b w:val="false"/>
          <w:i w:val="false"/>
          <w:color w:val="000000"/>
          <w:sz w:val="28"/>
        </w:rPr>
        <w:t>ережеде:</w:t>
      </w:r>
    </w:p>
    <w:bookmarkEnd w:id="6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510" w:id="647"/>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6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513" w:id="648"/>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648"/>
    <w:bookmarkStart w:name="z1514" w:id="64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Шымкент қаласы бойынша Мемлекеттік кірістер департаментінің Еңбекші ауданы бойынша Мемлекеттік кірістер басқармасы туралы </w:t>
      </w:r>
      <w:r>
        <w:rPr>
          <w:rFonts w:ascii="Times New Roman"/>
          <w:b w:val="false"/>
          <w:i w:val="false"/>
          <w:color w:val="000000"/>
          <w:sz w:val="28"/>
        </w:rPr>
        <w:t>ережеде:</w:t>
      </w:r>
    </w:p>
    <w:bookmarkEnd w:id="6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517" w:id="650"/>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6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520" w:id="651"/>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651"/>
    <w:bookmarkStart w:name="z1521" w:id="65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Шымкент қаласы бойынша Мемлекеттік кірістер департаментінің "Оңтүстік" Мемлекеттік кірістер басқармасы туралы </w:t>
      </w:r>
      <w:r>
        <w:rPr>
          <w:rFonts w:ascii="Times New Roman"/>
          <w:b w:val="false"/>
          <w:i w:val="false"/>
          <w:color w:val="000000"/>
          <w:sz w:val="28"/>
        </w:rPr>
        <w:t>ережеде:</w:t>
      </w:r>
    </w:p>
    <w:bookmarkEnd w:id="6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524" w:id="653"/>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6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527" w:id="654"/>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654"/>
    <w:bookmarkStart w:name="z1528" w:id="65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Шымкент қаласы бойынша Мемлекеттік кірістер департаментінің Қаратау ауданы бойынша Мемлекеттік кірістер басқармасы туралы </w:t>
      </w:r>
      <w:r>
        <w:rPr>
          <w:rFonts w:ascii="Times New Roman"/>
          <w:b w:val="false"/>
          <w:i w:val="false"/>
          <w:color w:val="000000"/>
          <w:sz w:val="28"/>
        </w:rPr>
        <w:t>ережеде:</w:t>
      </w:r>
    </w:p>
    <w:bookmarkEnd w:id="6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531" w:id="656"/>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6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534" w:id="657"/>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657"/>
    <w:bookmarkStart w:name="z1535" w:id="65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Шымкент қаласы бойынша Мемлекеттік кірістер департаментінің Тұран ауданы бойынша Мемлекеттік кірістер басқармасы туралы </w:t>
      </w:r>
      <w:r>
        <w:rPr>
          <w:rFonts w:ascii="Times New Roman"/>
          <w:b w:val="false"/>
          <w:i w:val="false"/>
          <w:color w:val="000000"/>
          <w:sz w:val="28"/>
        </w:rPr>
        <w:t>ережеде:</w:t>
      </w:r>
    </w:p>
    <w:bookmarkEnd w:id="6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538" w:id="659"/>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6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541" w:id="660"/>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660"/>
    <w:bookmarkStart w:name="z1542" w:id="66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Қаржы министрлігі Мемлекеттік кірістер комитетінің Жетісу облысы бойынша Мемлекеттік кірістер департаменті туралы </w:t>
      </w:r>
      <w:r>
        <w:rPr>
          <w:rFonts w:ascii="Times New Roman"/>
          <w:b w:val="false"/>
          <w:i w:val="false"/>
          <w:color w:val="000000"/>
          <w:sz w:val="28"/>
        </w:rPr>
        <w:t>ережеде:</w:t>
      </w:r>
    </w:p>
    <w:bookmarkEnd w:id="6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отыз сегізінші абзацы мынадай редакцияда жазылсын:</w:t>
      </w:r>
    </w:p>
    <w:bookmarkStart w:name="z1545" w:id="662"/>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6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 тармақша</w:t>
      </w:r>
      <w:r>
        <w:rPr>
          <w:rFonts w:ascii="Times New Roman"/>
          <w:b w:val="false"/>
          <w:i w:val="false"/>
          <w:color w:val="000000"/>
          <w:sz w:val="28"/>
        </w:rPr>
        <w:t xml:space="preserve"> мынадай редакцияда жазылсын:</w:t>
      </w:r>
    </w:p>
    <w:bookmarkStart w:name="z1548" w:id="663"/>
    <w:p>
      <w:pPr>
        <w:spacing w:after="0"/>
        <w:ind w:left="0"/>
        <w:jc w:val="both"/>
      </w:pPr>
      <w:r>
        <w:rPr>
          <w:rFonts w:ascii="Times New Roman"/>
          <w:b w:val="false"/>
          <w:i w:val="false"/>
          <w:color w:val="000000"/>
          <w:sz w:val="28"/>
        </w:rPr>
        <w:t>
      "63)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663"/>
    <w:bookmarkStart w:name="z1549" w:id="66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Жетісу облысы бойынша Мемлекеттік кірістер департаментінің Талдықорған қаласы бойынша Мемлекеттік кірістер басқармасы туралы </w:t>
      </w:r>
      <w:r>
        <w:rPr>
          <w:rFonts w:ascii="Times New Roman"/>
          <w:b w:val="false"/>
          <w:i w:val="false"/>
          <w:color w:val="000000"/>
          <w:sz w:val="28"/>
        </w:rPr>
        <w:t>ережеде:</w:t>
      </w:r>
    </w:p>
    <w:bookmarkEnd w:id="6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552" w:id="665"/>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6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555" w:id="666"/>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666"/>
    <w:bookmarkStart w:name="z1556" w:id="66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Жетісу облысы бойынша Мемлекеттік кірістер департаментінің Текелі қаласы бойынша Мемлекеттік кірістер басқармасы туралы </w:t>
      </w:r>
      <w:r>
        <w:rPr>
          <w:rFonts w:ascii="Times New Roman"/>
          <w:b w:val="false"/>
          <w:i w:val="false"/>
          <w:color w:val="000000"/>
          <w:sz w:val="28"/>
        </w:rPr>
        <w:t>ережеде:</w:t>
      </w:r>
    </w:p>
    <w:bookmarkEnd w:id="6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559" w:id="668"/>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6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562" w:id="669"/>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669"/>
    <w:bookmarkStart w:name="z1563" w:id="67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Жетісу облысы бойынша Мемлекеттік кірістер департаментінің Ақсу ауданы бойынша Мемлекеттік кірістер басқармасы туралы </w:t>
      </w:r>
      <w:r>
        <w:rPr>
          <w:rFonts w:ascii="Times New Roman"/>
          <w:b w:val="false"/>
          <w:i w:val="false"/>
          <w:color w:val="000000"/>
          <w:sz w:val="28"/>
        </w:rPr>
        <w:t>ережеде:</w:t>
      </w:r>
    </w:p>
    <w:bookmarkEnd w:id="6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566" w:id="671"/>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6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569" w:id="672"/>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672"/>
    <w:bookmarkStart w:name="z1570" w:id="67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Жетісу облысы бойынша Мемлекеттік кірістер департаментінің Алакөл ауданы бойынша Мемлекеттік кірістер басқармасы туралы </w:t>
      </w:r>
      <w:r>
        <w:rPr>
          <w:rFonts w:ascii="Times New Roman"/>
          <w:b w:val="false"/>
          <w:i w:val="false"/>
          <w:color w:val="000000"/>
          <w:sz w:val="28"/>
        </w:rPr>
        <w:t>ережеде:</w:t>
      </w:r>
    </w:p>
    <w:bookmarkEnd w:id="6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573" w:id="674"/>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6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576" w:id="675"/>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675"/>
    <w:bookmarkStart w:name="z1577" w:id="67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Жетісу облысы бойынша Мемлекеттік кірістер департаментінің Қаратал ауданы бойынша Мемлекеттік кірістер басқармасы туралы </w:t>
      </w:r>
      <w:r>
        <w:rPr>
          <w:rFonts w:ascii="Times New Roman"/>
          <w:b w:val="false"/>
          <w:i w:val="false"/>
          <w:color w:val="000000"/>
          <w:sz w:val="28"/>
        </w:rPr>
        <w:t>ережеде:</w:t>
      </w:r>
    </w:p>
    <w:bookmarkEnd w:id="6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580" w:id="677"/>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6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583" w:id="678"/>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678"/>
    <w:bookmarkStart w:name="z1584" w:id="67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Жетісу облысы бойынша Мемлекеттік кірістер департаментінің Кербұлақ ауданы бойынша Мемлекеттік кірістер басқармасы туралы </w:t>
      </w:r>
      <w:r>
        <w:rPr>
          <w:rFonts w:ascii="Times New Roman"/>
          <w:b w:val="false"/>
          <w:i w:val="false"/>
          <w:color w:val="000000"/>
          <w:sz w:val="28"/>
        </w:rPr>
        <w:t>ережеде:</w:t>
      </w:r>
    </w:p>
    <w:bookmarkEnd w:id="6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587" w:id="680"/>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6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590" w:id="681"/>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681"/>
    <w:bookmarkStart w:name="z1591" w:id="68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Жетісу облысы бойынша Мемлекеттік кірістер департаментінің Көксу ауданы бойынша Мемлекеттік кірістер басқармасы туралы </w:t>
      </w:r>
      <w:r>
        <w:rPr>
          <w:rFonts w:ascii="Times New Roman"/>
          <w:b w:val="false"/>
          <w:i w:val="false"/>
          <w:color w:val="000000"/>
          <w:sz w:val="28"/>
        </w:rPr>
        <w:t>ережеде:</w:t>
      </w:r>
    </w:p>
    <w:bookmarkEnd w:id="6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594" w:id="683"/>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6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597" w:id="684"/>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684"/>
    <w:bookmarkStart w:name="z1598" w:id="68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Жетісу облысы бойынша Мемлекеттік кірістер департаментінің Панфилов ауданы бойынша Мемлекеттік кірістер басқармасы туралы </w:t>
      </w:r>
      <w:r>
        <w:rPr>
          <w:rFonts w:ascii="Times New Roman"/>
          <w:b w:val="false"/>
          <w:i w:val="false"/>
          <w:color w:val="000000"/>
          <w:sz w:val="28"/>
        </w:rPr>
        <w:t>ережеде:</w:t>
      </w:r>
    </w:p>
    <w:bookmarkEnd w:id="6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601" w:id="686"/>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6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604" w:id="687"/>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687"/>
    <w:bookmarkStart w:name="z1605" w:id="68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Жетісу облысы бойынша Мемлекеттік кірістер департаментінің Сарқанд ауданы бойынша Мемлекеттік кірістер басқармасы туралы </w:t>
      </w:r>
      <w:r>
        <w:rPr>
          <w:rFonts w:ascii="Times New Roman"/>
          <w:b w:val="false"/>
          <w:i w:val="false"/>
          <w:color w:val="000000"/>
          <w:sz w:val="28"/>
        </w:rPr>
        <w:t>ережеде:</w:t>
      </w:r>
    </w:p>
    <w:bookmarkEnd w:id="6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608" w:id="689"/>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6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611" w:id="690"/>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690"/>
    <w:bookmarkStart w:name="z1612" w:id="69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Жетісу облысы бойынша Мемлекеттік кірістер департаментінің Ескелді ауданы бойынша Мемлекеттік кірістер басқармасы туралы </w:t>
      </w:r>
      <w:r>
        <w:rPr>
          <w:rFonts w:ascii="Times New Roman"/>
          <w:b w:val="false"/>
          <w:i w:val="false"/>
          <w:color w:val="000000"/>
          <w:sz w:val="28"/>
        </w:rPr>
        <w:t>ережеде:</w:t>
      </w:r>
    </w:p>
    <w:bookmarkEnd w:id="6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615" w:id="692"/>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6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618" w:id="693"/>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693"/>
    <w:bookmarkStart w:name="z1619" w:id="69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Қаржы министрлігі Мемлекеттік кірістер комитетінің Абай облысы бойынша Мемлекеттік кірістер департаменті туралы </w:t>
      </w:r>
      <w:r>
        <w:rPr>
          <w:rFonts w:ascii="Times New Roman"/>
          <w:b w:val="false"/>
          <w:i w:val="false"/>
          <w:color w:val="000000"/>
          <w:sz w:val="28"/>
        </w:rPr>
        <w:t>ережеде:</w:t>
      </w:r>
    </w:p>
    <w:bookmarkEnd w:id="6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отыз сегізінші абзацы мынадай редакцияда жазылсын:</w:t>
      </w:r>
    </w:p>
    <w:bookmarkStart w:name="z1622" w:id="695"/>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6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 тармақша</w:t>
      </w:r>
      <w:r>
        <w:rPr>
          <w:rFonts w:ascii="Times New Roman"/>
          <w:b w:val="false"/>
          <w:i w:val="false"/>
          <w:color w:val="000000"/>
          <w:sz w:val="28"/>
        </w:rPr>
        <w:t xml:space="preserve"> мынадай редакцияда жазылсын:</w:t>
      </w:r>
    </w:p>
    <w:bookmarkStart w:name="z1625" w:id="696"/>
    <w:p>
      <w:pPr>
        <w:spacing w:after="0"/>
        <w:ind w:left="0"/>
        <w:jc w:val="both"/>
      </w:pPr>
      <w:r>
        <w:rPr>
          <w:rFonts w:ascii="Times New Roman"/>
          <w:b w:val="false"/>
          <w:i w:val="false"/>
          <w:color w:val="000000"/>
          <w:sz w:val="28"/>
        </w:rPr>
        <w:t>
      "63)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696"/>
    <w:bookmarkStart w:name="z1626" w:id="69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Абай облысы бойынша Мемлекеттік кірістер департаментінің Курчатов қаласы бойынша Мемлекеттік кірістер басқармасы туралы </w:t>
      </w:r>
      <w:r>
        <w:rPr>
          <w:rFonts w:ascii="Times New Roman"/>
          <w:b w:val="false"/>
          <w:i w:val="false"/>
          <w:color w:val="000000"/>
          <w:sz w:val="28"/>
        </w:rPr>
        <w:t>ережеде:</w:t>
      </w:r>
    </w:p>
    <w:bookmarkEnd w:id="6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629" w:id="698"/>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6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632" w:id="699"/>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699"/>
    <w:bookmarkStart w:name="z1633" w:id="70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Абай облысы бойынша Мемлекеттік кірістер департаментінің Семей қаласы бойынша Мемлекеттік кірістер басқармасы туралы </w:t>
      </w:r>
      <w:r>
        <w:rPr>
          <w:rFonts w:ascii="Times New Roman"/>
          <w:b w:val="false"/>
          <w:i w:val="false"/>
          <w:color w:val="000000"/>
          <w:sz w:val="28"/>
        </w:rPr>
        <w:t>ережеде:</w:t>
      </w:r>
    </w:p>
    <w:bookmarkEnd w:id="7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636" w:id="701"/>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7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639" w:id="702"/>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702"/>
    <w:bookmarkStart w:name="z1640" w:id="70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Абай облысы бойынша Мемлекеттік кірістер департаментінің Абай ауданы бойынша Мемлекеттік кірістер басқармасы туралы </w:t>
      </w:r>
      <w:r>
        <w:rPr>
          <w:rFonts w:ascii="Times New Roman"/>
          <w:b w:val="false"/>
          <w:i w:val="false"/>
          <w:color w:val="000000"/>
          <w:sz w:val="28"/>
        </w:rPr>
        <w:t>ережеде:</w:t>
      </w:r>
    </w:p>
    <w:bookmarkEnd w:id="7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643" w:id="704"/>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7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646" w:id="705"/>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705"/>
    <w:bookmarkStart w:name="z1647" w:id="70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Абай облысы бойынша Мемлекеттік кірістер департаментінің Аягөз ауданы бойынша Мемлекеттік кірістер басқармасы туралы </w:t>
      </w:r>
      <w:r>
        <w:rPr>
          <w:rFonts w:ascii="Times New Roman"/>
          <w:b w:val="false"/>
          <w:i w:val="false"/>
          <w:color w:val="000000"/>
          <w:sz w:val="28"/>
        </w:rPr>
        <w:t>ережеде:</w:t>
      </w:r>
    </w:p>
    <w:bookmarkEnd w:id="7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650" w:id="707"/>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7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653" w:id="708"/>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708"/>
    <w:bookmarkStart w:name="z1654" w:id="70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Абай облысы бойынша Мемлекеттік кірістер департаментінің Бесқарағай ауданы бойынша Мемлекеттік кірістер басқармасы туралы </w:t>
      </w:r>
      <w:r>
        <w:rPr>
          <w:rFonts w:ascii="Times New Roman"/>
          <w:b w:val="false"/>
          <w:i w:val="false"/>
          <w:color w:val="000000"/>
          <w:sz w:val="28"/>
        </w:rPr>
        <w:t>ережеде:</w:t>
      </w:r>
    </w:p>
    <w:bookmarkEnd w:id="7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657" w:id="710"/>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7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660" w:id="711"/>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711"/>
    <w:bookmarkStart w:name="z1661" w:id="71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Абай облысы бойынша Мемлекеттік кірістер департаментінің Бородулиха ауданы бойынша Мемлекеттік кірістер басқармасы туралы </w:t>
      </w:r>
      <w:r>
        <w:rPr>
          <w:rFonts w:ascii="Times New Roman"/>
          <w:b w:val="false"/>
          <w:i w:val="false"/>
          <w:color w:val="000000"/>
          <w:sz w:val="28"/>
        </w:rPr>
        <w:t>ережеде:</w:t>
      </w:r>
    </w:p>
    <w:bookmarkEnd w:id="7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664" w:id="713"/>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7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667" w:id="714"/>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714"/>
    <w:bookmarkStart w:name="z1668" w:id="71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Абай облысы бойынша Мемлекеттік кірістер департаментінің Жарма ауданы бойынша Мемлекеттік кірістер басқармасы туралы </w:t>
      </w:r>
      <w:r>
        <w:rPr>
          <w:rFonts w:ascii="Times New Roman"/>
          <w:b w:val="false"/>
          <w:i w:val="false"/>
          <w:color w:val="000000"/>
          <w:sz w:val="28"/>
        </w:rPr>
        <w:t>ережеде:</w:t>
      </w:r>
    </w:p>
    <w:bookmarkEnd w:id="7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671" w:id="716"/>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7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674" w:id="717"/>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717"/>
    <w:bookmarkStart w:name="z1675" w:id="71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Абай облысы бойынша Мемлекеттік кірістер департаментінің Көкпекті ауданы бойынша Мемлекеттік кірістер басқармасы туралы </w:t>
      </w:r>
      <w:r>
        <w:rPr>
          <w:rFonts w:ascii="Times New Roman"/>
          <w:b w:val="false"/>
          <w:i w:val="false"/>
          <w:color w:val="000000"/>
          <w:sz w:val="28"/>
        </w:rPr>
        <w:t>ережеде:</w:t>
      </w:r>
    </w:p>
    <w:bookmarkEnd w:id="7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678" w:id="719"/>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7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681" w:id="720"/>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720"/>
    <w:bookmarkStart w:name="z1682" w:id="72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Абай облысы бойынша Мемлекеттік кірістер департаментінің Үржар ауданы бойынша Мемлекеттік кірістер басқармасы туралы </w:t>
      </w:r>
      <w:r>
        <w:rPr>
          <w:rFonts w:ascii="Times New Roman"/>
          <w:b w:val="false"/>
          <w:i w:val="false"/>
          <w:color w:val="000000"/>
          <w:sz w:val="28"/>
        </w:rPr>
        <w:t>ережеде:</w:t>
      </w:r>
    </w:p>
    <w:bookmarkEnd w:id="7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685" w:id="722"/>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7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688" w:id="723"/>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723"/>
    <w:bookmarkStart w:name="z1689" w:id="72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Абай облысы бойынша Мемлекеттік кірістер департаментінің Ақсуат ауданы бойынша Мемлекеттік кірістер басқармасы туралы </w:t>
      </w:r>
      <w:r>
        <w:rPr>
          <w:rFonts w:ascii="Times New Roman"/>
          <w:b w:val="false"/>
          <w:i w:val="false"/>
          <w:color w:val="000000"/>
          <w:sz w:val="28"/>
        </w:rPr>
        <w:t>ережеде:</w:t>
      </w:r>
    </w:p>
    <w:bookmarkEnd w:id="7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692" w:id="725"/>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7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695" w:id="726"/>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726"/>
    <w:bookmarkStart w:name="z1696" w:id="72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Қаржы министрлігі Мемлекеттік кірістер комитетінің Ұлытау облысы бойынша Мемлекеттік кірістер департаменті туралы </w:t>
      </w:r>
      <w:r>
        <w:rPr>
          <w:rFonts w:ascii="Times New Roman"/>
          <w:b w:val="false"/>
          <w:i w:val="false"/>
          <w:color w:val="000000"/>
          <w:sz w:val="28"/>
        </w:rPr>
        <w:t>ережеде:</w:t>
      </w:r>
    </w:p>
    <w:bookmarkEnd w:id="7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отыз сегізінші абзацы мынадай редакцияда жазылсын:</w:t>
      </w:r>
    </w:p>
    <w:bookmarkStart w:name="z1699" w:id="728"/>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7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 тармақша</w:t>
      </w:r>
      <w:r>
        <w:rPr>
          <w:rFonts w:ascii="Times New Roman"/>
          <w:b w:val="false"/>
          <w:i w:val="false"/>
          <w:color w:val="000000"/>
          <w:sz w:val="28"/>
        </w:rPr>
        <w:t xml:space="preserve"> мынадай редакцияда жазылсын:</w:t>
      </w:r>
    </w:p>
    <w:bookmarkStart w:name="z1702" w:id="729"/>
    <w:p>
      <w:pPr>
        <w:spacing w:after="0"/>
        <w:ind w:left="0"/>
        <w:jc w:val="both"/>
      </w:pPr>
      <w:r>
        <w:rPr>
          <w:rFonts w:ascii="Times New Roman"/>
          <w:b w:val="false"/>
          <w:i w:val="false"/>
          <w:color w:val="000000"/>
          <w:sz w:val="28"/>
        </w:rPr>
        <w:t>
      "63)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729"/>
    <w:bookmarkStart w:name="z1703" w:id="73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Ұлытау облысы бойынша Мемлекеттік кірістер департаментінің Жезқазған қаласы бойынша Мемлекеттік кірістер басқармасы туралы </w:t>
      </w:r>
      <w:r>
        <w:rPr>
          <w:rFonts w:ascii="Times New Roman"/>
          <w:b w:val="false"/>
          <w:i w:val="false"/>
          <w:color w:val="000000"/>
          <w:sz w:val="28"/>
        </w:rPr>
        <w:t>ережеде:</w:t>
      </w:r>
    </w:p>
    <w:bookmarkEnd w:id="7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706" w:id="731"/>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7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709" w:id="732"/>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732"/>
    <w:bookmarkStart w:name="z1710" w:id="73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Ұлытау облысы бойынша Мемлекеттік кірістер департаментінің Қаражал қаласы бойынша Мемлекеттік кірістер басқармасы туралы </w:t>
      </w:r>
      <w:r>
        <w:rPr>
          <w:rFonts w:ascii="Times New Roman"/>
          <w:b w:val="false"/>
          <w:i w:val="false"/>
          <w:color w:val="000000"/>
          <w:sz w:val="28"/>
        </w:rPr>
        <w:t>ережеде:</w:t>
      </w:r>
    </w:p>
    <w:bookmarkEnd w:id="7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713" w:id="734"/>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7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716" w:id="735"/>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735"/>
    <w:bookmarkStart w:name="z1717" w:id="73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Ұлытау облысы бойынша Мемлекеттік кірістер департаментінің Сәтбаев қаласы бойынша Мемлекеттік кірістер басқармасы туралы </w:t>
      </w:r>
      <w:r>
        <w:rPr>
          <w:rFonts w:ascii="Times New Roman"/>
          <w:b w:val="false"/>
          <w:i w:val="false"/>
          <w:color w:val="000000"/>
          <w:sz w:val="28"/>
        </w:rPr>
        <w:t>ережеде:</w:t>
      </w:r>
    </w:p>
    <w:bookmarkEnd w:id="7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720" w:id="737"/>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7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723" w:id="738"/>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738"/>
    <w:bookmarkStart w:name="z1724" w:id="73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Ұлытау облысы бойынша Мемлекеттік кірістер департаментінің Жаңаарқа ауданы бойынша Мемлекеттік кірістер басқармасы туралы </w:t>
      </w:r>
      <w:r>
        <w:rPr>
          <w:rFonts w:ascii="Times New Roman"/>
          <w:b w:val="false"/>
          <w:i w:val="false"/>
          <w:color w:val="000000"/>
          <w:sz w:val="28"/>
        </w:rPr>
        <w:t>ережеде:</w:t>
      </w:r>
    </w:p>
    <w:bookmarkEnd w:id="7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727" w:id="740"/>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7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730" w:id="741"/>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741"/>
    <w:bookmarkStart w:name="z1731" w:id="74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 Ұлытау облысы бойынша Мемлекеттік кірістер департаментінің Ұлытау ауданы бойынша Мемлекеттік кірістер басқармасы туралы </w:t>
      </w:r>
      <w:r>
        <w:rPr>
          <w:rFonts w:ascii="Times New Roman"/>
          <w:b w:val="false"/>
          <w:i w:val="false"/>
          <w:color w:val="000000"/>
          <w:sz w:val="28"/>
        </w:rPr>
        <w:t>ережеде:</w:t>
      </w:r>
    </w:p>
    <w:bookmarkEnd w:id="7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жиырма бесінші абзацы мынадай редакцияда жазылсын:</w:t>
      </w:r>
    </w:p>
    <w:bookmarkStart w:name="z1734" w:id="743"/>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актілерге сәйкес мемлекеттік қызметтер көрсету;";</w:t>
      </w:r>
    </w:p>
    <w:bookmarkEnd w:id="7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737" w:id="744"/>
    <w:p>
      <w:pPr>
        <w:spacing w:after="0"/>
        <w:ind w:left="0"/>
        <w:jc w:val="both"/>
      </w:pPr>
      <w:r>
        <w:rPr>
          <w:rFonts w:ascii="Times New Roman"/>
          <w:b w:val="false"/>
          <w:i w:val="false"/>
          <w:color w:val="000000"/>
          <w:sz w:val="28"/>
        </w:rPr>
        <w:t>
      "23) мемлекеттік қызметтер көрсету, мүгедектігі бар адамдармен қарым-қатынас жасау саласындағы жұмыскерлердің біліктілігін арттыруды қамтамасыз ету.".</w:t>
      </w:r>
    </w:p>
    <w:bookmarkEnd w:id="744"/>
    <w:bookmarkStart w:name="z1738" w:id="745"/>
    <w:p>
      <w:pPr>
        <w:spacing w:after="0"/>
        <w:ind w:left="0"/>
        <w:jc w:val="both"/>
      </w:pPr>
      <w:r>
        <w:rPr>
          <w:rFonts w:ascii="Times New Roman"/>
          <w:b w:val="false"/>
          <w:i w:val="false"/>
          <w:color w:val="000000"/>
          <w:sz w:val="28"/>
        </w:rPr>
        <w:t>
      2. Қазақстан Республикасы Қаржы министрлігі Мемлекеттік кірістер комитетінің Заң басқармасы (О.А. Әбдірахманов) Қазақстан Республикасының заңнамасында белгіленген тәртіппен осы бұйрықтың мемлекеттік және орыс тіліндегі көшірмелерін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 қамтамасыз етсін.</w:t>
      </w:r>
    </w:p>
    <w:bookmarkEnd w:id="745"/>
    <w:bookmarkStart w:name="z1739" w:id="746"/>
    <w:p>
      <w:pPr>
        <w:spacing w:after="0"/>
        <w:ind w:left="0"/>
        <w:jc w:val="both"/>
      </w:pPr>
      <w:r>
        <w:rPr>
          <w:rFonts w:ascii="Times New Roman"/>
          <w:b w:val="false"/>
          <w:i w:val="false"/>
          <w:color w:val="000000"/>
          <w:sz w:val="28"/>
        </w:rPr>
        <w:t>
      3. Облыстар, республикалық маңызы бар қалалар және астана бойынша мемлекеттік кірістер департаменттерінің және олардың аумақтық органдарының (бұдан әрі – Департаменттер) басшылары Қазақстан Республикасының заңнамасында белгіленген тәртіппен:</w:t>
      </w:r>
    </w:p>
    <w:bookmarkEnd w:id="746"/>
    <w:bookmarkStart w:name="z1740" w:id="747"/>
    <w:p>
      <w:pPr>
        <w:spacing w:after="0"/>
        <w:ind w:left="0"/>
        <w:jc w:val="both"/>
      </w:pPr>
      <w:r>
        <w:rPr>
          <w:rFonts w:ascii="Times New Roman"/>
          <w:b w:val="false"/>
          <w:i w:val="false"/>
          <w:color w:val="000000"/>
          <w:sz w:val="28"/>
        </w:rPr>
        <w:t>
      1) осы бұйрықты іске асыру үшін қажетті шаралар қабылдасын;</w:t>
      </w:r>
    </w:p>
    <w:bookmarkEnd w:id="747"/>
    <w:bookmarkStart w:name="z1741" w:id="748"/>
    <w:p>
      <w:pPr>
        <w:spacing w:after="0"/>
        <w:ind w:left="0"/>
        <w:jc w:val="both"/>
      </w:pPr>
      <w:r>
        <w:rPr>
          <w:rFonts w:ascii="Times New Roman"/>
          <w:b w:val="false"/>
          <w:i w:val="false"/>
          <w:color w:val="000000"/>
          <w:sz w:val="28"/>
        </w:rPr>
        <w:t>
      2) осы бұйрықты Департаменттердің және олардың аумақтық органдарының интернет-ресурстарында орналастыруды қамтамасыз етсін.</w:t>
      </w:r>
    </w:p>
    <w:bookmarkEnd w:id="748"/>
    <w:bookmarkStart w:name="z1742" w:id="749"/>
    <w:p>
      <w:pPr>
        <w:spacing w:after="0"/>
        <w:ind w:left="0"/>
        <w:jc w:val="both"/>
      </w:pPr>
      <w:r>
        <w:rPr>
          <w:rFonts w:ascii="Times New Roman"/>
          <w:b w:val="false"/>
          <w:i w:val="false"/>
          <w:color w:val="000000"/>
          <w:sz w:val="28"/>
        </w:rPr>
        <w:t xml:space="preserve">
      4. Кадр және ішкі әкімшілендіру департаментінің Ұйымдастыру-бақылау басқармасы (М.С. Қыстаубаева) осы бұйрықты Департаменттердің және олардың аумақтық органдарының назарына жеткізсін. </w:t>
      </w:r>
    </w:p>
    <w:bookmarkEnd w:id="749"/>
    <w:bookmarkStart w:name="z1743" w:id="750"/>
    <w:p>
      <w:pPr>
        <w:spacing w:after="0"/>
        <w:ind w:left="0"/>
        <w:jc w:val="both"/>
      </w:pPr>
      <w:r>
        <w:rPr>
          <w:rFonts w:ascii="Times New Roman"/>
          <w:b w:val="false"/>
          <w:i w:val="false"/>
          <w:color w:val="000000"/>
          <w:sz w:val="28"/>
        </w:rPr>
        <w:t>
      5. Осы бұйрық қол қойылған күнінен бастап қолданысқа енгізіледі.</w:t>
      </w:r>
    </w:p>
    <w:bookmarkEnd w:id="75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20"/>
              <w:ind w:left="20"/>
              <w:jc w:val="both"/>
            </w:pPr>
            <w:r>
              <w:rPr>
                <w:rFonts w:ascii="Times New Roman"/>
                <w:b w:val="false"/>
                <w:i/>
                <w:color w:val="000000"/>
                <w:sz w:val="20"/>
              </w:rPr>
              <w:t>Қаржы министрлігі</w:t>
            </w:r>
          </w:p>
          <w:p>
            <w:pPr>
              <w:spacing w:after="20"/>
              <w:ind w:left="20"/>
              <w:jc w:val="both"/>
            </w:pPr>
            <w:r>
              <w:rPr>
                <w:rFonts w:ascii="Times New Roman"/>
                <w:b w:val="false"/>
                <w:i/>
                <w:color w:val="000000"/>
                <w:sz w:val="20"/>
              </w:rPr>
              <w:t>Мемлекеттік кірістер комитетінің</w:t>
            </w:r>
          </w:p>
          <w:p>
            <w:pPr>
              <w:spacing w:after="0"/>
              <w:ind w:left="0"/>
              <w:jc w:val="left"/>
            </w:pPr>
          </w:p>
          <w:p>
            <w:pPr>
              <w:spacing w:after="20"/>
              <w:ind w:left="20"/>
              <w:jc w:val="both"/>
            </w:pPr>
            <w:r>
              <w:rPr>
                <w:rFonts w:ascii="Times New Roman"/>
                <w:b w:val="false"/>
                <w:i/>
                <w:color w:val="000000"/>
                <w:sz w:val="20"/>
              </w:rPr>
              <w:t xml:space="preserve">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Дүйсембиев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