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b34ed" w14:textId="f5b34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министрлігі "Б" корпусы мемлекеттік әкімшілік қызметшілерінің қызметін бағалау әдістемесін бекіту туралы" Қазақстан Республикасы Премьер-Министрінің орынбасары – Қазақстан Республикасы Ауыл шаруашылығы министрінің 2018 жылғы 13 наурыздағы № 110 бұйрығына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2023 жылғы 19 қазандағы № 364 бұйрығы</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Ауыл шаруашылығы министрлігі "Б" корпусы мемлекеттік әкімшілік қызметшілерінің қызметін бағалау әдістемесін бекіту туралы" Қазақстан Республикасы Премьер-Министрінің орынбасары – Қазақстан Республикасы Ауыл шаруашылығы министрінің 2018 жылғы 13 наурыздағы № 110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16657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Ауыл шаруашылығы министрлігі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5" w:id="0"/>
    <w:p>
      <w:pPr>
        <w:spacing w:after="0"/>
        <w:ind w:left="0"/>
        <w:jc w:val="both"/>
      </w:pPr>
      <w:r>
        <w:rPr>
          <w:rFonts w:ascii="Times New Roman"/>
          <w:b w:val="false"/>
          <w:i w:val="false"/>
          <w:color w:val="000000"/>
          <w:sz w:val="28"/>
        </w:rPr>
        <w:t>
      2. Қазақстан Республикасы Ауыл шаруашылығы министрлігінің Кадр және әкімшілік қамтамасыз ету департаменті заңнамада белгiленген тәртiппен:</w:t>
      </w:r>
    </w:p>
    <w:bookmarkEnd w:id="0"/>
    <w:bookmarkStart w:name="z6" w:id="1"/>
    <w:p>
      <w:pPr>
        <w:spacing w:after="0"/>
        <w:ind w:left="0"/>
        <w:jc w:val="both"/>
      </w:pPr>
      <w:r>
        <w:rPr>
          <w:rFonts w:ascii="Times New Roman"/>
          <w:b w:val="false"/>
          <w:i w:val="false"/>
          <w:color w:val="000000"/>
          <w:sz w:val="28"/>
        </w:rPr>
        <w:t>
      1) осы бұйрықтың электрондық көшірмесін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bookmarkEnd w:id="1"/>
    <w:bookmarkStart w:name="z7" w:id="2"/>
    <w:p>
      <w:pPr>
        <w:spacing w:after="0"/>
        <w:ind w:left="0"/>
        <w:jc w:val="both"/>
      </w:pPr>
      <w:r>
        <w:rPr>
          <w:rFonts w:ascii="Times New Roman"/>
          <w:b w:val="false"/>
          <w:i w:val="false"/>
          <w:color w:val="000000"/>
          <w:sz w:val="28"/>
        </w:rPr>
        <w:t>
      2) осы бұйрықтың Қазақстан Республикасы Ауыл шаруашылығы министрлігінің интернет-ресурсында орналастырылуын қамтамасыз етсін.</w:t>
      </w:r>
    </w:p>
    <w:bookmarkEnd w:id="2"/>
    <w:bookmarkStart w:name="z8" w:id="3"/>
    <w:p>
      <w:pPr>
        <w:spacing w:after="0"/>
        <w:ind w:left="0"/>
        <w:jc w:val="both"/>
      </w:pPr>
      <w:r>
        <w:rPr>
          <w:rFonts w:ascii="Times New Roman"/>
          <w:b w:val="false"/>
          <w:i w:val="false"/>
          <w:color w:val="000000"/>
          <w:sz w:val="28"/>
        </w:rPr>
        <w:t>
      3. Осы бұйрықтың орындалуын бақылау Қазақстан Республикасы Ауыл шаруашылығы министрлігінің Аппарат басшысына жүктелсін.</w:t>
      </w:r>
    </w:p>
    <w:bookmarkEnd w:id="3"/>
    <w:bookmarkStart w:name="z9"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Сапаров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2023 жылғы " " №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2018 жылғы 13 наурыздағы</w:t>
            </w:r>
            <w:r>
              <w:br/>
            </w:r>
            <w:r>
              <w:rPr>
                <w:rFonts w:ascii="Times New Roman"/>
                <w:b w:val="false"/>
                <w:i w:val="false"/>
                <w:color w:val="000000"/>
                <w:sz w:val="20"/>
              </w:rPr>
              <w:t>№ 110 бұйрығымен</w:t>
            </w:r>
            <w:r>
              <w:br/>
            </w:r>
            <w:r>
              <w:rPr>
                <w:rFonts w:ascii="Times New Roman"/>
                <w:b w:val="false"/>
                <w:i w:val="false"/>
                <w:color w:val="000000"/>
                <w:sz w:val="20"/>
              </w:rPr>
              <w:t>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Қазақстан Республикасы Ауыл шаруашылығы министрлігі "Б" корпусы мемлекеттік әкімшілік қызметшілерінің қызметін бағалау әдістемесі</w:t>
      </w:r>
    </w:p>
    <w:bookmarkStart w:name="z12" w:id="5"/>
    <w:p>
      <w:pPr>
        <w:spacing w:after="0"/>
        <w:ind w:left="0"/>
        <w:jc w:val="left"/>
      </w:pPr>
      <w:r>
        <w:rPr>
          <w:rFonts w:ascii="Times New Roman"/>
          <w:b/>
          <w:i w:val="false"/>
          <w:color w:val="000000"/>
        </w:rPr>
        <w:t xml:space="preserve"> 1-тарау. Жалпы ережелер</w:t>
      </w:r>
    </w:p>
    <w:bookmarkEnd w:id="5"/>
    <w:p>
      <w:pPr>
        <w:spacing w:after="0"/>
        <w:ind w:left="0"/>
        <w:jc w:val="left"/>
      </w:pPr>
    </w:p>
    <w:p>
      <w:pPr>
        <w:spacing w:after="0"/>
        <w:ind w:left="0"/>
        <w:jc w:val="both"/>
      </w:pPr>
      <w:r>
        <w:rPr>
          <w:rFonts w:ascii="Times New Roman"/>
          <w:b w:val="false"/>
          <w:i w:val="false"/>
          <w:color w:val="000000"/>
          <w:sz w:val="28"/>
        </w:rPr>
        <w:t xml:space="preserve">
      1. Осы Қазақстан Республикасы Ауыл шаруашылығы министрлігі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Қазақстан Республикасы Ауыл шаруашылығы министрлігінің (бұдан әрі – мемлекеттік орган) "Б" корпусы мемлекеттік әкімшілік қызметшілерінің қызметін бағалаудың тәртібін айқындайды.</w:t>
      </w:r>
    </w:p>
    <w:bookmarkStart w:name="z14" w:id="6"/>
    <w:p>
      <w:pPr>
        <w:spacing w:after="0"/>
        <w:ind w:left="0"/>
        <w:jc w:val="both"/>
      </w:pPr>
      <w:r>
        <w:rPr>
          <w:rFonts w:ascii="Times New Roman"/>
          <w:b w:val="false"/>
          <w:i w:val="false"/>
          <w:color w:val="000000"/>
          <w:sz w:val="28"/>
        </w:rPr>
        <w:t>
      2. Осы Әдістемеде пайдаланылатын негізгі ұғымдар:</w:t>
      </w:r>
    </w:p>
    <w:bookmarkEnd w:id="6"/>
    <w:bookmarkStart w:name="z15" w:id="7"/>
    <w:p>
      <w:pPr>
        <w:spacing w:after="0"/>
        <w:ind w:left="0"/>
        <w:jc w:val="both"/>
      </w:pPr>
      <w:r>
        <w:rPr>
          <w:rFonts w:ascii="Times New Roman"/>
          <w:b w:val="false"/>
          <w:i w:val="false"/>
          <w:color w:val="000000"/>
          <w:sz w:val="28"/>
        </w:rPr>
        <w:t>
      1)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7"/>
    <w:bookmarkStart w:name="z16" w:id="8"/>
    <w:p>
      <w:pPr>
        <w:spacing w:after="0"/>
        <w:ind w:left="0"/>
        <w:jc w:val="both"/>
      </w:pPr>
      <w:r>
        <w:rPr>
          <w:rFonts w:ascii="Times New Roman"/>
          <w:b w:val="false"/>
          <w:i w:val="false"/>
          <w:color w:val="000000"/>
          <w:sz w:val="28"/>
        </w:rPr>
        <w:t>
      2) бағаланатын адам – құрылымдық бөлімшенің/мемлекеттік органның басшысы немесе "Б" корпусының қызметшісі;</w:t>
      </w:r>
    </w:p>
    <w:bookmarkEnd w:id="8"/>
    <w:bookmarkStart w:name="z17" w:id="9"/>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9"/>
    <w:bookmarkStart w:name="z18" w:id="10"/>
    <w:p>
      <w:pPr>
        <w:spacing w:after="0"/>
        <w:ind w:left="0"/>
        <w:jc w:val="both"/>
      </w:pPr>
      <w:r>
        <w:rPr>
          <w:rFonts w:ascii="Times New Roman"/>
          <w:b w:val="false"/>
          <w:i w:val="false"/>
          <w:color w:val="000000"/>
          <w:sz w:val="28"/>
        </w:rPr>
        <w:t>
      4) бағаланатын кезең – мемлекеттік қызметшінің жұмыс нәтижелерін бағалау кезеңі;</w:t>
      </w:r>
    </w:p>
    <w:bookmarkEnd w:id="10"/>
    <w:bookmarkStart w:name="z19" w:id="11"/>
    <w:p>
      <w:pPr>
        <w:spacing w:after="0"/>
        <w:ind w:left="0"/>
        <w:jc w:val="both"/>
      </w:pPr>
      <w:r>
        <w:rPr>
          <w:rFonts w:ascii="Times New Roman"/>
          <w:b w:val="false"/>
          <w:i w:val="false"/>
          <w:color w:val="000000"/>
          <w:sz w:val="28"/>
        </w:rPr>
        <w:t>
      5) жоғары тұрған басшы – бағаланатын қызметшінің тікелей басшысы оған тікелей бағынысты болатын адам;</w:t>
      </w:r>
    </w:p>
    <w:bookmarkEnd w:id="11"/>
    <w:bookmarkStart w:name="z20" w:id="12"/>
    <w:p>
      <w:pPr>
        <w:spacing w:after="0"/>
        <w:ind w:left="0"/>
        <w:jc w:val="both"/>
      </w:pPr>
      <w:r>
        <w:rPr>
          <w:rFonts w:ascii="Times New Roman"/>
          <w:b w:val="false"/>
          <w:i w:val="false"/>
          <w:color w:val="000000"/>
          <w:sz w:val="28"/>
        </w:rPr>
        <w:t>
      6)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2"/>
    <w:bookmarkStart w:name="z21" w:id="13"/>
    <w:p>
      <w:pPr>
        <w:spacing w:after="0"/>
        <w:ind w:left="0"/>
        <w:jc w:val="both"/>
      </w:pPr>
      <w:r>
        <w:rPr>
          <w:rFonts w:ascii="Times New Roman"/>
          <w:b w:val="false"/>
          <w:i w:val="false"/>
          <w:color w:val="000000"/>
          <w:sz w:val="28"/>
        </w:rPr>
        <w:t>
      7) құрылымдық бөлімшенің/мемлекеттік органның басшысы – С-1, С-3 (дербес құрылымдық бөлімшелердің басшылары), C-O-1, C-R-1 санаттарының "Б" корпусының мемлекеттік әкімшілік қызметшісі;</w:t>
      </w:r>
    </w:p>
    <w:bookmarkEnd w:id="13"/>
    <w:bookmarkStart w:name="z22" w:id="14"/>
    <w:p>
      <w:pPr>
        <w:spacing w:after="0"/>
        <w:ind w:left="0"/>
        <w:jc w:val="both"/>
      </w:pPr>
      <w:r>
        <w:rPr>
          <w:rFonts w:ascii="Times New Roman"/>
          <w:b w:val="false"/>
          <w:i w:val="false"/>
          <w:color w:val="000000"/>
          <w:sz w:val="28"/>
        </w:rPr>
        <w:t>
      8)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4"/>
    <w:bookmarkStart w:name="z23" w:id="15"/>
    <w:p>
      <w:pPr>
        <w:spacing w:after="0"/>
        <w:ind w:left="0"/>
        <w:jc w:val="both"/>
      </w:pPr>
      <w:r>
        <w:rPr>
          <w:rFonts w:ascii="Times New Roman"/>
          <w:b w:val="false"/>
          <w:i w:val="false"/>
          <w:color w:val="000000"/>
          <w:sz w:val="28"/>
        </w:rPr>
        <w:t>
      9)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5"/>
    <w:bookmarkStart w:name="z24" w:id="16"/>
    <w:p>
      <w:pPr>
        <w:spacing w:after="0"/>
        <w:ind w:left="0"/>
        <w:jc w:val="both"/>
      </w:pPr>
      <w:r>
        <w:rPr>
          <w:rFonts w:ascii="Times New Roman"/>
          <w:b w:val="false"/>
          <w:i w:val="false"/>
          <w:color w:val="000000"/>
          <w:sz w:val="28"/>
        </w:rPr>
        <w:t>
      10)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6"/>
    <w:bookmarkStart w:name="z25" w:id="17"/>
    <w:p>
      <w:pPr>
        <w:spacing w:after="0"/>
        <w:ind w:left="0"/>
        <w:jc w:val="both"/>
      </w:pPr>
      <w:r>
        <w:rPr>
          <w:rFonts w:ascii="Times New Roman"/>
          <w:b w:val="false"/>
          <w:i w:val="false"/>
          <w:color w:val="000000"/>
          <w:sz w:val="28"/>
        </w:rPr>
        <w:t>
      11)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7"/>
    <w:bookmarkStart w:name="z26" w:id="18"/>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18"/>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Start w:name="z27" w:id="19"/>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19"/>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Start w:name="z28" w:id="20"/>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4-тармақта белгіленген мерзімдерде оның қатысуынсыз жүргізіледі.</w:t>
      </w:r>
    </w:p>
    <w:bookmarkEnd w:id="20"/>
    <w:bookmarkStart w:name="z29" w:id="21"/>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осы Әдістеменің 4-тармағында көрсетілген мерзімде жүргізіледі.</w:t>
      </w:r>
    </w:p>
    <w:bookmarkEnd w:id="21"/>
    <w:bookmarkStart w:name="z30" w:id="22"/>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2"/>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Start w:name="z31" w:id="23"/>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23"/>
    <w:bookmarkStart w:name="z32" w:id="24"/>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24"/>
    <w:bookmarkStart w:name="z33" w:id="25"/>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25"/>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Start w:name="z34" w:id="26"/>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26"/>
    <w:p>
      <w:pPr>
        <w:spacing w:after="0"/>
        <w:ind w:left="0"/>
        <w:jc w:val="both"/>
      </w:pPr>
      <w:r>
        <w:rPr>
          <w:rFonts w:ascii="Times New Roman"/>
          <w:b w:val="false"/>
          <w:i w:val="false"/>
          <w:color w:val="000000"/>
          <w:sz w:val="28"/>
        </w:rPr>
        <w:t>
      Осы Әдістеменің 5-тармағының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Start w:name="z35" w:id="27"/>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Мемлекеттік қызметші калибрлеу сессиясның шешіміне Қазақстан Республикасының </w:t>
      </w:r>
      <w:r>
        <w:rPr>
          <w:rFonts w:ascii="Times New Roman"/>
          <w:b w:val="false"/>
          <w:i w:val="false"/>
          <w:color w:val="000000"/>
          <w:sz w:val="28"/>
        </w:rPr>
        <w:t>Әкімшілік рәсімдік-процестік кодекспен</w:t>
      </w:r>
      <w:r>
        <w:rPr>
          <w:rFonts w:ascii="Times New Roman"/>
          <w:b w:val="false"/>
          <w:i w:val="false"/>
          <w:color w:val="000000"/>
          <w:sz w:val="28"/>
        </w:rPr>
        <w:t xml:space="preserve"> белгіленген тәртіпте шағымдана алады.</w:t>
      </w:r>
    </w:p>
    <w:bookmarkStart w:name="z37" w:id="28"/>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Start w:name="z39" w:id="29"/>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29"/>
    <w:bookmarkStart w:name="z40" w:id="30"/>
    <w:p>
      <w:pPr>
        <w:spacing w:after="0"/>
        <w:ind w:left="0"/>
        <w:jc w:val="both"/>
      </w:pPr>
      <w:r>
        <w:rPr>
          <w:rFonts w:ascii="Times New Roman"/>
          <w:b w:val="false"/>
          <w:i w:val="false"/>
          <w:color w:val="000000"/>
          <w:sz w:val="28"/>
        </w:rPr>
        <w:t>
      17. Бағалаушы адам мыналарға жауапты болады:</w:t>
      </w:r>
    </w:p>
    <w:bookmarkEnd w:id="30"/>
    <w:bookmarkStart w:name="z41" w:id="31"/>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31"/>
    <w:bookmarkStart w:name="z42" w:id="32"/>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32"/>
    <w:bookmarkStart w:name="z43" w:id="33"/>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33"/>
    <w:bookmarkStart w:name="z44" w:id="34"/>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34"/>
    <w:bookmarkStart w:name="z45" w:id="35"/>
    <w:p>
      <w:pPr>
        <w:spacing w:after="0"/>
        <w:ind w:left="0"/>
        <w:jc w:val="both"/>
      </w:pPr>
      <w:r>
        <w:rPr>
          <w:rFonts w:ascii="Times New Roman"/>
          <w:b w:val="false"/>
          <w:i w:val="false"/>
          <w:color w:val="000000"/>
          <w:sz w:val="28"/>
        </w:rPr>
        <w:t>
      18. Бағаланатын адам мыналарға жауапты болады:</w:t>
      </w:r>
    </w:p>
    <w:bookmarkEnd w:id="35"/>
    <w:bookmarkStart w:name="z46" w:id="36"/>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36"/>
    <w:bookmarkStart w:name="z47" w:id="37"/>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37"/>
    <w:bookmarkStart w:name="z48" w:id="38"/>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38"/>
    <w:bookmarkStart w:name="z49" w:id="39"/>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39"/>
    <w:bookmarkStart w:name="z50" w:id="40"/>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40"/>
    <w:bookmarkStart w:name="z51" w:id="41"/>
    <w:p>
      <w:pPr>
        <w:spacing w:after="0"/>
        <w:ind w:left="0"/>
        <w:jc w:val="both"/>
      </w:pPr>
      <w:r>
        <w:rPr>
          <w:rFonts w:ascii="Times New Roman"/>
          <w:b w:val="false"/>
          <w:i w:val="false"/>
          <w:color w:val="000000"/>
          <w:sz w:val="28"/>
        </w:rPr>
        <w:t>
      2) НМИ уақтылы талдау мен келісу;</w:t>
      </w:r>
    </w:p>
    <w:bookmarkEnd w:id="41"/>
    <w:bookmarkStart w:name="z52" w:id="42"/>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42"/>
    <w:bookmarkStart w:name="z53" w:id="43"/>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43"/>
    <w:bookmarkStart w:name="z54" w:id="44"/>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44"/>
    <w:bookmarkStart w:name="z55" w:id="45"/>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45"/>
    <w:bookmarkStart w:name="z56" w:id="46"/>
    <w:p>
      <w:pPr>
        <w:spacing w:after="0"/>
        <w:ind w:left="0"/>
        <w:jc w:val="left"/>
      </w:pPr>
      <w:r>
        <w:rPr>
          <w:rFonts w:ascii="Times New Roman"/>
          <w:b/>
          <w:i w:val="false"/>
          <w:color w:val="000000"/>
        </w:rPr>
        <w:t xml:space="preserve"> 2-тарау. Құрылымдық бөлімшенің/мемлекеттік органның басшысын  НМИ бойынша бағалаудың тәртібі</w:t>
      </w:r>
    </w:p>
    <w:bookmarkEnd w:id="46"/>
    <w:bookmarkStart w:name="z57" w:id="47"/>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жетістіктеріне қол жеткізу негізінде жүзеге асырылады.</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Құрылымдық бөлімше/мемлекеттік орган басшысының НМИ қол жеткізуін бағалауды бағалаушы адам осы Әдістеменің 4-тармағында белгіленген мерзімдерде жүргізеді.</w:t>
      </w:r>
    </w:p>
    <w:p>
      <w:pPr>
        <w:spacing w:after="0"/>
        <w:ind w:left="0"/>
        <w:jc w:val="both"/>
      </w:pPr>
      <w:r>
        <w:rPr>
          <w:rFonts w:ascii="Times New Roman"/>
          <w:b w:val="false"/>
          <w:i w:val="false"/>
          <w:color w:val="000000"/>
          <w:sz w:val="28"/>
        </w:rPr>
        <w:t>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5-тармағына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Start w:name="z59" w:id="48"/>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48"/>
    <w:bookmarkStart w:name="z60" w:id="49"/>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49"/>
    <w:bookmarkStart w:name="z61" w:id="50"/>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50"/>
    <w:bookmarkStart w:name="z62" w:id="51"/>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51"/>
    <w:bookmarkStart w:name="z63" w:id="52"/>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52"/>
    <w:bookmarkStart w:name="z64" w:id="53"/>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53"/>
    <w:bookmarkStart w:name="z65" w:id="54"/>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54"/>
    <w:bookmarkStart w:name="z66" w:id="55"/>
    <w:p>
      <w:pPr>
        <w:spacing w:after="0"/>
        <w:ind w:left="0"/>
        <w:jc w:val="both"/>
      </w:pPr>
      <w:r>
        <w:rPr>
          <w:rFonts w:ascii="Times New Roman"/>
          <w:b w:val="false"/>
          <w:i w:val="false"/>
          <w:color w:val="000000"/>
          <w:sz w:val="28"/>
        </w:rPr>
        <w:t>
      25. НМИ-ға өзгерістер енгізуге қол жеткізуге тікелей әсер ететін мемлекеттік органның функциялары мен құрылымы өзгерген жағдайда жүзеге асырылады.</w:t>
      </w:r>
    </w:p>
    <w:bookmarkEnd w:id="55"/>
    <w:bookmarkStart w:name="z67" w:id="56"/>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56"/>
    <w:bookmarkStart w:name="z68" w:id="57"/>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57"/>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Start w:name="z69" w:id="58"/>
    <w:p>
      <w:pPr>
        <w:spacing w:after="0"/>
        <w:ind w:left="0"/>
        <w:jc w:val="left"/>
      </w:pPr>
      <w:r>
        <w:rPr>
          <w:rFonts w:ascii="Times New Roman"/>
          <w:b/>
          <w:i w:val="false"/>
          <w:color w:val="000000"/>
        </w:rPr>
        <w:t xml:space="preserve"> 3-тарау. "Б" корпусының қызметшілерін  саралау әдісімен бағалаудың тәртібі</w:t>
      </w:r>
    </w:p>
    <w:bookmarkEnd w:id="58"/>
    <w:bookmarkStart w:name="z70" w:id="59"/>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Start w:name="z72" w:id="60"/>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60"/>
    <w:bookmarkStart w:name="z73" w:id="61"/>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61"/>
    <w:p>
      <w:pPr>
        <w:spacing w:after="0"/>
        <w:ind w:left="0"/>
        <w:jc w:val="both"/>
      </w:pPr>
      <w:r>
        <w:rPr>
          <w:rFonts w:ascii="Times New Roman"/>
          <w:b w:val="false"/>
          <w:i w:val="false"/>
          <w:color w:val="000000"/>
          <w:sz w:val="28"/>
        </w:rPr>
        <w:t>
      Бағалаушы адам осы Әдістеменің 4-қосымшасына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Start w:name="z74" w:id="62"/>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62"/>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bookmarkStart w:name="z75" w:id="63"/>
    <w:p>
      <w:pPr>
        <w:spacing w:after="0"/>
        <w:ind w:left="0"/>
        <w:jc w:val="left"/>
      </w:pPr>
      <w:r>
        <w:rPr>
          <w:rFonts w:ascii="Times New Roman"/>
          <w:b/>
          <w:i w:val="false"/>
          <w:color w:val="000000"/>
        </w:rPr>
        <w:t xml:space="preserve"> 4-тарау. 360 әдісі бойынша бағалаудың тәртібі</w:t>
      </w:r>
    </w:p>
    <w:bookmarkEnd w:id="63"/>
    <w:bookmarkStart w:name="z76" w:id="64"/>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64"/>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Start w:name="z77" w:id="65"/>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65"/>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bookmarkStart w:name="z78" w:id="66"/>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66"/>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bookmarkStart w:name="z79" w:id="67"/>
    <w:p>
      <w:pPr>
        <w:spacing w:after="0"/>
        <w:ind w:left="0"/>
        <w:jc w:val="both"/>
      </w:pPr>
      <w:r>
        <w:rPr>
          <w:rFonts w:ascii="Times New Roman"/>
          <w:b w:val="false"/>
          <w:i w:val="false"/>
          <w:color w:val="000000"/>
          <w:sz w:val="28"/>
        </w:rPr>
        <w:t>
      1) тікелей басшы;</w:t>
      </w:r>
    </w:p>
    <w:bookmarkEnd w:id="67"/>
    <w:bookmarkStart w:name="z80" w:id="68"/>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68"/>
    <w:bookmarkStart w:name="z81" w:id="69"/>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Start w:name="z83" w:id="70"/>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70"/>
    <w:bookmarkStart w:name="z84" w:id="71"/>
    <w:p>
      <w:pPr>
        <w:spacing w:after="0"/>
        <w:ind w:left="0"/>
        <w:jc w:val="both"/>
      </w:pPr>
      <w:r>
        <w:rPr>
          <w:rFonts w:ascii="Times New Roman"/>
          <w:b w:val="false"/>
          <w:i w:val="false"/>
          <w:color w:val="000000"/>
          <w:sz w:val="28"/>
        </w:rPr>
        <w:t>
      37. Бағалау процесіне бірыңғай тәсілді келісу және сақтау мақсатында мемлекеттік органдар осы Әдістеменің 12-тармағында көзделген тәртіппен калибрлеу сессияларын өткізеді.</w:t>
      </w:r>
    </w:p>
    <w:bookmarkEnd w:id="71"/>
    <w:bookmarkStart w:name="z85" w:id="72"/>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оның құрамын бекітеді.</w:t>
      </w:r>
    </w:p>
    <w:bookmarkEnd w:id="72"/>
    <w:bookmarkStart w:name="z86" w:id="73"/>
    <w:p>
      <w:pPr>
        <w:spacing w:after="0"/>
        <w:ind w:left="0"/>
        <w:jc w:val="both"/>
      </w:pPr>
      <w:r>
        <w:rPr>
          <w:rFonts w:ascii="Times New Roman"/>
          <w:b w:val="false"/>
          <w:i w:val="false"/>
          <w:color w:val="000000"/>
          <w:sz w:val="28"/>
        </w:rPr>
        <w:t>
      39. Калибрлеу сессиясы қызметшінің өтініші түскен уақыттан бастап он жұмыс күн ішінде осы Әдістеменің 12-тармағында көзделген тәртіппен өткізіледі.</w:t>
      </w:r>
    </w:p>
    <w:bookmarkEnd w:id="73"/>
    <w:bookmarkStart w:name="z87" w:id="74"/>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74"/>
    <w:bookmarkStart w:name="z88" w:id="75"/>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75"/>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Start w:name="z89" w:id="76"/>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76"/>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министрлігінің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күні_______________________</w:t>
            </w:r>
            <w:r>
              <w:br/>
            </w:r>
            <w:r>
              <w:rPr>
                <w:rFonts w:ascii="Times New Roman"/>
                <w:b w:val="false"/>
                <w:i w:val="false"/>
                <w:color w:val="000000"/>
                <w:sz w:val="20"/>
              </w:rPr>
              <w:t>қолы___________________</w:t>
            </w:r>
          </w:p>
        </w:tc>
      </w:tr>
    </w:tbl>
    <w:bookmarkStart w:name="z91" w:id="77"/>
    <w:p>
      <w:pPr>
        <w:spacing w:after="0"/>
        <w:ind w:left="0"/>
        <w:jc w:val="left"/>
      </w:pPr>
      <w:r>
        <w:rPr>
          <w:rFonts w:ascii="Times New Roman"/>
          <w:b/>
          <w:i w:val="false"/>
          <w:color w:val="000000"/>
        </w:rPr>
        <w:t xml:space="preserve"> Құрылымдық бөлімше (мемлекеттік орган) басшысының  жеке жұмыс жоспары _________ жыл (жеке жоспар құрылатын кезең)</w:t>
      </w:r>
    </w:p>
    <w:bookmarkEnd w:id="77"/>
    <w:p>
      <w:pPr>
        <w:spacing w:after="0"/>
        <w:ind w:left="0"/>
        <w:jc w:val="both"/>
      </w:pPr>
      <w:r>
        <w:rPr>
          <w:rFonts w:ascii="Times New Roman"/>
          <w:b w:val="false"/>
          <w:i w:val="false"/>
          <w:color w:val="000000"/>
          <w:sz w:val="28"/>
        </w:rPr>
        <w:t>
      Қызметшінің аты, әкесінің аты (болған жағдайда), тегі:_________________</w:t>
      </w:r>
    </w:p>
    <w:p>
      <w:pPr>
        <w:spacing w:after="0"/>
        <w:ind w:left="0"/>
        <w:jc w:val="both"/>
      </w:pPr>
      <w:r>
        <w:rPr>
          <w:rFonts w:ascii="Times New Roman"/>
          <w:b w:val="false"/>
          <w:i w:val="false"/>
          <w:color w:val="000000"/>
          <w:sz w:val="28"/>
        </w:rPr>
        <w:t>
      Қызметшінің лауазымы: 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2" w:id="78"/>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министрлігінің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bookmarkStart w:name="z94" w:id="79"/>
    <w:p>
      <w:pPr>
        <w:spacing w:after="0"/>
        <w:ind w:left="0"/>
        <w:jc w:val="left"/>
      </w:pPr>
      <w:r>
        <w:rPr>
          <w:rFonts w:ascii="Times New Roman"/>
          <w:b/>
          <w:i w:val="false"/>
          <w:color w:val="000000"/>
        </w:rPr>
        <w:t xml:space="preserve"> НМИ бойынша бағалау парағы</w:t>
      </w:r>
    </w:p>
    <w:bookmarkEnd w:id="79"/>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(бағаланатын адамның Т.А.Ә., лауазымы)</w:t>
      </w:r>
    </w:p>
    <w:p>
      <w:pPr>
        <w:spacing w:after="0"/>
        <w:ind w:left="0"/>
        <w:jc w:val="both"/>
      </w:pPr>
      <w:r>
        <w:rPr>
          <w:rFonts w:ascii="Times New Roman"/>
          <w:b w:val="false"/>
          <w:i w:val="false"/>
          <w:color w:val="000000"/>
          <w:sz w:val="28"/>
        </w:rPr>
        <w:t>_________________________________</w:t>
      </w:r>
    </w:p>
    <w:p>
      <w:pPr>
        <w:spacing w:after="0"/>
        <w:ind w:left="0"/>
        <w:jc w:val="both"/>
      </w:pPr>
      <w:r>
        <w:rPr>
          <w:rFonts w:ascii="Times New Roman"/>
          <w:b w:val="false"/>
          <w:i w:val="false"/>
          <w:color w:val="000000"/>
          <w:sz w:val="28"/>
        </w:rPr>
        <w:t>(бағаланатын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НМИ </w:t>
            </w:r>
            <w:r>
              <w:rPr>
                <w:rFonts w:ascii="Times New Roman"/>
                <w:b/>
                <w:i w:val="false"/>
                <w:color w:val="000000"/>
                <w:sz w:val="20"/>
              </w:rPr>
              <w:t>пайыздық</w:t>
            </w:r>
            <w:r>
              <w:rPr>
                <w:rFonts w:ascii="Times New Roman"/>
                <w:b w:val="false"/>
                <w:i w:val="false"/>
                <w:color w:val="000000"/>
                <w:sz w:val="20"/>
              </w:rPr>
              <w:t xml:space="preserve"> </w:t>
            </w:r>
            <w:r>
              <w:rPr>
                <w:rFonts w:ascii="Times New Roman"/>
                <w:b/>
                <w:i w:val="false"/>
                <w:color w:val="000000"/>
                <w:sz w:val="20"/>
              </w:rPr>
              <w:t>іске</w:t>
            </w:r>
            <w:r>
              <w:rPr>
                <w:rFonts w:ascii="Times New Roman"/>
                <w:b w:val="false"/>
                <w:i w:val="false"/>
                <w:color w:val="000000"/>
                <w:sz w:val="20"/>
              </w:rPr>
              <w:t xml:space="preserve"> </w:t>
            </w:r>
            <w:r>
              <w:rPr>
                <w:rFonts w:ascii="Times New Roman"/>
                <w:b/>
                <w:i w:val="false"/>
                <w:color w:val="000000"/>
                <w:sz w:val="20"/>
              </w:rPr>
              <w:t>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Қорытынды бағалау _______________</w:t>
      </w:r>
    </w:p>
    <w:p>
      <w:pPr>
        <w:spacing w:after="0"/>
        <w:ind w:left="0"/>
        <w:jc w:val="both"/>
      </w:pPr>
      <w:r>
        <w:rPr>
          <w:rFonts w:ascii="Times New Roman"/>
          <w:b w:val="false"/>
          <w:i w:val="false"/>
          <w:color w:val="000000"/>
          <w:sz w:val="28"/>
        </w:rPr>
        <w:t>
      НМИ санына бөлінген НМИ бойынша бағалау сомасы</w:t>
      </w:r>
    </w:p>
    <w:p>
      <w:pPr>
        <w:spacing w:after="0"/>
        <w:ind w:left="0"/>
        <w:jc w:val="both"/>
      </w:pPr>
      <w:r>
        <w:rPr>
          <w:rFonts w:ascii="Times New Roman"/>
          <w:b w:val="false"/>
          <w:i w:val="false"/>
          <w:color w:val="000000"/>
          <w:sz w:val="28"/>
        </w:rPr>
        <w:t xml:space="preserve">
      Бағалау нәтижесі: ____________ </w:t>
      </w:r>
    </w:p>
    <w:p>
      <w:pPr>
        <w:spacing w:after="0"/>
        <w:ind w:left="0"/>
        <w:jc w:val="both"/>
      </w:pPr>
      <w:r>
        <w:rPr>
          <w:rFonts w:ascii="Times New Roman"/>
          <w:b w:val="false"/>
          <w:i w:val="false"/>
          <w:color w:val="000000"/>
          <w:sz w:val="28"/>
        </w:rPr>
        <w:t>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xml:space="preserve">
      Қызметшінің бағалау нәтижесі қорытынды бағаның негізінде қойылады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Бағаланатын адам</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i w:val="false"/>
                <w:color w:val="000000"/>
                <w:sz w:val="20"/>
              </w:rPr>
              <w:t>күні____________________________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қолы___________________________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Бағалайтын адам</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i w:val="false"/>
                <w:color w:val="000000"/>
                <w:sz w:val="20"/>
              </w:rPr>
              <w:t>күні_________________________________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қолы_________________________________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министрлігінің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3-қосымша</w:t>
            </w:r>
          </w:p>
        </w:tc>
      </w:tr>
    </w:tbl>
    <w:bookmarkStart w:name="z96" w:id="80"/>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97" w:id="81"/>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министрлігінің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9" w:id="82"/>
    <w:p>
      <w:pPr>
        <w:spacing w:after="0"/>
        <w:ind w:left="0"/>
        <w:jc w:val="left"/>
      </w:pPr>
      <w:r>
        <w:rPr>
          <w:rFonts w:ascii="Times New Roman"/>
          <w:b/>
          <w:i w:val="false"/>
          <w:color w:val="000000"/>
        </w:rPr>
        <w:t xml:space="preserve"> Саралау әдісі бойынша бағалау парағы</w:t>
      </w:r>
    </w:p>
    <w:bookmarkEnd w:id="82"/>
    <w:p>
      <w:pPr>
        <w:spacing w:after="0"/>
        <w:ind w:left="0"/>
        <w:jc w:val="both"/>
      </w:pPr>
      <w:r>
        <w:rPr>
          <w:rFonts w:ascii="Times New Roman"/>
          <w:b w:val="false"/>
          <w:i w:val="false"/>
          <w:color w:val="000000"/>
          <w:sz w:val="28"/>
        </w:rPr>
        <w:t>
      Бағаланатын қызметшінің Т. А.Ә. ____________________________</w:t>
      </w:r>
    </w:p>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w:t>
      </w:r>
    </w:p>
    <w:p>
      <w:pPr>
        <w:spacing w:after="0"/>
        <w:ind w:left="0"/>
        <w:jc w:val="both"/>
      </w:pPr>
      <w:r>
        <w:rPr>
          <w:rFonts w:ascii="Times New Roman"/>
          <w:b w:val="false"/>
          <w:i w:val="false"/>
          <w:color w:val="000000"/>
          <w:sz w:val="28"/>
        </w:rPr>
        <w:t>
      Т.А.Ә. __________________________</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0" w:id="83"/>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83"/>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p>
      <w:pPr>
        <w:spacing w:after="0"/>
        <w:ind w:left="0"/>
        <w:jc w:val="both"/>
      </w:pPr>
      <w:r>
        <w:rPr>
          <w:rFonts w:ascii="Times New Roman"/>
          <w:b w:val="false"/>
          <w:i w:val="false"/>
          <w:color w:val="000000"/>
          <w:sz w:val="28"/>
        </w:rPr>
        <w:t xml:space="preserve">
      Қойылған бағаға негіздеме ___________________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министрлігінің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2" w:id="84"/>
    <w:p>
      <w:pPr>
        <w:spacing w:after="0"/>
        <w:ind w:left="0"/>
        <w:jc w:val="left"/>
      </w:pPr>
      <w:r>
        <w:rPr>
          <w:rFonts w:ascii="Times New Roman"/>
          <w:b/>
          <w:i w:val="false"/>
          <w:color w:val="000000"/>
        </w:rPr>
        <w:t xml:space="preserve"> Құрылымдық бөлімшелер басшыларының 360 әдісімен  бағалау парағы</w:t>
      </w:r>
    </w:p>
    <w:bookmarkEnd w:id="84"/>
    <w:p>
      <w:pPr>
        <w:spacing w:after="0"/>
        <w:ind w:left="0"/>
        <w:jc w:val="both"/>
      </w:pPr>
      <w:r>
        <w:rPr>
          <w:rFonts w:ascii="Times New Roman"/>
          <w:b w:val="false"/>
          <w:i w:val="false"/>
          <w:color w:val="000000"/>
          <w:sz w:val="28"/>
        </w:rPr>
        <w:t>
      Құрылымдық бөлімше басшысының Т. А.Ә___________________</w:t>
      </w:r>
    </w:p>
    <w:p>
      <w:pPr>
        <w:spacing w:after="0"/>
        <w:ind w:left="0"/>
        <w:jc w:val="left"/>
      </w:pPr>
      <w:r>
        <w:rPr>
          <w:rFonts w:ascii="Times New Roman"/>
          <w:b/>
          <w:i w:val="false"/>
          <w:color w:val="000000"/>
        </w:rPr>
        <w:t xml:space="preserve"> 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министрлігінің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4" w:id="85"/>
    <w:p>
      <w:pPr>
        <w:spacing w:after="0"/>
        <w:ind w:left="0"/>
        <w:jc w:val="left"/>
      </w:pPr>
      <w:r>
        <w:rPr>
          <w:rFonts w:ascii="Times New Roman"/>
          <w:b/>
          <w:i w:val="false"/>
          <w:color w:val="000000"/>
        </w:rPr>
        <w:t xml:space="preserve"> "Б" корпусы қызметшілерін 360 әдісімен бағалау парағы </w:t>
      </w:r>
    </w:p>
    <w:bookmarkEnd w:id="85"/>
    <w:p>
      <w:pPr>
        <w:spacing w:after="0"/>
        <w:ind w:left="0"/>
        <w:jc w:val="both"/>
      </w:pPr>
      <w:r>
        <w:rPr>
          <w:rFonts w:ascii="Times New Roman"/>
          <w:b w:val="false"/>
          <w:i w:val="false"/>
          <w:color w:val="000000"/>
          <w:sz w:val="28"/>
        </w:rPr>
        <w:t xml:space="preserve">
      Бағаланатын қызметкердің Т.А.Ә ______________________________ </w:t>
      </w:r>
    </w:p>
    <w:p>
      <w:pPr>
        <w:spacing w:after="0"/>
        <w:ind w:left="0"/>
        <w:jc w:val="left"/>
      </w:pPr>
      <w:r>
        <w:rPr>
          <w:rFonts w:ascii="Times New Roman"/>
          <w:b/>
          <w:i w:val="false"/>
          <w:color w:val="000000"/>
        </w:rPr>
        <w:t xml:space="preserve"> 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министрлігінің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6" w:id="86"/>
    <w:p>
      <w:pPr>
        <w:spacing w:after="0"/>
        <w:ind w:left="0"/>
        <w:jc w:val="left"/>
      </w:pPr>
      <w:r>
        <w:rPr>
          <w:rFonts w:ascii="Times New Roman"/>
          <w:b/>
          <w:i w:val="false"/>
          <w:color w:val="000000"/>
        </w:rPr>
        <w:t xml:space="preserve"> Қызметшіні 360 әдісімен бағалау нәтижесі  (құрылымдық бөлімшелердің басшылары үшін)</w:t>
      </w:r>
    </w:p>
    <w:bookmarkEnd w:id="86"/>
    <w:p>
      <w:pPr>
        <w:spacing w:after="0"/>
        <w:ind w:left="0"/>
        <w:jc w:val="both"/>
      </w:pPr>
      <w:r>
        <w:rPr>
          <w:rFonts w:ascii="Times New Roman"/>
          <w:b w:val="false"/>
          <w:i w:val="false"/>
          <w:color w:val="000000"/>
          <w:sz w:val="28"/>
        </w:rPr>
        <w:t>
      Құрылымдық бөлімше басшысының Т. А.Ә.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p>
      <w:pPr>
        <w:spacing w:after="0"/>
        <w:ind w:left="0"/>
        <w:jc w:val="both"/>
      </w:pPr>
      <w:r>
        <w:rPr>
          <w:rFonts w:ascii="Times New Roman"/>
          <w:b w:val="false"/>
          <w:i w:val="false"/>
          <w:color w:val="000000"/>
          <w:sz w:val="28"/>
        </w:rPr>
        <w:t xml:space="preserve">
      Бағалау нәтижесі: _______________________________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министрлігінің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8" w:id="87"/>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w:t>
      </w:r>
    </w:p>
    <w:bookmarkEnd w:id="87"/>
    <w:p>
      <w:pPr>
        <w:spacing w:after="0"/>
        <w:ind w:left="0"/>
        <w:jc w:val="both"/>
      </w:pPr>
      <w:r>
        <w:rPr>
          <w:rFonts w:ascii="Times New Roman"/>
          <w:b w:val="false"/>
          <w:i w:val="false"/>
          <w:color w:val="000000"/>
          <w:sz w:val="28"/>
        </w:rPr>
        <w:t xml:space="preserve">
      Бағаланатын қызметшінің Т. А.Ә.__________________________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