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34765" w14:textId="f5347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облысы жергілікті атқарушы органдарының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Абай облысының әкімдігінің 2023 жылғы 11 мамырдағы № 94 қаулысы. Күші жойылды - Абай облысының әкімдігінің 2023 жылғы 17 шілдедегі № 126 қаулысы</w:t>
      </w:r>
    </w:p>
    <w:p>
      <w:pPr>
        <w:spacing w:after="0"/>
        <w:ind w:left="0"/>
        <w:jc w:val="both"/>
      </w:pPr>
      <w:r>
        <w:rPr>
          <w:rFonts w:ascii="Times New Roman"/>
          <w:b w:val="false"/>
          <w:i w:val="false"/>
          <w:color w:val="ff0000"/>
          <w:sz w:val="28"/>
        </w:rPr>
        <w:t xml:space="preserve">
      Ескерту. Күші жойылды - Абай облысының әкімдігінің 17.07.2023 </w:t>
      </w:r>
      <w:r>
        <w:rPr>
          <w:rFonts w:ascii="Times New Roman"/>
          <w:b w:val="false"/>
          <w:i w:val="false"/>
          <w:color w:val="ff0000"/>
          <w:sz w:val="28"/>
        </w:rPr>
        <w:t>№ 126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5"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6 қаңтардағы № 13 </w:t>
      </w:r>
      <w:r>
        <w:rPr>
          <w:rFonts w:ascii="Times New Roman"/>
          <w:b w:val="false"/>
          <w:i w:val="false"/>
          <w:color w:val="000000"/>
          <w:sz w:val="28"/>
        </w:rPr>
        <w:t>бұйрығының</w:t>
      </w:r>
      <w:r>
        <w:rPr>
          <w:rFonts w:ascii="Times New Roman"/>
          <w:b w:val="false"/>
          <w:i w:val="false"/>
          <w:color w:val="000000"/>
          <w:sz w:val="28"/>
        </w:rPr>
        <w:t xml:space="preserve"> негізінде (Нормативтік құқықтық актілерді мемлекеттік тіркеу тізілімінде № 16299 болып тіркелген), Абай облысының әкімдігі ҚАУЛЫ ЕТЕДІ:</w:t>
      </w:r>
    </w:p>
    <w:bookmarkEnd w:id="0"/>
    <w:bookmarkStart w:name="z6" w:id="1"/>
    <w:p>
      <w:pPr>
        <w:spacing w:after="0"/>
        <w:ind w:left="0"/>
        <w:jc w:val="both"/>
      </w:pPr>
      <w:r>
        <w:rPr>
          <w:rFonts w:ascii="Times New Roman"/>
          <w:b w:val="false"/>
          <w:i w:val="false"/>
          <w:color w:val="000000"/>
          <w:sz w:val="28"/>
        </w:rPr>
        <w:t>
      1. Абай облысы жергілікті атқарушы органдарының "Б" корпусы мемлекеттік әкімшілік қызметшілерінің қызметін бағалау әдістемесі осы қаулының қосымшасына сәйкес бекітілсін.</w:t>
      </w:r>
    </w:p>
    <w:bookmarkEnd w:id="1"/>
    <w:bookmarkStart w:name="z7" w:id="2"/>
    <w:p>
      <w:pPr>
        <w:spacing w:after="0"/>
        <w:ind w:left="0"/>
        <w:jc w:val="both"/>
      </w:pPr>
      <w:r>
        <w:rPr>
          <w:rFonts w:ascii="Times New Roman"/>
          <w:b w:val="false"/>
          <w:i w:val="false"/>
          <w:color w:val="000000"/>
          <w:sz w:val="28"/>
        </w:rPr>
        <w:t>
      2. "Абай облысы әкімінің аппараты" мемлекеттік мекемесі Қазақстан Республикасы заңнамасымен бекітіліген тәртіппен:</w:t>
      </w:r>
    </w:p>
    <w:bookmarkEnd w:id="2"/>
    <w:p>
      <w:pPr>
        <w:spacing w:after="0"/>
        <w:ind w:left="0"/>
        <w:jc w:val="both"/>
      </w:pPr>
      <w:r>
        <w:rPr>
          <w:rFonts w:ascii="Times New Roman"/>
          <w:b w:val="false"/>
          <w:i w:val="false"/>
          <w:color w:val="000000"/>
          <w:sz w:val="28"/>
        </w:rPr>
        <w:t>
      1) осы қаулыға қол қойылған күнінен бастап бес күнтізбелік күн ішінде қазақ және орыс тілдеріндегі электрондық түрдегі көшірмесін шаруашылық құқығындағы "Қазақстан Республикасының "Заңнама және құқықтық ақпарат институты" республикалық мемлекеттік кәсіпорынның Қазақстан Республикасы әділет министрлігінің Абай облысы бойынша филиалына ресми жариялауға және Қазақстан Республикасының нормативтік құқықтық актілердің Эталондық бақылау банкіне енгізсін;</w:t>
      </w:r>
    </w:p>
    <w:p>
      <w:pPr>
        <w:spacing w:after="0"/>
        <w:ind w:left="0"/>
        <w:jc w:val="both"/>
      </w:pPr>
      <w:r>
        <w:rPr>
          <w:rFonts w:ascii="Times New Roman"/>
          <w:b w:val="false"/>
          <w:i w:val="false"/>
          <w:color w:val="000000"/>
          <w:sz w:val="28"/>
        </w:rPr>
        <w:t>
      2) осы қаулыны ресми жарияланғанынан кейін Абай облысы әкімдігінің интернет-ресурсында орналастырылуын қамтамасыз етсін.</w:t>
      </w:r>
    </w:p>
    <w:bookmarkStart w:name="z8" w:id="3"/>
    <w:p>
      <w:pPr>
        <w:spacing w:after="0"/>
        <w:ind w:left="0"/>
        <w:jc w:val="both"/>
      </w:pPr>
      <w:r>
        <w:rPr>
          <w:rFonts w:ascii="Times New Roman"/>
          <w:b w:val="false"/>
          <w:i w:val="false"/>
          <w:color w:val="000000"/>
          <w:sz w:val="28"/>
        </w:rPr>
        <w:t>
      3. Осы қаулының орындалуын бақылау Абай облысы әкімі аппаратының басшысына жүктелсін.</w:t>
      </w:r>
    </w:p>
    <w:bookmarkEnd w:id="3"/>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Абай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Ұранхаев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әкімдігінің</w:t>
            </w:r>
            <w:r>
              <w:br/>
            </w:r>
            <w:r>
              <w:rPr>
                <w:rFonts w:ascii="Times New Roman"/>
                <w:b w:val="false"/>
                <w:i w:val="false"/>
                <w:color w:val="000000"/>
                <w:sz w:val="20"/>
              </w:rPr>
              <w:t>2023 жылғы "11" мамырдағы</w:t>
            </w:r>
            <w:r>
              <w:br/>
            </w:r>
            <w:r>
              <w:rPr>
                <w:rFonts w:ascii="Times New Roman"/>
                <w:b w:val="false"/>
                <w:i w:val="false"/>
                <w:color w:val="000000"/>
                <w:sz w:val="20"/>
              </w:rPr>
              <w:t>№ 94 қаулысына</w:t>
            </w:r>
            <w:r>
              <w:br/>
            </w:r>
            <w:r>
              <w:rPr>
                <w:rFonts w:ascii="Times New Roman"/>
                <w:b w:val="false"/>
                <w:i w:val="false"/>
                <w:color w:val="000000"/>
                <w:sz w:val="20"/>
              </w:rPr>
              <w:t>қосымша</w:t>
            </w:r>
          </w:p>
        </w:tc>
      </w:tr>
    </w:tbl>
    <w:bookmarkStart w:name="z10" w:id="4"/>
    <w:p>
      <w:pPr>
        <w:spacing w:after="0"/>
        <w:ind w:left="0"/>
        <w:jc w:val="left"/>
      </w:pPr>
      <w:r>
        <w:rPr>
          <w:rFonts w:ascii="Times New Roman"/>
          <w:b/>
          <w:i w:val="false"/>
          <w:color w:val="000000"/>
        </w:rPr>
        <w:t xml:space="preserve"> Абай облысы жергілікті атқарушы органдарының "Б" корпусы мемлекеттік әкімшілік қызметшілерінің қызметін бағалау әдістемесі</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Абай облысы жергілікті атқарушы органдарының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және "Б" корпусы мемлекеттік әкімшілік қызметшілерінің қызметін бағалаудың үлгілік тәртібін айқындайды.</w:t>
      </w:r>
    </w:p>
    <w:bookmarkEnd w:id="6"/>
    <w:bookmarkStart w:name="z13" w:id="7"/>
    <w:p>
      <w:pPr>
        <w:spacing w:after="0"/>
        <w:ind w:left="0"/>
        <w:jc w:val="both"/>
      </w:pPr>
      <w:r>
        <w:rPr>
          <w:rFonts w:ascii="Times New Roman"/>
          <w:b w:val="false"/>
          <w:i w:val="false"/>
          <w:color w:val="000000"/>
          <w:sz w:val="28"/>
        </w:rPr>
        <w:t>
      2. Мемлекеттік органдардың "Б" корпусы мемлекеттік әкімшілік қызметшілерінің қызметін бағалау әдістемесін мемлекеттік органдардың бірінші басшылары осы Әдістеменің негізінде мемлекеттік орган қызметінің ерекшелігін есепке ала отырып бекітеді.</w:t>
      </w:r>
    </w:p>
    <w:bookmarkEnd w:id="7"/>
    <w:bookmarkStart w:name="z14" w:id="8"/>
    <w:p>
      <w:pPr>
        <w:spacing w:after="0"/>
        <w:ind w:left="0"/>
        <w:jc w:val="both"/>
      </w:pPr>
      <w:r>
        <w:rPr>
          <w:rFonts w:ascii="Times New Roman"/>
          <w:b w:val="false"/>
          <w:i w:val="false"/>
          <w:color w:val="000000"/>
          <w:sz w:val="28"/>
        </w:rPr>
        <w:t>
      3. Осы Әдістемеде пайдаланылатын негізгі ұғымдар:</w:t>
      </w:r>
    </w:p>
    <w:bookmarkEnd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D-3 (құрылымдық бөлімшелердің басшылары) D-O-1, D-R-1, Е-1, Е-2, E-R-1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Start w:name="z15" w:id="9"/>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9"/>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Start w:name="z16" w:id="10"/>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10"/>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7" w:id="11"/>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11"/>
    <w:bookmarkStart w:name="z18" w:id="12"/>
    <w:p>
      <w:pPr>
        <w:spacing w:after="0"/>
        <w:ind w:left="0"/>
        <w:jc w:val="both"/>
      </w:pPr>
      <w:r>
        <w:rPr>
          <w:rFonts w:ascii="Times New Roman"/>
          <w:b w:val="false"/>
          <w:i w:val="false"/>
          <w:color w:val="000000"/>
          <w:sz w:val="28"/>
        </w:rPr>
        <w:t xml:space="preserve">
      7.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12"/>
    <w:bookmarkStart w:name="z19" w:id="13"/>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13"/>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20" w:id="14"/>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14"/>
    <w:bookmarkStart w:name="z21" w:id="15"/>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15"/>
    <w:bookmarkStart w:name="z22" w:id="16"/>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16"/>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23" w:id="17"/>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17"/>
    <w:bookmarkStart w:name="z24" w:id="18"/>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18"/>
    <w:bookmarkStart w:name="z25" w:id="19"/>
    <w:p>
      <w:pPr>
        <w:spacing w:after="0"/>
        <w:ind w:left="0"/>
        <w:jc w:val="both"/>
      </w:pPr>
      <w:r>
        <w:rPr>
          <w:rFonts w:ascii="Times New Roman"/>
          <w:b w:val="false"/>
          <w:i w:val="false"/>
          <w:color w:val="000000"/>
          <w:sz w:val="28"/>
        </w:rPr>
        <w:t>
      14.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19"/>
    <w:bookmarkStart w:name="z26" w:id="20"/>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20"/>
    <w:bookmarkStart w:name="z27" w:id="21"/>
    <w:p>
      <w:pPr>
        <w:spacing w:after="0"/>
        <w:ind w:left="0"/>
        <w:jc w:val="both"/>
      </w:pPr>
      <w:r>
        <w:rPr>
          <w:rFonts w:ascii="Times New Roman"/>
          <w:b w:val="false"/>
          <w:i w:val="false"/>
          <w:color w:val="000000"/>
          <w:sz w:val="28"/>
        </w:rPr>
        <w:t>
      16.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21"/>
    <w:bookmarkStart w:name="z28" w:id="22"/>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22"/>
    <w:bookmarkStart w:name="z29" w:id="23"/>
    <w:p>
      <w:pPr>
        <w:spacing w:after="0"/>
        <w:ind w:left="0"/>
        <w:jc w:val="both"/>
      </w:pPr>
      <w:r>
        <w:rPr>
          <w:rFonts w:ascii="Times New Roman"/>
          <w:b w:val="false"/>
          <w:i w:val="false"/>
          <w:color w:val="000000"/>
          <w:sz w:val="28"/>
        </w:rPr>
        <w:t>
      18. Бағалаушы адам мыналарға жауапты болады:</w:t>
      </w:r>
    </w:p>
    <w:bookmarkEnd w:id="23"/>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30" w:id="24"/>
    <w:p>
      <w:pPr>
        <w:spacing w:after="0"/>
        <w:ind w:left="0"/>
        <w:jc w:val="both"/>
      </w:pPr>
      <w:r>
        <w:rPr>
          <w:rFonts w:ascii="Times New Roman"/>
          <w:b w:val="false"/>
          <w:i w:val="false"/>
          <w:color w:val="000000"/>
          <w:sz w:val="28"/>
        </w:rPr>
        <w:t>
      19. Бағаланатын адам мыналарға жауапты болады:</w:t>
      </w:r>
    </w:p>
    <w:bookmarkEnd w:id="24"/>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31" w:id="25"/>
    <w:p>
      <w:pPr>
        <w:spacing w:after="0"/>
        <w:ind w:left="0"/>
        <w:jc w:val="both"/>
      </w:pPr>
      <w:r>
        <w:rPr>
          <w:rFonts w:ascii="Times New Roman"/>
          <w:b w:val="false"/>
          <w:i w:val="false"/>
          <w:color w:val="000000"/>
          <w:sz w:val="28"/>
        </w:rPr>
        <w:t>
      20. Персоналды басқару қызметінің басшысы мыналарға жауапты болады:</w:t>
      </w:r>
    </w:p>
    <w:bookmarkEnd w:id="25"/>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32" w:id="26"/>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26"/>
    <w:bookmarkStart w:name="z33" w:id="27"/>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27"/>
    <w:bookmarkStart w:name="z34" w:id="28"/>
    <w:p>
      <w:pPr>
        <w:spacing w:after="0"/>
        <w:ind w:left="0"/>
        <w:jc w:val="both"/>
      </w:pPr>
      <w:r>
        <w:rPr>
          <w:rFonts w:ascii="Times New Roman"/>
          <w:b w:val="false"/>
          <w:i w:val="false"/>
          <w:color w:val="000000"/>
          <w:sz w:val="28"/>
        </w:rPr>
        <w:t>
      22. Құрылымдық бөлімше/мемлекеттік орган басшысының қызметін бағалау НМИ жетістіктерін бағалау әдісі негізінде жүзеге асырылады.</w:t>
      </w:r>
    </w:p>
    <w:bookmarkEnd w:id="28"/>
    <w:bookmarkStart w:name="z35" w:id="29"/>
    <w:p>
      <w:pPr>
        <w:spacing w:after="0"/>
        <w:ind w:left="0"/>
        <w:jc w:val="both"/>
      </w:pPr>
      <w:r>
        <w:rPr>
          <w:rFonts w:ascii="Times New Roman"/>
          <w:b w:val="false"/>
          <w:i w:val="false"/>
          <w:color w:val="000000"/>
          <w:sz w:val="28"/>
        </w:rPr>
        <w:t xml:space="preserve">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29"/>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6" w:id="30"/>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30"/>
    <w:bookmarkStart w:name="z37" w:id="31"/>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3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Start w:name="z38" w:id="32"/>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32"/>
    <w:bookmarkStart w:name="z39" w:id="33"/>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33"/>
    <w:bookmarkStart w:name="z40" w:id="34"/>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34"/>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41" w:id="35"/>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5"/>
    <w:bookmarkStart w:name="z42" w:id="36"/>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36"/>
    <w:bookmarkStart w:name="z43" w:id="37"/>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7"/>
    <w:bookmarkStart w:name="z44" w:id="38"/>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8"/>
    <w:bookmarkStart w:name="z45" w:id="39"/>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бағалаушы адамға бағалау парағы жіберіледі.</w:t>
      </w:r>
    </w:p>
    <w:bookmarkEnd w:id="39"/>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46" w:id="40"/>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40"/>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7" w:id="41"/>
    <w:p>
      <w:pPr>
        <w:spacing w:after="0"/>
        <w:ind w:left="0"/>
        <w:jc w:val="left"/>
      </w:pPr>
      <w:r>
        <w:rPr>
          <w:rFonts w:ascii="Times New Roman"/>
          <w:b/>
          <w:i w:val="false"/>
          <w:color w:val="000000"/>
        </w:rPr>
        <w:t xml:space="preserve"> 4-тарау. 360 әдісі бойынша бағалау тәртібі</w:t>
      </w:r>
    </w:p>
    <w:bookmarkEnd w:id="41"/>
    <w:bookmarkStart w:name="z48" w:id="42"/>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2"/>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49" w:id="43"/>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43"/>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50" w:id="44"/>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44"/>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51" w:id="45"/>
    <w:p>
      <w:pPr>
        <w:spacing w:after="0"/>
        <w:ind w:left="0"/>
        <w:jc w:val="both"/>
      </w:pPr>
      <w:r>
        <w:rPr>
          <w:rFonts w:ascii="Times New Roman"/>
          <w:b w:val="false"/>
          <w:i w:val="false"/>
          <w:color w:val="000000"/>
          <w:sz w:val="28"/>
        </w:rPr>
        <w:t xml:space="preserve">
      37.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5"/>
    <w:bookmarkStart w:name="z52" w:id="46"/>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6"/>
    <w:bookmarkStart w:name="z53" w:id="47"/>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47"/>
    <w:bookmarkStart w:name="z54" w:id="48"/>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48"/>
    <w:bookmarkStart w:name="z55" w:id="49"/>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49"/>
    <w:bookmarkStart w:name="z56" w:id="50"/>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bookmarkEnd w:id="50"/>
    <w:bookmarkStart w:name="z57" w:id="51"/>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51"/>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8" w:id="52"/>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2"/>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жергілікті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w:t>
            </w:r>
          </w:p>
        </w:tc>
      </w:tr>
    </w:tbl>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жыл (жеке жоспар құрылатын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p>
      <w:pPr>
        <w:spacing w:after="0"/>
        <w:ind w:left="0"/>
        <w:jc w:val="both"/>
      </w:pPr>
      <w:r>
        <w:rPr>
          <w:rFonts w:ascii="Times New Roman"/>
          <w:b w:val="false"/>
          <w:i w:val="false"/>
          <w:color w:val="000000"/>
          <w:sz w:val="28"/>
        </w:rPr>
        <w:t>
      Қызметшінің лауазымы: 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жергілікті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НМИ бойынша бағалау парағы</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(бағаланатын адамның Т.А.Ә., лауазымы)</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Қорытынды бағалау _______________</w:t>
      </w:r>
    </w:p>
    <w:p>
      <w:pPr>
        <w:spacing w:after="0"/>
        <w:ind w:left="0"/>
        <w:jc w:val="both"/>
      </w:pPr>
      <w:r>
        <w:rPr>
          <w:rFonts w:ascii="Times New Roman"/>
          <w:b w:val="false"/>
          <w:i w:val="false"/>
          <w:color w:val="000000"/>
          <w:sz w:val="28"/>
        </w:rPr>
        <w:t>
      НМИ санына бөлінген НМИ бойынша бағалау сомасы</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адам</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Бағалайтын адам</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жергілікті атқарушы</w:t>
            </w:r>
            <w:r>
              <w:br/>
            </w:r>
            <w:r>
              <w:rPr>
                <w:rFonts w:ascii="Times New Roman"/>
                <w:b w:val="false"/>
                <w:i w:val="false"/>
                <w:color w:val="000000"/>
                <w:sz w:val="20"/>
              </w:rPr>
              <w:t>органдарының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жергілікті</w:t>
            </w:r>
            <w:r>
              <w:br/>
            </w:r>
            <w:r>
              <w:rPr>
                <w:rFonts w:ascii="Times New Roman"/>
                <w:b w:val="false"/>
                <w:i w:val="false"/>
                <w:color w:val="000000"/>
                <w:sz w:val="20"/>
              </w:rPr>
              <w:t>атқарушы органдарының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Саралау әдісі бойынша бағалау парағы</w:t>
      </w:r>
    </w:p>
    <w:p>
      <w:pPr>
        <w:spacing w:after="0"/>
        <w:ind w:left="0"/>
        <w:jc w:val="both"/>
      </w:pPr>
      <w:r>
        <w:rPr>
          <w:rFonts w:ascii="Times New Roman"/>
          <w:b w:val="false"/>
          <w:i w:val="false"/>
          <w:color w:val="000000"/>
          <w:sz w:val="28"/>
        </w:rPr>
        <w:t>
      Бағаланатын қызметшінің Т. А.Ә. ____________________________</w:t>
      </w:r>
    </w:p>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p>
      <w:pPr>
        <w:spacing w:after="0"/>
        <w:ind w:left="0"/>
        <w:jc w:val="both"/>
      </w:pPr>
      <w:r>
        <w:rPr>
          <w:rFonts w:ascii="Times New Roman"/>
          <w:b w:val="false"/>
          <w:i w:val="false"/>
          <w:color w:val="000000"/>
          <w:sz w:val="28"/>
        </w:rPr>
        <w:t>
      Т.А.Ә. __________________________</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
      Қойылған бағаға негіздеме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жергілікті</w:t>
            </w:r>
            <w:r>
              <w:br/>
            </w:r>
            <w:r>
              <w:rPr>
                <w:rFonts w:ascii="Times New Roman"/>
                <w:b w:val="false"/>
                <w:i w:val="false"/>
                <w:color w:val="000000"/>
                <w:sz w:val="20"/>
              </w:rPr>
              <w:t>атқарушы органдарының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Құрылымдық бөлімшелер басшыларының 360 әдісімен бағалау парағы</w:t>
      </w:r>
    </w:p>
    <w:p>
      <w:pPr>
        <w:spacing w:after="0"/>
        <w:ind w:left="0"/>
        <w:jc w:val="both"/>
      </w:pPr>
      <w:r>
        <w:rPr>
          <w:rFonts w:ascii="Times New Roman"/>
          <w:b w:val="false"/>
          <w:i w:val="false"/>
          <w:color w:val="000000"/>
          <w:sz w:val="28"/>
        </w:rPr>
        <w:t>
      Құрылымдық бөлімше басшысының Т. А.Ә___________________</w:t>
      </w:r>
    </w:p>
    <w:p>
      <w:pPr>
        <w:spacing w:after="0"/>
        <w:ind w:left="0"/>
        <w:jc w:val="left"/>
      </w:pPr>
      <w:r>
        <w:rPr>
          <w:rFonts w:ascii="Times New Roman"/>
          <w:b/>
          <w:i w:val="false"/>
          <w:color w:val="000000"/>
        </w:rPr>
        <w:t xml:space="preserve">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жергілікті</w:t>
            </w:r>
            <w:r>
              <w:br/>
            </w:r>
            <w:r>
              <w:rPr>
                <w:rFonts w:ascii="Times New Roman"/>
                <w:b w:val="false"/>
                <w:i w:val="false"/>
                <w:color w:val="000000"/>
                <w:sz w:val="20"/>
              </w:rPr>
              <w:t>атқарушы органдарының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қызметшілерін 360 әдісімен бағалау парағы</w:t>
      </w:r>
    </w:p>
    <w:p>
      <w:pPr>
        <w:spacing w:after="0"/>
        <w:ind w:left="0"/>
        <w:jc w:val="both"/>
      </w:pPr>
      <w:r>
        <w:rPr>
          <w:rFonts w:ascii="Times New Roman"/>
          <w:b w:val="false"/>
          <w:i w:val="false"/>
          <w:color w:val="000000"/>
          <w:sz w:val="28"/>
        </w:rPr>
        <w:t>
      Бағаланатын қызметкердің Т.А.Ә ______________________________</w:t>
      </w:r>
    </w:p>
    <w:p>
      <w:pPr>
        <w:spacing w:after="0"/>
        <w:ind w:left="0"/>
        <w:jc w:val="left"/>
      </w:pPr>
      <w:r>
        <w:rPr>
          <w:rFonts w:ascii="Times New Roman"/>
          <w:b/>
          <w:i w:val="false"/>
          <w:color w:val="000000"/>
        </w:rPr>
        <w:t xml:space="preserve">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жергілікті</w:t>
            </w:r>
            <w:r>
              <w:br/>
            </w:r>
            <w:r>
              <w:rPr>
                <w:rFonts w:ascii="Times New Roman"/>
                <w:b w:val="false"/>
                <w:i w:val="false"/>
                <w:color w:val="000000"/>
                <w:sz w:val="20"/>
              </w:rPr>
              <w:t>атқарушы органдарының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7-қосымша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p>
      <w:pPr>
        <w:spacing w:after="0"/>
        <w:ind w:left="0"/>
        <w:jc w:val="both"/>
      </w:pPr>
      <w:r>
        <w:rPr>
          <w:rFonts w:ascii="Times New Roman"/>
          <w:b w:val="false"/>
          <w:i w:val="false"/>
          <w:color w:val="000000"/>
          <w:sz w:val="28"/>
        </w:rPr>
        <w:t>
      Құрылымдық бөлімше басшысының Т. А.Ә.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жергілікті</w:t>
            </w:r>
            <w:r>
              <w:br/>
            </w:r>
            <w:r>
              <w:rPr>
                <w:rFonts w:ascii="Times New Roman"/>
                <w:b w:val="false"/>
                <w:i w:val="false"/>
                <w:color w:val="000000"/>
                <w:sz w:val="20"/>
              </w:rPr>
              <w:t>атқарушы органдарының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8-қосымша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p>
      <w:pPr>
        <w:spacing w:after="0"/>
        <w:ind w:left="0"/>
        <w:jc w:val="both"/>
      </w:pPr>
      <w:r>
        <w:rPr>
          <w:rFonts w:ascii="Times New Roman"/>
          <w:b w:val="false"/>
          <w:i w:val="false"/>
          <w:color w:val="000000"/>
          <w:sz w:val="28"/>
        </w:rPr>
        <w:t>
      Бағаланатын қызметшінің Т. А.Ә.__________________________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