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c74f" w14:textId="dd5c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"Ақсуат ауданы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Абай облысы Ақсуат ауданы мәслихатының 2023 жылғы 19 қаңтардағы № 15/6-VII шешімі.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16299 болып тіркелген), Ақсуат ауданының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Абай облысы "Ақсуат ауданы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Ақсуат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2023 жылғы 19 қаңтардағы</w:t>
            </w:r>
            <w:r>
              <w:br/>
            </w:r>
            <w:r>
              <w:rPr>
                <w:rFonts w:ascii="Times New Roman"/>
                <w:b w:val="false"/>
                <w:i w:val="false"/>
                <w:color w:val="000000"/>
                <w:sz w:val="20"/>
              </w:rPr>
              <w:t>№ 15/6-VII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Абай облысы "Ақсуат ауданы мәслихатының аппараты" мемлекеттік мекемесінің "Б" корпусы мемлекеттік әкімшілік қызметшілерінің қызметін бағалаудың үлгілік әдістемесі</w:t>
      </w:r>
    </w:p>
    <w:bookmarkEnd w:id="3"/>
    <w:bookmarkStart w:name="z11" w:id="4"/>
    <w:p>
      <w:pPr>
        <w:spacing w:after="0"/>
        <w:ind w:left="0"/>
        <w:jc w:val="both"/>
      </w:pPr>
      <w:r>
        <w:rPr>
          <w:rFonts w:ascii="Times New Roman"/>
          <w:b w:val="false"/>
          <w:i w:val="false"/>
          <w:color w:val="ff0000"/>
          <w:sz w:val="28"/>
        </w:rPr>
        <w:t xml:space="preserve">
      Ескерту. Қосымша жаңа редакцияда - Абай облысы Ақсуат ауданы мәслихатының 01.09.2023 </w:t>
      </w:r>
      <w:r>
        <w:rPr>
          <w:rFonts w:ascii="Times New Roman"/>
          <w:b w:val="false"/>
          <w:i w:val="false"/>
          <w:color w:val="ff0000"/>
          <w:sz w:val="28"/>
        </w:rPr>
        <w:t>№ 6/12-VIII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Абай облысы "Ақсуат ауданы мәслихатының аппараты" мемлекеттік мекемесінің "Б" корпусы мемлекеттік әкімшілік қызметшілерінің (бұдан әрі – "Б" корпусының қызметшілері) қызметін бағалаудың үлгілік тәртібін айқындайды.</w:t>
      </w:r>
    </w:p>
    <w:bookmarkEnd w:id="6"/>
    <w:bookmarkStart w:name="z14" w:id="7"/>
    <w:p>
      <w:pPr>
        <w:spacing w:after="0"/>
        <w:ind w:left="0"/>
        <w:jc w:val="both"/>
      </w:pPr>
      <w:r>
        <w:rPr>
          <w:rFonts w:ascii="Times New Roman"/>
          <w:b w:val="false"/>
          <w:i w:val="false"/>
          <w:color w:val="000000"/>
          <w:sz w:val="28"/>
        </w:rPr>
        <w:t xml:space="preserve">
      2. Абай облысы "Ақсуат ауданы мәслихатының аппараты" мемлекеттік мекемесінің "Б" корпусы мемлекеттік әкімшілік қызметшілерінің қызметін бағалау әдістемесін мемлекеттік органның бірінші басшысымен Қазақстан Республикасы Мемлекеттік қызмет істері және сыбайлас жемқорлыққа қарсы іс-қимыл агенттігінің Төрағасының 2018 жылғы 16 қантардағы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негізінде мемлекеттік орган қызметінің ерекшелігін есепке ала отырып бекітеді. </w:t>
      </w:r>
    </w:p>
    <w:bookmarkEnd w:id="7"/>
    <w:bookmarkStart w:name="z15"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6"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8"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9" w:id="12"/>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2"/>
    <w:bookmarkStart w:name="z20"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1"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2"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3"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4"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5"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6"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7"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8"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9"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0"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1"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2" w:id="25"/>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3" w:id="26"/>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4"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35"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7"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8"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9"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0" w:id="3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1"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42" w:id="3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3"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4" w:id="3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bookmarkStart w:name="z45" w:id="3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6" w:id="3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7" w:id="40"/>
    <w:p>
      <w:pPr>
        <w:spacing w:after="0"/>
        <w:ind w:left="0"/>
        <w:jc w:val="both"/>
      </w:pPr>
      <w:r>
        <w:rPr>
          <w:rFonts w:ascii="Times New Roman"/>
          <w:b w:val="false"/>
          <w:i w:val="false"/>
          <w:color w:val="000000"/>
          <w:sz w:val="28"/>
        </w:rPr>
        <w:t>
      14.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0"/>
    <w:bookmarkStart w:name="z48" w:id="41"/>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49" w:id="42"/>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0" w:id="43"/>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1" w:id="44"/>
    <w:p>
      <w:pPr>
        <w:spacing w:after="0"/>
        <w:ind w:left="0"/>
        <w:jc w:val="both"/>
      </w:pPr>
      <w:r>
        <w:rPr>
          <w:rFonts w:ascii="Times New Roman"/>
          <w:b w:val="false"/>
          <w:i w:val="false"/>
          <w:color w:val="000000"/>
          <w:sz w:val="28"/>
        </w:rPr>
        <w:t>
      18. Бағалаушы адам мыналарға жауапты болады:</w:t>
      </w:r>
    </w:p>
    <w:bookmarkEnd w:id="44"/>
    <w:bookmarkStart w:name="z52"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3"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4"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5"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6" w:id="49"/>
    <w:p>
      <w:pPr>
        <w:spacing w:after="0"/>
        <w:ind w:left="0"/>
        <w:jc w:val="both"/>
      </w:pPr>
      <w:r>
        <w:rPr>
          <w:rFonts w:ascii="Times New Roman"/>
          <w:b w:val="false"/>
          <w:i w:val="false"/>
          <w:color w:val="000000"/>
          <w:sz w:val="28"/>
        </w:rPr>
        <w:t>
      19. Бағаланатын адам мыналарға жауапты болады:</w:t>
      </w:r>
    </w:p>
    <w:bookmarkEnd w:id="49"/>
    <w:bookmarkStart w:name="z57"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58"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59"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0" w:id="53"/>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3"/>
    <w:bookmarkStart w:name="z61"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2" w:id="55"/>
    <w:p>
      <w:pPr>
        <w:spacing w:after="0"/>
        <w:ind w:left="0"/>
        <w:jc w:val="both"/>
      </w:pPr>
      <w:r>
        <w:rPr>
          <w:rFonts w:ascii="Times New Roman"/>
          <w:b w:val="false"/>
          <w:i w:val="false"/>
          <w:color w:val="000000"/>
          <w:sz w:val="28"/>
        </w:rPr>
        <w:t>
      2) НМИ уақтылы талдау мен келісу;</w:t>
      </w:r>
    </w:p>
    <w:bookmarkEnd w:id="55"/>
    <w:bookmarkStart w:name="z63"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4"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5"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6" w:id="59"/>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67"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68" w:id="61"/>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69" w:id="62"/>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0"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1"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2"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3" w:id="66"/>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6"/>
    <w:bookmarkStart w:name="z74"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5" w:id="6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6" w:id="6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9"/>
    <w:bookmarkStart w:name="z77"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78"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79"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0"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1"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2" w:id="75"/>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3" w:id="76"/>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4" w:id="77"/>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85"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6" w:id="79"/>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7"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88" w:id="81"/>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1"/>
    <w:bookmarkStart w:name="z89" w:id="82"/>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0" w:id="83"/>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1" w:id="84"/>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2" w:id="85"/>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3"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4" w:id="87"/>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5"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6"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7" w:id="90"/>
    <w:p>
      <w:pPr>
        <w:spacing w:after="0"/>
        <w:ind w:left="0"/>
        <w:jc w:val="both"/>
      </w:pPr>
      <w:r>
        <w:rPr>
          <w:rFonts w:ascii="Times New Roman"/>
          <w:b w:val="false"/>
          <w:i w:val="false"/>
          <w:color w:val="000000"/>
          <w:sz w:val="28"/>
        </w:rPr>
        <w:t>
      дербестік және бастамашылық;</w:t>
      </w:r>
    </w:p>
    <w:bookmarkEnd w:id="90"/>
    <w:bookmarkStart w:name="z98" w:id="91"/>
    <w:p>
      <w:pPr>
        <w:spacing w:after="0"/>
        <w:ind w:left="0"/>
        <w:jc w:val="both"/>
      </w:pPr>
      <w:r>
        <w:rPr>
          <w:rFonts w:ascii="Times New Roman"/>
          <w:b w:val="false"/>
          <w:i w:val="false"/>
          <w:color w:val="000000"/>
          <w:sz w:val="28"/>
        </w:rPr>
        <w:t>
      еңбек тәртібі.</w:t>
      </w:r>
    </w:p>
    <w:bookmarkEnd w:id="91"/>
    <w:bookmarkStart w:name="z99"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0" w:id="93"/>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1"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2" w:id="9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5"/>
    <w:bookmarkStart w:name="z103"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4" w:id="97"/>
    <w:p>
      <w:pPr>
        <w:spacing w:after="0"/>
        <w:ind w:left="0"/>
        <w:jc w:val="both"/>
      </w:pPr>
      <w:r>
        <w:rPr>
          <w:rFonts w:ascii="Times New Roman"/>
          <w:b w:val="false"/>
          <w:i w:val="false"/>
          <w:color w:val="000000"/>
          <w:sz w:val="28"/>
        </w:rPr>
        <w:t>
      қызметті басқару;</w:t>
      </w:r>
    </w:p>
    <w:bookmarkEnd w:id="97"/>
    <w:bookmarkStart w:name="z105" w:id="98"/>
    <w:p>
      <w:pPr>
        <w:spacing w:after="0"/>
        <w:ind w:left="0"/>
        <w:jc w:val="both"/>
      </w:pPr>
      <w:r>
        <w:rPr>
          <w:rFonts w:ascii="Times New Roman"/>
          <w:b w:val="false"/>
          <w:i w:val="false"/>
          <w:color w:val="000000"/>
          <w:sz w:val="28"/>
        </w:rPr>
        <w:t>
      тиімді коммуникацияларды құру;</w:t>
      </w:r>
    </w:p>
    <w:bookmarkEnd w:id="98"/>
    <w:bookmarkStart w:name="z106"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7" w:id="100"/>
    <w:p>
      <w:pPr>
        <w:spacing w:after="0"/>
        <w:ind w:left="0"/>
        <w:jc w:val="both"/>
      </w:pPr>
      <w:r>
        <w:rPr>
          <w:rFonts w:ascii="Times New Roman"/>
          <w:b w:val="false"/>
          <w:i w:val="false"/>
          <w:color w:val="000000"/>
          <w:sz w:val="28"/>
        </w:rPr>
        <w:t>
      өзгерістерді басқару;</w:t>
      </w:r>
    </w:p>
    <w:bookmarkEnd w:id="100"/>
    <w:bookmarkStart w:name="z108" w:id="101"/>
    <w:p>
      <w:pPr>
        <w:spacing w:after="0"/>
        <w:ind w:left="0"/>
        <w:jc w:val="both"/>
      </w:pPr>
      <w:r>
        <w:rPr>
          <w:rFonts w:ascii="Times New Roman"/>
          <w:b w:val="false"/>
          <w:i w:val="false"/>
          <w:color w:val="000000"/>
          <w:sz w:val="28"/>
        </w:rPr>
        <w:t>
      нәтижеге бағдарлану;</w:t>
      </w:r>
    </w:p>
    <w:bookmarkEnd w:id="101"/>
    <w:bookmarkStart w:name="z109"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0" w:id="103"/>
    <w:p>
      <w:pPr>
        <w:spacing w:after="0"/>
        <w:ind w:left="0"/>
        <w:jc w:val="both"/>
      </w:pPr>
      <w:r>
        <w:rPr>
          <w:rFonts w:ascii="Times New Roman"/>
          <w:b w:val="false"/>
          <w:i w:val="false"/>
          <w:color w:val="000000"/>
          <w:sz w:val="28"/>
        </w:rPr>
        <w:t>
      топты басқару;</w:t>
      </w:r>
    </w:p>
    <w:bookmarkEnd w:id="103"/>
    <w:bookmarkStart w:name="z111" w:id="104"/>
    <w:p>
      <w:pPr>
        <w:spacing w:after="0"/>
        <w:ind w:left="0"/>
        <w:jc w:val="both"/>
      </w:pPr>
      <w:r>
        <w:rPr>
          <w:rFonts w:ascii="Times New Roman"/>
          <w:b w:val="false"/>
          <w:i w:val="false"/>
          <w:color w:val="000000"/>
          <w:sz w:val="28"/>
        </w:rPr>
        <w:t>
      көшбасшылық қасиеттер;</w:t>
      </w:r>
    </w:p>
    <w:bookmarkEnd w:id="104"/>
    <w:bookmarkStart w:name="z112" w:id="105"/>
    <w:p>
      <w:pPr>
        <w:spacing w:after="0"/>
        <w:ind w:left="0"/>
        <w:jc w:val="both"/>
      </w:pPr>
      <w:r>
        <w:rPr>
          <w:rFonts w:ascii="Times New Roman"/>
          <w:b w:val="false"/>
          <w:i w:val="false"/>
          <w:color w:val="000000"/>
          <w:sz w:val="28"/>
        </w:rPr>
        <w:t>
      ынтымақтастық;</w:t>
      </w:r>
    </w:p>
    <w:bookmarkEnd w:id="105"/>
    <w:bookmarkStart w:name="z113" w:id="106"/>
    <w:p>
      <w:pPr>
        <w:spacing w:after="0"/>
        <w:ind w:left="0"/>
        <w:jc w:val="both"/>
      </w:pPr>
      <w:r>
        <w:rPr>
          <w:rFonts w:ascii="Times New Roman"/>
          <w:b w:val="false"/>
          <w:i w:val="false"/>
          <w:color w:val="000000"/>
          <w:sz w:val="28"/>
        </w:rPr>
        <w:t>
      жеделділік;</w:t>
      </w:r>
    </w:p>
    <w:bookmarkEnd w:id="106"/>
    <w:bookmarkStart w:name="z114" w:id="107"/>
    <w:p>
      <w:pPr>
        <w:spacing w:after="0"/>
        <w:ind w:left="0"/>
        <w:jc w:val="both"/>
      </w:pPr>
      <w:r>
        <w:rPr>
          <w:rFonts w:ascii="Times New Roman"/>
          <w:b w:val="false"/>
          <w:i w:val="false"/>
          <w:color w:val="000000"/>
          <w:sz w:val="28"/>
        </w:rPr>
        <w:t>
      өзін-өзі дамыту;</w:t>
      </w:r>
    </w:p>
    <w:bookmarkEnd w:id="107"/>
    <w:bookmarkStart w:name="z115" w:id="108"/>
    <w:p>
      <w:pPr>
        <w:spacing w:after="0"/>
        <w:ind w:left="0"/>
        <w:jc w:val="both"/>
      </w:pPr>
      <w:r>
        <w:rPr>
          <w:rFonts w:ascii="Times New Roman"/>
          <w:b w:val="false"/>
          <w:i w:val="false"/>
          <w:color w:val="000000"/>
          <w:sz w:val="28"/>
        </w:rPr>
        <w:t>
      бастамшылдық;</w:t>
      </w:r>
    </w:p>
    <w:bookmarkEnd w:id="108"/>
    <w:bookmarkStart w:name="z116" w:id="109"/>
    <w:p>
      <w:pPr>
        <w:spacing w:after="0"/>
        <w:ind w:left="0"/>
        <w:jc w:val="both"/>
      </w:pPr>
      <w:r>
        <w:rPr>
          <w:rFonts w:ascii="Times New Roman"/>
          <w:b w:val="false"/>
          <w:i w:val="false"/>
          <w:color w:val="000000"/>
          <w:sz w:val="28"/>
        </w:rPr>
        <w:t>
      "Б" корпусының қызметшілері үшін:</w:t>
      </w:r>
    </w:p>
    <w:bookmarkEnd w:id="109"/>
    <w:bookmarkStart w:name="z117" w:id="110"/>
    <w:p>
      <w:pPr>
        <w:spacing w:after="0"/>
        <w:ind w:left="0"/>
        <w:jc w:val="both"/>
      </w:pPr>
      <w:r>
        <w:rPr>
          <w:rFonts w:ascii="Times New Roman"/>
          <w:b w:val="false"/>
          <w:i w:val="false"/>
          <w:color w:val="000000"/>
          <w:sz w:val="28"/>
        </w:rPr>
        <w:t>
      тиімді коммуникацияларды құру;</w:t>
      </w:r>
    </w:p>
    <w:bookmarkEnd w:id="110"/>
    <w:bookmarkStart w:name="z118"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19" w:id="112"/>
    <w:p>
      <w:pPr>
        <w:spacing w:after="0"/>
        <w:ind w:left="0"/>
        <w:jc w:val="both"/>
      </w:pPr>
      <w:r>
        <w:rPr>
          <w:rFonts w:ascii="Times New Roman"/>
          <w:b w:val="false"/>
          <w:i w:val="false"/>
          <w:color w:val="000000"/>
          <w:sz w:val="28"/>
        </w:rPr>
        <w:t>
      өзгерістерді басқару;</w:t>
      </w:r>
    </w:p>
    <w:bookmarkEnd w:id="112"/>
    <w:bookmarkStart w:name="z120" w:id="113"/>
    <w:p>
      <w:pPr>
        <w:spacing w:after="0"/>
        <w:ind w:left="0"/>
        <w:jc w:val="both"/>
      </w:pPr>
      <w:r>
        <w:rPr>
          <w:rFonts w:ascii="Times New Roman"/>
          <w:b w:val="false"/>
          <w:i w:val="false"/>
          <w:color w:val="000000"/>
          <w:sz w:val="28"/>
        </w:rPr>
        <w:t>
      нәтижеге бағдарлану;</w:t>
      </w:r>
    </w:p>
    <w:bookmarkEnd w:id="113"/>
    <w:bookmarkStart w:name="z121"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2" w:id="115"/>
    <w:p>
      <w:pPr>
        <w:spacing w:after="0"/>
        <w:ind w:left="0"/>
        <w:jc w:val="both"/>
      </w:pPr>
      <w:r>
        <w:rPr>
          <w:rFonts w:ascii="Times New Roman"/>
          <w:b w:val="false"/>
          <w:i w:val="false"/>
          <w:color w:val="000000"/>
          <w:sz w:val="28"/>
        </w:rPr>
        <w:t>
      ынтымақтастық;</w:t>
      </w:r>
    </w:p>
    <w:bookmarkEnd w:id="115"/>
    <w:bookmarkStart w:name="z123" w:id="116"/>
    <w:p>
      <w:pPr>
        <w:spacing w:after="0"/>
        <w:ind w:left="0"/>
        <w:jc w:val="both"/>
      </w:pPr>
      <w:r>
        <w:rPr>
          <w:rFonts w:ascii="Times New Roman"/>
          <w:b w:val="false"/>
          <w:i w:val="false"/>
          <w:color w:val="000000"/>
          <w:sz w:val="28"/>
        </w:rPr>
        <w:t>
      жеделділік;</w:t>
      </w:r>
    </w:p>
    <w:bookmarkEnd w:id="116"/>
    <w:bookmarkStart w:name="z124" w:id="117"/>
    <w:p>
      <w:pPr>
        <w:spacing w:after="0"/>
        <w:ind w:left="0"/>
        <w:jc w:val="both"/>
      </w:pPr>
      <w:r>
        <w:rPr>
          <w:rFonts w:ascii="Times New Roman"/>
          <w:b w:val="false"/>
          <w:i w:val="false"/>
          <w:color w:val="000000"/>
          <w:sz w:val="28"/>
        </w:rPr>
        <w:t>
      өзін-өзі дамыту.</w:t>
      </w:r>
    </w:p>
    <w:bookmarkEnd w:id="117"/>
    <w:bookmarkStart w:name="z125" w:id="118"/>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26"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7"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28" w:id="121"/>
    <w:p>
      <w:pPr>
        <w:spacing w:after="0"/>
        <w:ind w:left="0"/>
        <w:jc w:val="both"/>
      </w:pPr>
      <w:r>
        <w:rPr>
          <w:rFonts w:ascii="Times New Roman"/>
          <w:b w:val="false"/>
          <w:i w:val="false"/>
          <w:color w:val="000000"/>
          <w:sz w:val="28"/>
        </w:rPr>
        <w:t>
      1) тікелей басшы;</w:t>
      </w:r>
    </w:p>
    <w:bookmarkEnd w:id="121"/>
    <w:bookmarkStart w:name="z129"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0"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1" w:id="124"/>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2"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3" w:id="126"/>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4" w:id="127"/>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7"/>
    <w:bookmarkStart w:name="z135" w:id="128"/>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8"/>
    <w:bookmarkStart w:name="z136" w:id="129"/>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9"/>
    <w:bookmarkStart w:name="z137" w:id="13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0"/>
    <w:bookmarkStart w:name="z138"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39"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0"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1" w:id="13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2"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3"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4"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5"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6"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47"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5" w:id="141"/>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41"/>
    <w:bookmarkStart w:name="z156" w:id="142"/>
    <w:p>
      <w:pPr>
        <w:spacing w:after="0"/>
        <w:ind w:left="0"/>
        <w:jc w:val="both"/>
      </w:pPr>
      <w:r>
        <w:rPr>
          <w:rFonts w:ascii="Times New Roman"/>
          <w:b w:val="false"/>
          <w:i w:val="false"/>
          <w:color w:val="000000"/>
          <w:sz w:val="28"/>
        </w:rPr>
        <w:t>
      _________________________________________________</w:t>
      </w:r>
    </w:p>
    <w:bookmarkEnd w:id="142"/>
    <w:bookmarkStart w:name="z157" w:id="143"/>
    <w:p>
      <w:pPr>
        <w:spacing w:after="0"/>
        <w:ind w:left="0"/>
        <w:jc w:val="both"/>
      </w:pPr>
      <w:r>
        <w:rPr>
          <w:rFonts w:ascii="Times New Roman"/>
          <w:b w:val="false"/>
          <w:i w:val="false"/>
          <w:color w:val="000000"/>
          <w:sz w:val="28"/>
        </w:rPr>
        <w:t>
      жыл (жеке жоспар құрылатын кезең)</w:t>
      </w:r>
    </w:p>
    <w:bookmarkEnd w:id="143"/>
    <w:bookmarkStart w:name="z158" w:id="144"/>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4"/>
    <w:bookmarkStart w:name="z159" w:id="145"/>
    <w:p>
      <w:pPr>
        <w:spacing w:after="0"/>
        <w:ind w:left="0"/>
        <w:jc w:val="both"/>
      </w:pPr>
      <w:r>
        <w:rPr>
          <w:rFonts w:ascii="Times New Roman"/>
          <w:b w:val="false"/>
          <w:i w:val="false"/>
          <w:color w:val="000000"/>
          <w:sz w:val="28"/>
        </w:rPr>
        <w:t>
      Қызметшінің лауазымы: ____________________________________________________</w:t>
      </w:r>
    </w:p>
    <w:bookmarkEnd w:id="145"/>
    <w:bookmarkStart w:name="z160" w:id="146"/>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4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63" w:id="148"/>
    <w:p>
      <w:pPr>
        <w:spacing w:after="0"/>
        <w:ind w:left="0"/>
        <w:jc w:val="left"/>
      </w:pPr>
      <w:r>
        <w:rPr>
          <w:rFonts w:ascii="Times New Roman"/>
          <w:b/>
          <w:i w:val="false"/>
          <w:color w:val="000000"/>
        </w:rPr>
        <w:t xml:space="preserve"> НМИ бойынша бағалау парағы</w:t>
      </w:r>
    </w:p>
    <w:bookmarkEnd w:id="148"/>
    <w:bookmarkStart w:name="z164" w:id="149"/>
    <w:p>
      <w:pPr>
        <w:spacing w:after="0"/>
        <w:ind w:left="0"/>
        <w:jc w:val="both"/>
      </w:pPr>
      <w:r>
        <w:rPr>
          <w:rFonts w:ascii="Times New Roman"/>
          <w:b w:val="false"/>
          <w:i w:val="false"/>
          <w:color w:val="000000"/>
          <w:sz w:val="28"/>
        </w:rPr>
        <w:t>
      ________________________________________________</w:t>
      </w:r>
    </w:p>
    <w:bookmarkEnd w:id="149"/>
    <w:bookmarkStart w:name="z165" w:id="150"/>
    <w:p>
      <w:pPr>
        <w:spacing w:after="0"/>
        <w:ind w:left="0"/>
        <w:jc w:val="both"/>
      </w:pPr>
      <w:r>
        <w:rPr>
          <w:rFonts w:ascii="Times New Roman"/>
          <w:b w:val="false"/>
          <w:i w:val="false"/>
          <w:color w:val="000000"/>
          <w:sz w:val="28"/>
        </w:rPr>
        <w:t>
      (бағаланатын адамның Т.А.Ә., лауазымы)</w:t>
      </w:r>
    </w:p>
    <w:bookmarkEnd w:id="150"/>
    <w:bookmarkStart w:name="z166" w:id="151"/>
    <w:p>
      <w:pPr>
        <w:spacing w:after="0"/>
        <w:ind w:left="0"/>
        <w:jc w:val="both"/>
      </w:pPr>
      <w:r>
        <w:rPr>
          <w:rFonts w:ascii="Times New Roman"/>
          <w:b w:val="false"/>
          <w:i w:val="false"/>
          <w:color w:val="000000"/>
          <w:sz w:val="28"/>
        </w:rPr>
        <w:t>
      _________________________________</w:t>
      </w:r>
    </w:p>
    <w:bookmarkEnd w:id="151"/>
    <w:bookmarkStart w:name="z167" w:id="152"/>
    <w:p>
      <w:pPr>
        <w:spacing w:after="0"/>
        <w:ind w:left="0"/>
        <w:jc w:val="both"/>
      </w:pPr>
      <w:r>
        <w:rPr>
          <w:rFonts w:ascii="Times New Roman"/>
          <w:b w:val="false"/>
          <w:i w:val="false"/>
          <w:color w:val="000000"/>
          <w:sz w:val="28"/>
        </w:rPr>
        <w:t>
      (бағаланатын кезең)</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53"/>
    <w:p>
      <w:pPr>
        <w:spacing w:after="0"/>
        <w:ind w:left="0"/>
        <w:jc w:val="both"/>
      </w:pPr>
      <w:r>
        <w:rPr>
          <w:rFonts w:ascii="Times New Roman"/>
          <w:b w:val="false"/>
          <w:i w:val="false"/>
          <w:color w:val="000000"/>
          <w:sz w:val="28"/>
        </w:rPr>
        <w:t>
      Кестенің жалғасы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54"/>
    <w:p>
      <w:pPr>
        <w:spacing w:after="0"/>
        <w:ind w:left="0"/>
        <w:jc w:val="both"/>
      </w:pPr>
      <w:r>
        <w:rPr>
          <w:rFonts w:ascii="Times New Roman"/>
          <w:b w:val="false"/>
          <w:i w:val="false"/>
          <w:color w:val="000000"/>
          <w:sz w:val="28"/>
        </w:rPr>
        <w:t>
      Қорытынды бағалау _______________</w:t>
      </w:r>
    </w:p>
    <w:bookmarkEnd w:id="154"/>
    <w:bookmarkStart w:name="z170" w:id="155"/>
    <w:p>
      <w:pPr>
        <w:spacing w:after="0"/>
        <w:ind w:left="0"/>
        <w:jc w:val="both"/>
      </w:pPr>
      <w:r>
        <w:rPr>
          <w:rFonts w:ascii="Times New Roman"/>
          <w:b w:val="false"/>
          <w:i w:val="false"/>
          <w:color w:val="000000"/>
          <w:sz w:val="28"/>
        </w:rPr>
        <w:t>
      НМИ санына бөлінген НМИ бойынша бағалау сомасы</w:t>
      </w:r>
    </w:p>
    <w:bookmarkEnd w:id="155"/>
    <w:bookmarkStart w:name="z171" w:id="156"/>
    <w:p>
      <w:pPr>
        <w:spacing w:after="0"/>
        <w:ind w:left="0"/>
        <w:jc w:val="both"/>
      </w:pPr>
      <w:r>
        <w:rPr>
          <w:rFonts w:ascii="Times New Roman"/>
          <w:b w:val="false"/>
          <w:i w:val="false"/>
          <w:color w:val="000000"/>
          <w:sz w:val="28"/>
        </w:rPr>
        <w:t>
      Бағалау нәтижесі: ____________</w:t>
      </w:r>
    </w:p>
    <w:bookmarkEnd w:id="156"/>
    <w:bookmarkStart w:name="z172" w:id="157"/>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7"/>
    <w:bookmarkStart w:name="z173" w:id="158"/>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Бағаланатын адам</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w:t>
            </w:r>
          </w:p>
          <w:p>
            <w:pPr>
              <w:spacing w:after="20"/>
              <w:ind w:left="20"/>
              <w:jc w:val="both"/>
            </w:pPr>
            <w:r>
              <w:rPr>
                <w:rFonts w:ascii="Times New Roman"/>
                <w:b w:val="false"/>
                <w:i w:val="false"/>
                <w:color w:val="000000"/>
                <w:sz w:val="20"/>
              </w:rPr>
              <w:t>
қолы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0"/>
          <w:p>
            <w:pPr>
              <w:spacing w:after="20"/>
              <w:ind w:left="20"/>
              <w:jc w:val="both"/>
            </w:pPr>
            <w:r>
              <w:rPr>
                <w:rFonts w:ascii="Times New Roman"/>
                <w:b w:val="false"/>
                <w:i w:val="false"/>
                <w:color w:val="000000"/>
                <w:sz w:val="20"/>
              </w:rPr>
              <w:t>
Бағалайтын адам</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____________________________________</w:t>
            </w:r>
          </w:p>
          <w:p>
            <w:pPr>
              <w:spacing w:after="20"/>
              <w:ind w:left="20"/>
              <w:jc w:val="both"/>
            </w:pPr>
            <w:r>
              <w:rPr>
                <w:rFonts w:ascii="Times New Roman"/>
                <w:b w:val="false"/>
                <w:i w:val="false"/>
                <w:color w:val="000000"/>
                <w:sz w:val="20"/>
              </w:rPr>
              <w:t>
қолы 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83" w:id="161"/>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4" w:id="16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86" w:id="163"/>
    <w:p>
      <w:pPr>
        <w:spacing w:after="0"/>
        <w:ind w:left="0"/>
        <w:jc w:val="left"/>
      </w:pPr>
      <w:r>
        <w:rPr>
          <w:rFonts w:ascii="Times New Roman"/>
          <w:b/>
          <w:i w:val="false"/>
          <w:color w:val="000000"/>
        </w:rPr>
        <w:t xml:space="preserve"> Саралау әдісі бойынша бағалау парағы</w:t>
      </w:r>
    </w:p>
    <w:bookmarkEnd w:id="163"/>
    <w:bookmarkStart w:name="z187" w:id="164"/>
    <w:p>
      <w:pPr>
        <w:spacing w:after="0"/>
        <w:ind w:left="0"/>
        <w:jc w:val="both"/>
      </w:pPr>
      <w:r>
        <w:rPr>
          <w:rFonts w:ascii="Times New Roman"/>
          <w:b w:val="false"/>
          <w:i w:val="false"/>
          <w:color w:val="000000"/>
          <w:sz w:val="28"/>
        </w:rPr>
        <w:t>
      Бағаланатын қызметшінің Т. А.Ә. ____________________________</w:t>
      </w:r>
    </w:p>
    <w:bookmarkEnd w:id="164"/>
    <w:bookmarkStart w:name="z188" w:id="16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165"/>
    <w:bookmarkStart w:name="z189" w:id="16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6"/>
    <w:bookmarkStart w:name="z190" w:id="16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7"/>
    <w:bookmarkStart w:name="z191" w:id="16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6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9"/>
    <w:bookmarkStart w:name="z193" w:id="17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0"/>
    <w:bookmarkStart w:name="z194" w:id="17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1"/>
    <w:bookmarkStart w:name="z195" w:id="172"/>
    <w:p>
      <w:pPr>
        <w:spacing w:after="0"/>
        <w:ind w:left="0"/>
        <w:jc w:val="both"/>
      </w:pPr>
      <w:r>
        <w:rPr>
          <w:rFonts w:ascii="Times New Roman"/>
          <w:b w:val="false"/>
          <w:i w:val="false"/>
          <w:color w:val="000000"/>
          <w:sz w:val="28"/>
        </w:rPr>
        <w:t>
      Қойылған бағаға негіздеме ___________________</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197" w:id="173"/>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73"/>
    <w:bookmarkStart w:name="z198" w:id="174"/>
    <w:p>
      <w:pPr>
        <w:spacing w:after="0"/>
        <w:ind w:left="0"/>
        <w:jc w:val="both"/>
      </w:pPr>
      <w:r>
        <w:rPr>
          <w:rFonts w:ascii="Times New Roman"/>
          <w:b w:val="false"/>
          <w:i w:val="false"/>
          <w:color w:val="000000"/>
          <w:sz w:val="28"/>
        </w:rPr>
        <w:t>
      Құрылымдық бөлімше басшысының Т. А.Ә___________________</w:t>
      </w:r>
    </w:p>
    <w:bookmarkEnd w:id="174"/>
    <w:bookmarkStart w:name="z199" w:id="175"/>
    <w:p>
      <w:pPr>
        <w:spacing w:after="0"/>
        <w:ind w:left="0"/>
        <w:jc w:val="left"/>
      </w:pPr>
      <w:r>
        <w:rPr>
          <w:rFonts w:ascii="Times New Roman"/>
          <w:b/>
          <w:i w:val="false"/>
          <w:color w:val="000000"/>
        </w:rPr>
        <w:t xml:space="preserve"> Құрметті респондент!</w:t>
      </w:r>
    </w:p>
    <w:bookmarkEnd w:id="175"/>
    <w:bookmarkStart w:name="z200" w:id="17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6"/>
    <w:bookmarkStart w:name="z201" w:id="177"/>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7"/>
    <w:bookmarkStart w:name="z202" w:id="178"/>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8"/>
    <w:bookmarkStart w:name="z203" w:id="179"/>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9"/>
    <w:bookmarkStart w:name="z204" w:id="18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0"/>
    <w:bookmarkStart w:name="z205" w:id="18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8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2"/>
    <w:bookmarkStart w:name="z207" w:id="183"/>
    <w:p>
      <w:pPr>
        <w:spacing w:after="0"/>
        <w:ind w:left="0"/>
        <w:jc w:val="both"/>
      </w:pPr>
      <w:r>
        <w:rPr>
          <w:rFonts w:ascii="Times New Roman"/>
          <w:b w:val="false"/>
          <w:i w:val="false"/>
          <w:color w:val="000000"/>
          <w:sz w:val="28"/>
        </w:rPr>
        <w:t>
      құзырет көрінбейді;</w:t>
      </w:r>
    </w:p>
    <w:bookmarkEnd w:id="183"/>
    <w:bookmarkStart w:name="z208" w:id="184"/>
    <w:p>
      <w:pPr>
        <w:spacing w:after="0"/>
        <w:ind w:left="0"/>
        <w:jc w:val="both"/>
      </w:pPr>
      <w:r>
        <w:rPr>
          <w:rFonts w:ascii="Times New Roman"/>
          <w:b w:val="false"/>
          <w:i w:val="false"/>
          <w:color w:val="000000"/>
          <w:sz w:val="28"/>
        </w:rPr>
        <w:t>
      құзырет сирек көрінеді;</w:t>
      </w:r>
    </w:p>
    <w:bookmarkEnd w:id="184"/>
    <w:bookmarkStart w:name="z209" w:id="185"/>
    <w:p>
      <w:pPr>
        <w:spacing w:after="0"/>
        <w:ind w:left="0"/>
        <w:jc w:val="both"/>
      </w:pPr>
      <w:r>
        <w:rPr>
          <w:rFonts w:ascii="Times New Roman"/>
          <w:b w:val="false"/>
          <w:i w:val="false"/>
          <w:color w:val="000000"/>
          <w:sz w:val="28"/>
        </w:rPr>
        <w:t>
      құзырет жағдайлардың жартысында көрінеді;</w:t>
      </w:r>
    </w:p>
    <w:bookmarkEnd w:id="185"/>
    <w:bookmarkStart w:name="z210" w:id="186"/>
    <w:p>
      <w:pPr>
        <w:spacing w:after="0"/>
        <w:ind w:left="0"/>
        <w:jc w:val="both"/>
      </w:pPr>
      <w:r>
        <w:rPr>
          <w:rFonts w:ascii="Times New Roman"/>
          <w:b w:val="false"/>
          <w:i w:val="false"/>
          <w:color w:val="000000"/>
          <w:sz w:val="28"/>
        </w:rPr>
        <w:t>
      құзырет көп жағдайда көрінеді;</w:t>
      </w:r>
    </w:p>
    <w:bookmarkEnd w:id="186"/>
    <w:bookmarkStart w:name="z211" w:id="187"/>
    <w:p>
      <w:pPr>
        <w:spacing w:after="0"/>
        <w:ind w:left="0"/>
        <w:jc w:val="both"/>
      </w:pPr>
      <w:r>
        <w:rPr>
          <w:rFonts w:ascii="Times New Roman"/>
          <w:b w:val="false"/>
          <w:i w:val="false"/>
          <w:color w:val="000000"/>
          <w:sz w:val="28"/>
        </w:rPr>
        <w:t>
      құзырет әрқашан көрінеді.</w:t>
      </w:r>
    </w:p>
    <w:bookmarkEnd w:id="187"/>
    <w:bookmarkStart w:name="z212" w:id="18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14" w:id="189"/>
    <w:p>
      <w:pPr>
        <w:spacing w:after="0"/>
        <w:ind w:left="0"/>
        <w:jc w:val="left"/>
      </w:pPr>
      <w:r>
        <w:rPr>
          <w:rFonts w:ascii="Times New Roman"/>
          <w:b/>
          <w:i w:val="false"/>
          <w:color w:val="000000"/>
        </w:rPr>
        <w:t xml:space="preserve"> "Б" корпусы қызметшілерін 360 әдісімен бағалау парағы</w:t>
      </w:r>
    </w:p>
    <w:bookmarkEnd w:id="189"/>
    <w:bookmarkStart w:name="z215" w:id="190"/>
    <w:p>
      <w:pPr>
        <w:spacing w:after="0"/>
        <w:ind w:left="0"/>
        <w:jc w:val="both"/>
      </w:pPr>
      <w:r>
        <w:rPr>
          <w:rFonts w:ascii="Times New Roman"/>
          <w:b w:val="false"/>
          <w:i w:val="false"/>
          <w:color w:val="000000"/>
          <w:sz w:val="28"/>
        </w:rPr>
        <w:t>
      Бағаланатын қызметкердің Т.А.Ә ______________________________</w:t>
      </w:r>
    </w:p>
    <w:bookmarkEnd w:id="190"/>
    <w:bookmarkStart w:name="z216" w:id="191"/>
    <w:p>
      <w:pPr>
        <w:spacing w:after="0"/>
        <w:ind w:left="0"/>
        <w:jc w:val="left"/>
      </w:pPr>
      <w:r>
        <w:rPr>
          <w:rFonts w:ascii="Times New Roman"/>
          <w:b/>
          <w:i w:val="false"/>
          <w:color w:val="000000"/>
        </w:rPr>
        <w:t xml:space="preserve"> Құрметті респондент!</w:t>
      </w:r>
    </w:p>
    <w:bookmarkEnd w:id="191"/>
    <w:bookmarkStart w:name="z217" w:id="19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2"/>
    <w:bookmarkStart w:name="z218" w:id="19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3"/>
    <w:bookmarkStart w:name="z219" w:id="19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4"/>
    <w:bookmarkStart w:name="z220" w:id="19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5"/>
    <w:bookmarkStart w:name="z221" w:id="19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6"/>
    <w:bookmarkStart w:name="z222" w:id="19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19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8"/>
    <w:bookmarkStart w:name="z224" w:id="199"/>
    <w:p>
      <w:pPr>
        <w:spacing w:after="0"/>
        <w:ind w:left="0"/>
        <w:jc w:val="both"/>
      </w:pPr>
      <w:r>
        <w:rPr>
          <w:rFonts w:ascii="Times New Roman"/>
          <w:b w:val="false"/>
          <w:i w:val="false"/>
          <w:color w:val="000000"/>
          <w:sz w:val="28"/>
        </w:rPr>
        <w:t>
      құзырет көрінбейді;</w:t>
      </w:r>
    </w:p>
    <w:bookmarkEnd w:id="199"/>
    <w:bookmarkStart w:name="z225" w:id="200"/>
    <w:p>
      <w:pPr>
        <w:spacing w:after="0"/>
        <w:ind w:left="0"/>
        <w:jc w:val="both"/>
      </w:pPr>
      <w:r>
        <w:rPr>
          <w:rFonts w:ascii="Times New Roman"/>
          <w:b w:val="false"/>
          <w:i w:val="false"/>
          <w:color w:val="000000"/>
          <w:sz w:val="28"/>
        </w:rPr>
        <w:t>
      құзырет сирек көрінеді;</w:t>
      </w:r>
    </w:p>
    <w:bookmarkEnd w:id="200"/>
    <w:bookmarkStart w:name="z226" w:id="201"/>
    <w:p>
      <w:pPr>
        <w:spacing w:after="0"/>
        <w:ind w:left="0"/>
        <w:jc w:val="both"/>
      </w:pPr>
      <w:r>
        <w:rPr>
          <w:rFonts w:ascii="Times New Roman"/>
          <w:b w:val="false"/>
          <w:i w:val="false"/>
          <w:color w:val="000000"/>
          <w:sz w:val="28"/>
        </w:rPr>
        <w:t>
      құзырет жағдайлардың жартысында көрінеді;</w:t>
      </w:r>
    </w:p>
    <w:bookmarkEnd w:id="201"/>
    <w:bookmarkStart w:name="z227" w:id="202"/>
    <w:p>
      <w:pPr>
        <w:spacing w:after="0"/>
        <w:ind w:left="0"/>
        <w:jc w:val="both"/>
      </w:pPr>
      <w:r>
        <w:rPr>
          <w:rFonts w:ascii="Times New Roman"/>
          <w:b w:val="false"/>
          <w:i w:val="false"/>
          <w:color w:val="000000"/>
          <w:sz w:val="28"/>
        </w:rPr>
        <w:t>
      құзырет көп жағдайда көрінеді;</w:t>
      </w:r>
    </w:p>
    <w:bookmarkEnd w:id="202"/>
    <w:bookmarkStart w:name="z228" w:id="203"/>
    <w:p>
      <w:pPr>
        <w:spacing w:after="0"/>
        <w:ind w:left="0"/>
        <w:jc w:val="both"/>
      </w:pPr>
      <w:r>
        <w:rPr>
          <w:rFonts w:ascii="Times New Roman"/>
          <w:b w:val="false"/>
          <w:i w:val="false"/>
          <w:color w:val="000000"/>
          <w:sz w:val="28"/>
        </w:rPr>
        <w:t>
      құзырет әрқашан көрінеді.</w:t>
      </w:r>
    </w:p>
    <w:bookmarkEnd w:id="203"/>
    <w:bookmarkStart w:name="z229" w:id="20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31" w:id="20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05"/>
    <w:bookmarkStart w:name="z232" w:id="206"/>
    <w:p>
      <w:pPr>
        <w:spacing w:after="0"/>
        <w:ind w:left="0"/>
        <w:jc w:val="both"/>
      </w:pPr>
      <w:r>
        <w:rPr>
          <w:rFonts w:ascii="Times New Roman"/>
          <w:b w:val="false"/>
          <w:i w:val="false"/>
          <w:color w:val="000000"/>
          <w:sz w:val="28"/>
        </w:rPr>
        <w:t>
      Құрылымдық бөлімше басшысының Т. А.Ә. _________________</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3" w:id="20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7"/>
    <w:bookmarkStart w:name="z234" w:id="208"/>
    <w:p>
      <w:pPr>
        <w:spacing w:after="0"/>
        <w:ind w:left="0"/>
        <w:jc w:val="both"/>
      </w:pPr>
      <w:r>
        <w:rPr>
          <w:rFonts w:ascii="Times New Roman"/>
          <w:b w:val="false"/>
          <w:i w:val="false"/>
          <w:color w:val="000000"/>
          <w:sz w:val="28"/>
        </w:rPr>
        <w:t>
      Бағалау нәтижесі: _______________________________</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236" w:id="209"/>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9"/>
    <w:bookmarkStart w:name="z237" w:id="210"/>
    <w:p>
      <w:pPr>
        <w:spacing w:after="0"/>
        <w:ind w:left="0"/>
        <w:jc w:val="both"/>
      </w:pPr>
      <w:r>
        <w:rPr>
          <w:rFonts w:ascii="Times New Roman"/>
          <w:b w:val="false"/>
          <w:i w:val="false"/>
          <w:color w:val="000000"/>
          <w:sz w:val="28"/>
        </w:rPr>
        <w:t>
      Бағаланатын қызметшінің Т. А.Ә.__________________________</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8" w:id="21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1"/>
    <w:bookmarkStart w:name="z239" w:id="212"/>
    <w:p>
      <w:pPr>
        <w:spacing w:after="0"/>
        <w:ind w:left="0"/>
        <w:jc w:val="both"/>
      </w:pPr>
      <w:r>
        <w:rPr>
          <w:rFonts w:ascii="Times New Roman"/>
          <w:b w:val="false"/>
          <w:i w:val="false"/>
          <w:color w:val="000000"/>
          <w:sz w:val="28"/>
        </w:rPr>
        <w:t>
      Бағалау нәтижесі: ______________________________</w:t>
      </w:r>
    </w:p>
    <w:bookmarkEnd w:id="2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