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a1c8" w14:textId="b87a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Аягөз ауданының Тарбағатай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27 желтоқсандағы № 10/192-VIII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Тарбағатай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67410,0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3731,0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63679,0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67410,0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10/192-VІII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Тарбағатай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10/192-VІII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Тарбағатай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№10/192-VIIІ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Тарбағатай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