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0bf3" w14:textId="1bd0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Бородулиха ауданы Дмитриевка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желтоқсандағы № 14-6-VIII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1-тармақшасына және Бородулиха аудандық мәслихатының 2023 жылғы 25 желтоқсандағы № 13-2-VIІI "2024-2026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33778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2685,1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2685,1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аналған Дмитриевка ауылдық округінің бюджетіне аудандық бюджеттен берілетін бюджеттік субвенцияның көлемі 21372 мың теңге сомасында көзделсін.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Дмитриевка ауылдық округінің бюджетінде республикалық бюджеттен ағымдағы нысаналы трансферттер 12 мың теңге сомасында көзделсін.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Дмитриевка ауылдық округінің бюджетінде облыстық бюджеттен ағымдағы нысаналы трансферттер 200 мың теңге сомасында көзделсін.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Дмитриевка ауылдық округінің бюджетінде аудандық бюджеттен ағымдағы нысаналы трансферттер 4206 мың теңге сомасында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00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Бородулиха аудандық мәслихатының 18.04.2024 </w:t>
      </w:r>
      <w:r>
        <w:rPr>
          <w:rFonts w:ascii="Times New Roman"/>
          <w:b w:val="false"/>
          <w:i w:val="false"/>
          <w:color w:val="ff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кала, ауыл, кент, аулдық округ коммуналдық меншігінін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Дмитриевка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кала, ауыл, кент, аулдық округ коммуналдық меншігінін мүлкін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