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3221" w14:textId="deb3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ауданының 2024-2026 жылдарға арналған бюджеті туралы</w:t>
      </w:r>
    </w:p>
    <w:p>
      <w:pPr>
        <w:spacing w:after="0"/>
        <w:ind w:left="0"/>
        <w:jc w:val="both"/>
      </w:pPr>
      <w:r>
        <w:rPr>
          <w:rFonts w:ascii="Times New Roman"/>
          <w:b w:val="false"/>
          <w:i w:val="false"/>
          <w:color w:val="000000"/>
          <w:sz w:val="28"/>
        </w:rPr>
        <w:t>Абай облысы Үржар аудандық мәслихатының 2023 жылғы 22 желтоқсандағы № 8-185/VIII шешімі.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сәйкес, Үржар аудандық мәслихаты ШЕШТІ:</w:t>
      </w:r>
    </w:p>
    <w:bookmarkEnd w:id="0"/>
    <w:bookmarkStart w:name="z5" w:id="1"/>
    <w:p>
      <w:pPr>
        <w:spacing w:after="0"/>
        <w:ind w:left="0"/>
        <w:jc w:val="both"/>
      </w:pPr>
      <w:r>
        <w:rPr>
          <w:rFonts w:ascii="Times New Roman"/>
          <w:b w:val="false"/>
          <w:i w:val="false"/>
          <w:color w:val="000000"/>
          <w:sz w:val="28"/>
        </w:rPr>
        <w:t xml:space="preserve">
      1. Үржар ауданының 2024-2026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2024 жылға мынадай көлемдерде бекітілсін:</w:t>
      </w:r>
    </w:p>
    <w:bookmarkEnd w:id="1"/>
    <w:p>
      <w:pPr>
        <w:spacing w:after="0"/>
        <w:ind w:left="0"/>
        <w:jc w:val="both"/>
      </w:pPr>
      <w:r>
        <w:rPr>
          <w:rFonts w:ascii="Times New Roman"/>
          <w:b w:val="false"/>
          <w:i w:val="false"/>
          <w:color w:val="000000"/>
          <w:sz w:val="28"/>
        </w:rPr>
        <w:t xml:space="preserve">
      1) кірістер – 10 891 176,6 мың тенге, соның ішінде: </w:t>
      </w:r>
    </w:p>
    <w:p>
      <w:pPr>
        <w:spacing w:after="0"/>
        <w:ind w:left="0"/>
        <w:jc w:val="both"/>
      </w:pPr>
      <w:r>
        <w:rPr>
          <w:rFonts w:ascii="Times New Roman"/>
          <w:b w:val="false"/>
          <w:i w:val="false"/>
          <w:color w:val="000000"/>
          <w:sz w:val="28"/>
        </w:rPr>
        <w:t>
      салықтық түсімдер – 3 173 519,0 мың теңге;</w:t>
      </w:r>
    </w:p>
    <w:p>
      <w:pPr>
        <w:spacing w:after="0"/>
        <w:ind w:left="0"/>
        <w:jc w:val="both"/>
      </w:pPr>
      <w:r>
        <w:rPr>
          <w:rFonts w:ascii="Times New Roman"/>
          <w:b w:val="false"/>
          <w:i w:val="false"/>
          <w:color w:val="000000"/>
          <w:sz w:val="28"/>
        </w:rPr>
        <w:t>
      салықтық емес түсімдер – 40 014,0 мың теңге;</w:t>
      </w:r>
    </w:p>
    <w:p>
      <w:pPr>
        <w:spacing w:after="0"/>
        <w:ind w:left="0"/>
        <w:jc w:val="both"/>
      </w:pPr>
      <w:r>
        <w:rPr>
          <w:rFonts w:ascii="Times New Roman"/>
          <w:b w:val="false"/>
          <w:i w:val="false"/>
          <w:color w:val="000000"/>
          <w:sz w:val="28"/>
        </w:rPr>
        <w:t xml:space="preserve">
      негізгі капиталды сатудан тусетін тусімдер – 57 710,0 мың теңге; </w:t>
      </w:r>
    </w:p>
    <w:p>
      <w:pPr>
        <w:spacing w:after="0"/>
        <w:ind w:left="0"/>
        <w:jc w:val="both"/>
      </w:pPr>
      <w:r>
        <w:rPr>
          <w:rFonts w:ascii="Times New Roman"/>
          <w:b w:val="false"/>
          <w:i w:val="false"/>
          <w:color w:val="000000"/>
          <w:sz w:val="28"/>
        </w:rPr>
        <w:t>
      трансферттер тусімі – 7 619 933,6 мың теңге;</w:t>
      </w:r>
    </w:p>
    <w:p>
      <w:pPr>
        <w:spacing w:after="0"/>
        <w:ind w:left="0"/>
        <w:jc w:val="both"/>
      </w:pPr>
      <w:r>
        <w:rPr>
          <w:rFonts w:ascii="Times New Roman"/>
          <w:b w:val="false"/>
          <w:i w:val="false"/>
          <w:color w:val="000000"/>
          <w:sz w:val="28"/>
        </w:rPr>
        <w:t>
      2) шығындар – 10 959 884,5 мың теңге;</w:t>
      </w:r>
    </w:p>
    <w:p>
      <w:pPr>
        <w:spacing w:after="0"/>
        <w:ind w:left="0"/>
        <w:jc w:val="both"/>
      </w:pPr>
      <w:r>
        <w:rPr>
          <w:rFonts w:ascii="Times New Roman"/>
          <w:b w:val="false"/>
          <w:i w:val="false"/>
          <w:color w:val="000000"/>
          <w:sz w:val="28"/>
        </w:rPr>
        <w:t xml:space="preserve">
      3) таза бюджеттік кредиттеу – 56 280,0 мың теңге, сонын ішінде: </w:t>
      </w:r>
    </w:p>
    <w:p>
      <w:pPr>
        <w:spacing w:after="0"/>
        <w:ind w:left="0"/>
        <w:jc w:val="both"/>
      </w:pPr>
      <w:r>
        <w:rPr>
          <w:rFonts w:ascii="Times New Roman"/>
          <w:b w:val="false"/>
          <w:i w:val="false"/>
          <w:color w:val="000000"/>
          <w:sz w:val="28"/>
        </w:rPr>
        <w:t xml:space="preserve">
      бюджеттік кредиттер – 97 838,0 мың теңге; </w:t>
      </w:r>
    </w:p>
    <w:p>
      <w:pPr>
        <w:spacing w:after="0"/>
        <w:ind w:left="0"/>
        <w:jc w:val="both"/>
      </w:pPr>
      <w:r>
        <w:rPr>
          <w:rFonts w:ascii="Times New Roman"/>
          <w:b w:val="false"/>
          <w:i w:val="false"/>
          <w:color w:val="000000"/>
          <w:sz w:val="28"/>
        </w:rPr>
        <w:t>
      бюджеттік кредиттерді өтеу – 41 558,0 мын тенге;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сонын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мемлекеттік каржы активтерін сатудан тусетін тусімдер – 0,0 мың теңге; |</w:t>
      </w:r>
    </w:p>
    <w:p>
      <w:pPr>
        <w:spacing w:after="0"/>
        <w:ind w:left="0"/>
        <w:jc w:val="both"/>
      </w:pPr>
      <w:r>
        <w:rPr>
          <w:rFonts w:ascii="Times New Roman"/>
          <w:b w:val="false"/>
          <w:i w:val="false"/>
          <w:color w:val="000000"/>
          <w:sz w:val="28"/>
        </w:rPr>
        <w:t>
      5) бюджет тапшылығы (профициті) – -124 987,9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124 987,9 мың теңге, соның ішінде:</w:t>
      </w:r>
    </w:p>
    <w:p>
      <w:pPr>
        <w:spacing w:after="0"/>
        <w:ind w:left="0"/>
        <w:jc w:val="both"/>
      </w:pPr>
      <w:r>
        <w:rPr>
          <w:rFonts w:ascii="Times New Roman"/>
          <w:b w:val="false"/>
          <w:i w:val="false"/>
          <w:color w:val="000000"/>
          <w:sz w:val="28"/>
        </w:rPr>
        <w:t>
      қарыздар түсімі – 97 838,0 мың теңге;</w:t>
      </w:r>
    </w:p>
    <w:p>
      <w:pPr>
        <w:spacing w:after="0"/>
        <w:ind w:left="0"/>
        <w:jc w:val="both"/>
      </w:pPr>
      <w:r>
        <w:rPr>
          <w:rFonts w:ascii="Times New Roman"/>
          <w:b w:val="false"/>
          <w:i w:val="false"/>
          <w:color w:val="000000"/>
          <w:sz w:val="28"/>
        </w:rPr>
        <w:t xml:space="preserve">
      қарыздарды өтеу – 43 456,0 мың теңге; </w:t>
      </w:r>
    </w:p>
    <w:p>
      <w:pPr>
        <w:spacing w:after="0"/>
        <w:ind w:left="0"/>
        <w:jc w:val="both"/>
      </w:pPr>
      <w:r>
        <w:rPr>
          <w:rFonts w:ascii="Times New Roman"/>
          <w:b w:val="false"/>
          <w:i w:val="false"/>
          <w:color w:val="000000"/>
          <w:sz w:val="28"/>
        </w:rPr>
        <w:t>
      бюджет каражатының пайдаланылатын қалдықтары – 70 605,9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Үржар аудандық мәслихатының 22.04.2024 </w:t>
      </w:r>
      <w:r>
        <w:rPr>
          <w:rFonts w:ascii="Times New Roman"/>
          <w:b w:val="false"/>
          <w:i w:val="false"/>
          <w:color w:val="000000"/>
          <w:sz w:val="28"/>
        </w:rPr>
        <w:t>№ 14-256/VIII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2024 жылға арналған аудандық бюджетте аудандық бюджеттен ауылдық округтердің бюджеттерiне берілетін субвенциялар көлемi 723 643,0 мың теңге сомасында ескерілсін, соның ішінде:</w:t>
      </w:r>
    </w:p>
    <w:bookmarkEnd w:id="2"/>
    <w:p>
      <w:pPr>
        <w:spacing w:after="0"/>
        <w:ind w:left="0"/>
        <w:jc w:val="both"/>
      </w:pPr>
      <w:r>
        <w:rPr>
          <w:rFonts w:ascii="Times New Roman"/>
          <w:b w:val="false"/>
          <w:i w:val="false"/>
          <w:color w:val="000000"/>
          <w:sz w:val="28"/>
        </w:rPr>
        <w:t>
      Ақжар ауылдық округі – 24 956,0 мың теңге;</w:t>
      </w:r>
    </w:p>
    <w:p>
      <w:pPr>
        <w:spacing w:after="0"/>
        <w:ind w:left="0"/>
        <w:jc w:val="both"/>
      </w:pPr>
      <w:r>
        <w:rPr>
          <w:rFonts w:ascii="Times New Roman"/>
          <w:b w:val="false"/>
          <w:i w:val="false"/>
          <w:color w:val="000000"/>
          <w:sz w:val="28"/>
        </w:rPr>
        <w:t>
      Ақшоқы ауылдық округі – 26 740,0 мың теңге;</w:t>
      </w:r>
    </w:p>
    <w:p>
      <w:pPr>
        <w:spacing w:after="0"/>
        <w:ind w:left="0"/>
        <w:jc w:val="both"/>
      </w:pPr>
      <w:r>
        <w:rPr>
          <w:rFonts w:ascii="Times New Roman"/>
          <w:b w:val="false"/>
          <w:i w:val="false"/>
          <w:color w:val="000000"/>
          <w:sz w:val="28"/>
        </w:rPr>
        <w:t>
      Алтыншоқы ауылдық округі – 37 313,0 мың теңге;</w:t>
      </w:r>
    </w:p>
    <w:p>
      <w:pPr>
        <w:spacing w:after="0"/>
        <w:ind w:left="0"/>
        <w:jc w:val="both"/>
      </w:pPr>
      <w:r>
        <w:rPr>
          <w:rFonts w:ascii="Times New Roman"/>
          <w:b w:val="false"/>
          <w:i w:val="false"/>
          <w:color w:val="000000"/>
          <w:sz w:val="28"/>
        </w:rPr>
        <w:t>
      Барқытбел ауылдық округі – 29 926,0 мың теңге;</w:t>
      </w:r>
    </w:p>
    <w:p>
      <w:pPr>
        <w:spacing w:after="0"/>
        <w:ind w:left="0"/>
        <w:jc w:val="both"/>
      </w:pPr>
      <w:r>
        <w:rPr>
          <w:rFonts w:ascii="Times New Roman"/>
          <w:b w:val="false"/>
          <w:i w:val="false"/>
          <w:color w:val="000000"/>
          <w:sz w:val="28"/>
        </w:rPr>
        <w:t>
      Бақты ауылдық округі – 29 570,0 мың теңге;</w:t>
      </w:r>
    </w:p>
    <w:p>
      <w:pPr>
        <w:spacing w:after="0"/>
        <w:ind w:left="0"/>
        <w:jc w:val="both"/>
      </w:pPr>
      <w:r>
        <w:rPr>
          <w:rFonts w:ascii="Times New Roman"/>
          <w:b w:val="false"/>
          <w:i w:val="false"/>
          <w:color w:val="000000"/>
          <w:sz w:val="28"/>
        </w:rPr>
        <w:t>
      Бестерек ауылдық округі – 24 063,0 мың теңге;</w:t>
      </w:r>
    </w:p>
    <w:p>
      <w:pPr>
        <w:spacing w:after="0"/>
        <w:ind w:left="0"/>
        <w:jc w:val="both"/>
      </w:pPr>
      <w:r>
        <w:rPr>
          <w:rFonts w:ascii="Times New Roman"/>
          <w:b w:val="false"/>
          <w:i w:val="false"/>
          <w:color w:val="000000"/>
          <w:sz w:val="28"/>
        </w:rPr>
        <w:t>
      Егинсу ауылдық округі – 29 095,0 мың теңге;</w:t>
      </w:r>
    </w:p>
    <w:p>
      <w:pPr>
        <w:spacing w:after="0"/>
        <w:ind w:left="0"/>
        <w:jc w:val="both"/>
      </w:pPr>
      <w:r>
        <w:rPr>
          <w:rFonts w:ascii="Times New Roman"/>
          <w:b w:val="false"/>
          <w:i w:val="false"/>
          <w:color w:val="000000"/>
          <w:sz w:val="28"/>
        </w:rPr>
        <w:t>
      Елтай ауылдық округі – 31 729,0 мың теңге;</w:t>
      </w:r>
    </w:p>
    <w:p>
      <w:pPr>
        <w:spacing w:after="0"/>
        <w:ind w:left="0"/>
        <w:jc w:val="both"/>
      </w:pPr>
      <w:r>
        <w:rPr>
          <w:rFonts w:ascii="Times New Roman"/>
          <w:b w:val="false"/>
          <w:i w:val="false"/>
          <w:color w:val="000000"/>
          <w:sz w:val="28"/>
        </w:rPr>
        <w:t>
      Жаңа Тілек ауылдық округі – 29 252,0 мың теңге;</w:t>
      </w:r>
    </w:p>
    <w:p>
      <w:pPr>
        <w:spacing w:after="0"/>
        <w:ind w:left="0"/>
        <w:jc w:val="both"/>
      </w:pPr>
      <w:r>
        <w:rPr>
          <w:rFonts w:ascii="Times New Roman"/>
          <w:b w:val="false"/>
          <w:i w:val="false"/>
          <w:color w:val="000000"/>
          <w:sz w:val="28"/>
        </w:rPr>
        <w:t>
      Жоғарғы Егінсу ауылдық округі – 27 134,0 мың теңге;</w:t>
      </w:r>
    </w:p>
    <w:p>
      <w:pPr>
        <w:spacing w:after="0"/>
        <w:ind w:left="0"/>
        <w:jc w:val="both"/>
      </w:pPr>
      <w:r>
        <w:rPr>
          <w:rFonts w:ascii="Times New Roman"/>
          <w:b w:val="false"/>
          <w:i w:val="false"/>
          <w:color w:val="000000"/>
          <w:sz w:val="28"/>
        </w:rPr>
        <w:t>
      Қабанбай ауылдық округі – 13 183,0 мың теңге;</w:t>
      </w:r>
    </w:p>
    <w:p>
      <w:pPr>
        <w:spacing w:after="0"/>
        <w:ind w:left="0"/>
        <w:jc w:val="both"/>
      </w:pPr>
      <w:r>
        <w:rPr>
          <w:rFonts w:ascii="Times New Roman"/>
          <w:b w:val="false"/>
          <w:i w:val="false"/>
          <w:color w:val="000000"/>
          <w:sz w:val="28"/>
        </w:rPr>
        <w:t>
      Қарабұлақ ауылдық округі – 34 889,0 мың теңге;</w:t>
      </w:r>
    </w:p>
    <w:p>
      <w:pPr>
        <w:spacing w:after="0"/>
        <w:ind w:left="0"/>
        <w:jc w:val="both"/>
      </w:pPr>
      <w:r>
        <w:rPr>
          <w:rFonts w:ascii="Times New Roman"/>
          <w:b w:val="false"/>
          <w:i w:val="false"/>
          <w:color w:val="000000"/>
          <w:sz w:val="28"/>
        </w:rPr>
        <w:t>
      Қарабұта ауылдық округі – 28 367,0 мың теңге;</w:t>
      </w:r>
    </w:p>
    <w:p>
      <w:pPr>
        <w:spacing w:after="0"/>
        <w:ind w:left="0"/>
        <w:jc w:val="both"/>
      </w:pPr>
      <w:r>
        <w:rPr>
          <w:rFonts w:ascii="Times New Roman"/>
          <w:b w:val="false"/>
          <w:i w:val="false"/>
          <w:color w:val="000000"/>
          <w:sz w:val="28"/>
        </w:rPr>
        <w:t>
      Қаратал ауылдық округі – 34 493,0 мың теңге;</w:t>
      </w:r>
    </w:p>
    <w:p>
      <w:pPr>
        <w:spacing w:after="0"/>
        <w:ind w:left="0"/>
        <w:jc w:val="both"/>
      </w:pPr>
      <w:r>
        <w:rPr>
          <w:rFonts w:ascii="Times New Roman"/>
          <w:b w:val="false"/>
          <w:i w:val="false"/>
          <w:color w:val="000000"/>
          <w:sz w:val="28"/>
        </w:rPr>
        <w:t>
      Қаратұма ауылдық округі – 24 074,0 мың теңге;</w:t>
      </w:r>
    </w:p>
    <w:p>
      <w:pPr>
        <w:spacing w:after="0"/>
        <w:ind w:left="0"/>
        <w:jc w:val="both"/>
      </w:pPr>
      <w:r>
        <w:rPr>
          <w:rFonts w:ascii="Times New Roman"/>
          <w:b w:val="false"/>
          <w:i w:val="false"/>
          <w:color w:val="000000"/>
          <w:sz w:val="28"/>
        </w:rPr>
        <w:t>
      Келдімұрат ауылдық округі – 26 684,0 мың теңге;</w:t>
      </w:r>
    </w:p>
    <w:p>
      <w:pPr>
        <w:spacing w:after="0"/>
        <w:ind w:left="0"/>
        <w:jc w:val="both"/>
      </w:pPr>
      <w:r>
        <w:rPr>
          <w:rFonts w:ascii="Times New Roman"/>
          <w:b w:val="false"/>
          <w:i w:val="false"/>
          <w:color w:val="000000"/>
          <w:sz w:val="28"/>
        </w:rPr>
        <w:t>
      Көкөзек ауылдық округі – 25 773,0 мың теңге;</w:t>
      </w:r>
    </w:p>
    <w:p>
      <w:pPr>
        <w:spacing w:after="0"/>
        <w:ind w:left="0"/>
        <w:jc w:val="both"/>
      </w:pPr>
      <w:r>
        <w:rPr>
          <w:rFonts w:ascii="Times New Roman"/>
          <w:b w:val="false"/>
          <w:i w:val="false"/>
          <w:color w:val="000000"/>
          <w:sz w:val="28"/>
        </w:rPr>
        <w:t>
      Көктал ауылдық округі – 26 271,0 мың теңге;</w:t>
      </w:r>
    </w:p>
    <w:p>
      <w:pPr>
        <w:spacing w:after="0"/>
        <w:ind w:left="0"/>
        <w:jc w:val="both"/>
      </w:pPr>
      <w:r>
        <w:rPr>
          <w:rFonts w:ascii="Times New Roman"/>
          <w:b w:val="false"/>
          <w:i w:val="false"/>
          <w:color w:val="000000"/>
          <w:sz w:val="28"/>
        </w:rPr>
        <w:t>
      Көктерек ауылдық округі – 33 361,0 мың теңге;</w:t>
      </w:r>
    </w:p>
    <w:p>
      <w:pPr>
        <w:spacing w:after="0"/>
        <w:ind w:left="0"/>
        <w:jc w:val="both"/>
      </w:pPr>
      <w:r>
        <w:rPr>
          <w:rFonts w:ascii="Times New Roman"/>
          <w:b w:val="false"/>
          <w:i w:val="false"/>
          <w:color w:val="000000"/>
          <w:sz w:val="28"/>
        </w:rPr>
        <w:t>
      Көлденен ауылдық округі – 24 634,0 мың теңге;</w:t>
      </w:r>
    </w:p>
    <w:p>
      <w:pPr>
        <w:spacing w:after="0"/>
        <w:ind w:left="0"/>
        <w:jc w:val="both"/>
      </w:pPr>
      <w:r>
        <w:rPr>
          <w:rFonts w:ascii="Times New Roman"/>
          <w:b w:val="false"/>
          <w:i w:val="false"/>
          <w:color w:val="000000"/>
          <w:sz w:val="28"/>
        </w:rPr>
        <w:t>
      Қарақол ауылдық округі – 32 111,0 мың теңге;</w:t>
      </w:r>
    </w:p>
    <w:p>
      <w:pPr>
        <w:spacing w:after="0"/>
        <w:ind w:left="0"/>
        <w:jc w:val="both"/>
      </w:pPr>
      <w:r>
        <w:rPr>
          <w:rFonts w:ascii="Times New Roman"/>
          <w:b w:val="false"/>
          <w:i w:val="false"/>
          <w:color w:val="000000"/>
          <w:sz w:val="28"/>
        </w:rPr>
        <w:t>
      Қоныршаулі ауылдық округі – 36 295,0 мың теңге;</w:t>
      </w:r>
    </w:p>
    <w:p>
      <w:pPr>
        <w:spacing w:after="0"/>
        <w:ind w:left="0"/>
        <w:jc w:val="both"/>
      </w:pPr>
      <w:r>
        <w:rPr>
          <w:rFonts w:ascii="Times New Roman"/>
          <w:b w:val="false"/>
          <w:i w:val="false"/>
          <w:color w:val="000000"/>
          <w:sz w:val="28"/>
        </w:rPr>
        <w:t>
      Мақаншы ауылдық округі – 3 040,0 мың теңге;</w:t>
      </w:r>
    </w:p>
    <w:p>
      <w:pPr>
        <w:spacing w:after="0"/>
        <w:ind w:left="0"/>
        <w:jc w:val="both"/>
      </w:pPr>
      <w:r>
        <w:rPr>
          <w:rFonts w:ascii="Times New Roman"/>
          <w:b w:val="false"/>
          <w:i w:val="false"/>
          <w:color w:val="000000"/>
          <w:sz w:val="28"/>
        </w:rPr>
        <w:t>
      Науалы ауылдық округі – 30 038,0 мың теңге;</w:t>
      </w:r>
    </w:p>
    <w:p>
      <w:pPr>
        <w:spacing w:after="0"/>
        <w:ind w:left="0"/>
        <w:jc w:val="both"/>
      </w:pPr>
      <w:r>
        <w:rPr>
          <w:rFonts w:ascii="Times New Roman"/>
          <w:b w:val="false"/>
          <w:i w:val="false"/>
          <w:color w:val="000000"/>
          <w:sz w:val="28"/>
        </w:rPr>
        <w:t>
      Салқынбел ауылдық округі – 30 319,0 мың теңге;</w:t>
      </w:r>
    </w:p>
    <w:p>
      <w:pPr>
        <w:spacing w:after="0"/>
        <w:ind w:left="0"/>
        <w:jc w:val="both"/>
      </w:pPr>
      <w:r>
        <w:rPr>
          <w:rFonts w:ascii="Times New Roman"/>
          <w:b w:val="false"/>
          <w:i w:val="false"/>
          <w:color w:val="000000"/>
          <w:sz w:val="28"/>
        </w:rPr>
        <w:t>
      Үржар ауылдық округі –0,0 мың теңге;</w:t>
      </w:r>
    </w:p>
    <w:p>
      <w:pPr>
        <w:spacing w:after="0"/>
        <w:ind w:left="0"/>
        <w:jc w:val="both"/>
      </w:pPr>
      <w:r>
        <w:rPr>
          <w:rFonts w:ascii="Times New Roman"/>
          <w:b w:val="false"/>
          <w:i w:val="false"/>
          <w:color w:val="000000"/>
          <w:sz w:val="28"/>
        </w:rPr>
        <w:t>
      Шолпан ауылдық округі – 30 333,0 мың теңге.</w:t>
      </w:r>
    </w:p>
    <w:bookmarkStart w:name="z7" w:id="3"/>
    <w:p>
      <w:pPr>
        <w:spacing w:after="0"/>
        <w:ind w:left="0"/>
        <w:jc w:val="both"/>
      </w:pPr>
      <w:r>
        <w:rPr>
          <w:rFonts w:ascii="Times New Roman"/>
          <w:b w:val="false"/>
          <w:i w:val="false"/>
          <w:color w:val="000000"/>
          <w:sz w:val="28"/>
        </w:rPr>
        <w:t xml:space="preserve">
      3. Ауданның жергілікті атқарушы органының резерві 2024 жылға 33 000,0 мың теңге сомасында бекітілсін. </w:t>
      </w:r>
    </w:p>
    <w:bookmarkEnd w:id="3"/>
    <w:bookmarkStart w:name="z8" w:id="4"/>
    <w:p>
      <w:pPr>
        <w:spacing w:after="0"/>
        <w:ind w:left="0"/>
        <w:jc w:val="both"/>
      </w:pPr>
      <w:r>
        <w:rPr>
          <w:rFonts w:ascii="Times New Roman"/>
          <w:b w:val="false"/>
          <w:i w:val="false"/>
          <w:color w:val="000000"/>
          <w:sz w:val="28"/>
        </w:rPr>
        <w:t xml:space="preserve">
      4. Қазақстан Республикасының "Агроөнеркәсіптік кешенді және ауылдық аумақтарды дамытуды мемлекеттік реттеу туралы" Заңының 18 бабы </w:t>
      </w:r>
      <w:r>
        <w:rPr>
          <w:rFonts w:ascii="Times New Roman"/>
          <w:b w:val="false"/>
          <w:i w:val="false"/>
          <w:color w:val="000000"/>
          <w:sz w:val="28"/>
        </w:rPr>
        <w:t>8 тармағына</w:t>
      </w:r>
      <w:r>
        <w:rPr>
          <w:rFonts w:ascii="Times New Roman"/>
          <w:b w:val="false"/>
          <w:i w:val="false"/>
          <w:color w:val="000000"/>
          <w:sz w:val="28"/>
        </w:rPr>
        <w:t xml:space="preserve"> сәйкес, Үржар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2024 жылға республикалық бюджеттен, тұрғын үй сатып алу немесе салу үшін әлеуметтік қолдауға бюджеттік кредит 97 838,0 мың теңге сомасы және аудандық бюджеттен көтерме жәрдемақы 5 538,0 мың теңге сомасы ескерілсін.</w:t>
      </w:r>
    </w:p>
    <w:bookmarkEnd w:id="4"/>
    <w:bookmarkStart w:name="z9" w:id="5"/>
    <w:p>
      <w:pPr>
        <w:spacing w:after="0"/>
        <w:ind w:left="0"/>
        <w:jc w:val="both"/>
      </w:pPr>
      <w:r>
        <w:rPr>
          <w:rFonts w:ascii="Times New Roman"/>
          <w:b w:val="false"/>
          <w:i w:val="false"/>
          <w:color w:val="000000"/>
          <w:sz w:val="28"/>
        </w:rPr>
        <w:t xml:space="preserve">
      5. Бюджеттік инвестициялық жобаларды жүзеге асыруға бағытталған 2024-2026 жылдарға Үржар ауданы бюджетінің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
    <w:p>
      <w:pPr>
        <w:spacing w:after="0"/>
        <w:ind w:left="0"/>
        <w:jc w:val="both"/>
      </w:pPr>
      <w:r>
        <w:rPr>
          <w:rFonts w:ascii="Times New Roman"/>
          <w:b w:val="false"/>
          <w:i w:val="false"/>
          <w:color w:val="000000"/>
          <w:sz w:val="28"/>
        </w:rPr>
        <w:t>
      6. Осы шешім 2024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№8-185/VIII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ауданының 2024 жылға арналған бюджеті</w:t>
      </w:r>
    </w:p>
    <w:p>
      <w:pPr>
        <w:spacing w:after="0"/>
        <w:ind w:left="0"/>
        <w:jc w:val="both"/>
      </w:pPr>
      <w:r>
        <w:rPr>
          <w:rFonts w:ascii="Times New Roman"/>
          <w:b w:val="false"/>
          <w:i w:val="false"/>
          <w:color w:val="ff0000"/>
          <w:sz w:val="28"/>
        </w:rPr>
        <w:t xml:space="preserve">
      Ескерту. 1 қосымша жаңа редакцияда – Абай облысы Үржар аудандық мәслихатының 22.04.2024 </w:t>
      </w:r>
      <w:r>
        <w:rPr>
          <w:rFonts w:ascii="Times New Roman"/>
          <w:b w:val="false"/>
          <w:i w:val="false"/>
          <w:color w:val="ff0000"/>
          <w:sz w:val="28"/>
        </w:rPr>
        <w:t>№ 14-256/VIII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10 891 176,6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7 619 933,6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7 618 790,6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10 959 884,5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1 556 462,8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2 509 721,2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857 072,2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859 423,9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548 609,9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1 007 305,4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985 105,4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985 105,4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890 776,2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890 776,2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407 776,2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407 776,2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70 605,9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№8-185/VIII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ауданының 2025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6 520 281,0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№8-185/VIII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Үржар ауданының 2026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9 637 335,0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6 435 203,0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9 637 335,0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№8-185/VIII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Бюджеттік инвестициялық жобаларды жүзеге асыруға бағытталған 2024-2026 жылдарға Үржар ауданы бюджетінің даму бағдарламаларының тізбесі</w:t>
      </w:r>
    </w:p>
    <w:p>
      <w:pPr>
        <w:spacing w:after="0"/>
        <w:ind w:left="0"/>
        <w:jc w:val="both"/>
      </w:pPr>
      <w:r>
        <w:rPr>
          <w:rFonts w:ascii="Times New Roman"/>
          <w:b w:val="false"/>
          <w:i w:val="false"/>
          <w:color w:val="ff0000"/>
          <w:sz w:val="28"/>
        </w:rPr>
        <w:t xml:space="preserve">
      Ескерту. 4 қосымша жаңа редакцияда – Абай облысы Үржар аудандық мәслихатының 22.04.2024 </w:t>
      </w:r>
      <w:r>
        <w:rPr>
          <w:rFonts w:ascii="Times New Roman"/>
          <w:b w:val="false"/>
          <w:i w:val="false"/>
          <w:color w:val="ff0000"/>
          <w:sz w:val="28"/>
        </w:rPr>
        <w:t>№ 14-256/VIII</w:t>
      </w:r>
      <w:r>
        <w:rPr>
          <w:rFonts w:ascii="Times New Roman"/>
          <w:b w:val="false"/>
          <w:i w:val="false"/>
          <w:color w:val="ff0000"/>
          <w:sz w:val="28"/>
        </w:rPr>
        <w:t xml:space="preserve"> шешімімен (01.01.2024 бастап қолданысқа енгізіледі).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әкімшілік ғимараты құрылысы"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1 802 882,2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Қаратал ауылында антенна-мачталық құрылғысын салуға" ЖСҚ әзірлеу және сараптамадан өткізу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Жанай ауылында антенна-мачталық құрылғысын салуға" ЖСҚ әзірлеу және сараптамадан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Айтбай ауылында антенна-мачталық құрылғысын салуға" ЖСҚ әзірлеу және сараптамадан өткізу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Батпақты ауылында антенна-мачталық құрылғысын салуға" ЖСҚ әзірлеу және сараптамадан өткізу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Ақжар ауылында антенна-мачталық құрылғысын салуға" ЖСҚ әзірлеу және сараптамадан өткізу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Науалы ауылында антенна-мачталық құрылғысын салуға" ЖСҚ әзірлеу және сараптамадан өткізу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Лайбұлақ ауылында антенна-мачталық құрылғысын салуға" ЖСҚ әзірлеу және сараптамадан өткізу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берілетін трансферттер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Қайыңды ауылында медициналық пунктке сыртқы инженерлік желілерді салу және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Көктал ауылындағы фельдшерлік пунктке сыртқы инженерлік желілер салу және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Бекет ауылындағы фельдшерлік пунктке сыртқы инженерлік желілер салу және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Ақшоқы ауылындағы фельдшерлік пунктке сыртқы инженерлік желілер салу және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ауылында дәрігерлік амбулаторияға сыртқы инженерлік желілер салу және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Келдімұрат ауылында дәрігерлік амбулаторияға сыртқы инженерлік желілер салу және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Қызыл Бұлақ ауылында сыртқы инженерлік желілерді салу және медициналық пунктке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Барлық Арасан ауылында сыртқы инженерлік желілерді салу және медициналық пунктке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Батпақты ауылында сыртқы инженерлік желілерді салу және медициналық пунктке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Қарабұлақ ауылында дәрігерлік амбулаторияға сыртқы инженерлік желілер салу және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Қарабұйрат ауылында сыртқы инженерлік желілерді салу және медициналық пунктке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Благодатное ауылында сыртқы инженерлік желілерді салу және медициналық пунктке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Некрасовка ауылындағы фельдшерлік пунктке сыртқы инженерлік желілер салу және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Ер Қабанбай ауылында сыртқы инженерлік желілерді салу және медициналық пунктке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1 243 810,0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ауданы,Үржар ауылындағы тұрмыстық-қатты және басқа да улы емес қалдықтар тастау полигоның құрылысы"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1 233 810,0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1 233 810,0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Қызыл Ту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Бекет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Қазымбет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Ер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берілетін трансферттер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Қызыл Ту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Бекет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Көктерек ауылындағы мәдениет үйін қайта жаңғырту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денешынықтыру сауықтыру кешенінің құрылысы"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стадионды қайта жаңғырту"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Жаңа Тілек ауылына спорт модуль құрылысы" ЖСҚ әзірлеу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ауылына қазандық құрылысы"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берілетін трансферттер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Көктерек ауылында мал қорымы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Ақшоқы ауылында мал қорымы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Қарабұта ауылында мал қорымы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Қарабұлақ ауылында мал қорымы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Қаратал ауылында мал қорымы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берілетін трансферттер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 айналып өту автомобиль жолын реконструкциялау"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әуежайы терминалын қайта жаңғырту" әзірленген ЖСҚ сараптамадан өткізу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әуежайы терминалын қайта жаңғырту" әзірленген ЖСҚ сараптамадан өткізу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407 776,2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407 776,2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407 776,2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407 776,2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Таскескен ауылында спорт модулінің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бағдарламасымен салынған жеке тұрғын үй құрылысы үшін 35/10 кВт қосалқы станция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ауылына 100 орындық ауылдық клуб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Таскескен ауылында спорт модулінің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бағдарламасымен салынған жеке тұрғын үй құрылысы үшін 35/10 кВт қосалқы станция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ауылына 100 орындық ауылдық клуб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Ақжар ауылындағы көп пәтерлі тұрғын үйлерге инженерлік-коммуникациялық инфрақұрылым құрылсына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Таскескен ауылында спорт модулінің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ауылына 100 орындық ауылдық клуб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2 427 837,4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