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0541f" w14:textId="6a054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аудандық бюджет туралы</w:t>
      </w:r>
    </w:p>
    <w:p>
      <w:pPr>
        <w:spacing w:after="0"/>
        <w:ind w:left="0"/>
        <w:jc w:val="both"/>
      </w:pPr>
      <w:r>
        <w:rPr>
          <w:rFonts w:ascii="Times New Roman"/>
          <w:b w:val="false"/>
          <w:i w:val="false"/>
          <w:color w:val="000000"/>
          <w:sz w:val="28"/>
        </w:rPr>
        <w:t>Жамбыл облысы Талас аудандық мәслихатының 2023 жылғы 25 желтоқсандағы № 13-2 шешімі</w:t>
      </w:r>
    </w:p>
    <w:p>
      <w:pPr>
        <w:spacing w:after="0"/>
        <w:ind w:left="0"/>
        <w:jc w:val="both"/>
      </w:pPr>
      <w:bookmarkStart w:name="z7" w:id="0"/>
      <w:r>
        <w:rPr>
          <w:rFonts w:ascii="Times New Roman"/>
          <w:b w:val="false"/>
          <w:i w:val="false"/>
          <w:color w:val="000000"/>
          <w:sz w:val="28"/>
        </w:rPr>
        <w:t xml:space="preserve">
      </w:t>
      </w:r>
      <w:r>
        <w:rPr>
          <w:rFonts w:ascii="Times New Roman"/>
          <w:b w:val="false"/>
          <w:i w:val="false"/>
          <w:color w:val="000000"/>
          <w:sz w:val="28"/>
        </w:rPr>
        <w:t>Талас аудандық мәслихаты ШЕШТІ:</w:t>
      </w:r>
    </w:p>
    <w:bookmarkEnd w:id="0"/>
    <w:bookmarkStart w:name="z9" w:id="1"/>
    <w:p>
      <w:pPr>
        <w:spacing w:after="0"/>
        <w:ind w:left="0"/>
        <w:jc w:val="both"/>
      </w:pPr>
      <w:r>
        <w:rPr>
          <w:rFonts w:ascii="Times New Roman"/>
          <w:b w:val="false"/>
          <w:i w:val="false"/>
          <w:color w:val="000000"/>
          <w:sz w:val="28"/>
        </w:rPr>
        <w:t xml:space="preserve">
      1. 2024– 2026 жылдарға арналған аудандық бюджет тиісінше осы шешімнің </w:t>
      </w:r>
      <w:r>
        <w:rPr>
          <w:rFonts w:ascii="Times New Roman"/>
          <w:b w:val="false"/>
          <w:i w:val="false"/>
          <w:color w:val="000000"/>
          <w:sz w:val="28"/>
        </w:rPr>
        <w:t>1, 2, 3 – қосымшаларға</w:t>
      </w:r>
      <w:r>
        <w:rPr>
          <w:rFonts w:ascii="Times New Roman"/>
          <w:b w:val="false"/>
          <w:i w:val="false"/>
          <w:color w:val="000000"/>
          <w:sz w:val="28"/>
        </w:rPr>
        <w:t xml:space="preserve"> сәйкес, оның ішінде 2024 жылға келесідей көлемде бекітілсін:</w:t>
      </w:r>
    </w:p>
    <w:bookmarkEnd w:id="1"/>
    <w:bookmarkStart w:name="z10" w:id="2"/>
    <w:p>
      <w:pPr>
        <w:spacing w:after="0"/>
        <w:ind w:left="0"/>
        <w:jc w:val="both"/>
      </w:pPr>
      <w:r>
        <w:rPr>
          <w:rFonts w:ascii="Times New Roman"/>
          <w:b w:val="false"/>
          <w:i w:val="false"/>
          <w:color w:val="000000"/>
          <w:sz w:val="28"/>
        </w:rPr>
        <w:t>
      1) кірістер – 12 361 953 мың теңге, оның ішінде:</w:t>
      </w:r>
    </w:p>
    <w:bookmarkEnd w:id="2"/>
    <w:bookmarkStart w:name="z12" w:id="3"/>
    <w:p>
      <w:pPr>
        <w:spacing w:after="0"/>
        <w:ind w:left="0"/>
        <w:jc w:val="both"/>
      </w:pPr>
      <w:r>
        <w:rPr>
          <w:rFonts w:ascii="Times New Roman"/>
          <w:b w:val="false"/>
          <w:i w:val="false"/>
          <w:color w:val="000000"/>
          <w:sz w:val="28"/>
        </w:rPr>
        <w:t>
      салықтық түсімдер – 1 940 452 мың теңге;</w:t>
      </w:r>
    </w:p>
    <w:bookmarkEnd w:id="3"/>
    <w:bookmarkStart w:name="z13" w:id="4"/>
    <w:p>
      <w:pPr>
        <w:spacing w:after="0"/>
        <w:ind w:left="0"/>
        <w:jc w:val="both"/>
      </w:pPr>
      <w:r>
        <w:rPr>
          <w:rFonts w:ascii="Times New Roman"/>
          <w:b w:val="false"/>
          <w:i w:val="false"/>
          <w:color w:val="000000"/>
          <w:sz w:val="28"/>
        </w:rPr>
        <w:t>
      салықтық емес түсімдер – 27 500 мың теңге;</w:t>
      </w:r>
    </w:p>
    <w:bookmarkEnd w:id="4"/>
    <w:bookmarkStart w:name="z14" w:id="5"/>
    <w:p>
      <w:pPr>
        <w:spacing w:after="0"/>
        <w:ind w:left="0"/>
        <w:jc w:val="both"/>
      </w:pPr>
      <w:r>
        <w:rPr>
          <w:rFonts w:ascii="Times New Roman"/>
          <w:b w:val="false"/>
          <w:i w:val="false"/>
          <w:color w:val="000000"/>
          <w:sz w:val="28"/>
        </w:rPr>
        <w:t>
      негізгі капиталды сатудан түсетін түсімдер – 6 800 мың теңге;</w:t>
      </w:r>
    </w:p>
    <w:bookmarkEnd w:id="5"/>
    <w:bookmarkStart w:name="z15" w:id="6"/>
    <w:p>
      <w:pPr>
        <w:spacing w:after="0"/>
        <w:ind w:left="0"/>
        <w:jc w:val="both"/>
      </w:pPr>
      <w:r>
        <w:rPr>
          <w:rFonts w:ascii="Times New Roman"/>
          <w:b w:val="false"/>
          <w:i w:val="false"/>
          <w:color w:val="000000"/>
          <w:sz w:val="28"/>
        </w:rPr>
        <w:t>
      трансферттер түсiмі – 10 387 201 мың теңге;</w:t>
      </w:r>
    </w:p>
    <w:bookmarkEnd w:id="6"/>
    <w:bookmarkStart w:name="z16" w:id="7"/>
    <w:p>
      <w:pPr>
        <w:spacing w:after="0"/>
        <w:ind w:left="0"/>
        <w:jc w:val="both"/>
      </w:pPr>
      <w:r>
        <w:rPr>
          <w:rFonts w:ascii="Times New Roman"/>
          <w:b w:val="false"/>
          <w:i w:val="false"/>
          <w:color w:val="000000"/>
          <w:sz w:val="28"/>
        </w:rPr>
        <w:t>
      2) шығындар – 12 486 347 мың теңге;</w:t>
      </w:r>
    </w:p>
    <w:bookmarkEnd w:id="7"/>
    <w:bookmarkStart w:name="z17" w:id="8"/>
    <w:p>
      <w:pPr>
        <w:spacing w:after="0"/>
        <w:ind w:left="0"/>
        <w:jc w:val="both"/>
      </w:pPr>
      <w:r>
        <w:rPr>
          <w:rFonts w:ascii="Times New Roman"/>
          <w:b w:val="false"/>
          <w:i w:val="false"/>
          <w:color w:val="000000"/>
          <w:sz w:val="28"/>
        </w:rPr>
        <w:t>
      3) таза бюджеттік кредиттеу – 67 926 мың теңге:</w:t>
      </w:r>
    </w:p>
    <w:bookmarkEnd w:id="8"/>
    <w:bookmarkStart w:name="z18" w:id="9"/>
    <w:p>
      <w:pPr>
        <w:spacing w:after="0"/>
        <w:ind w:left="0"/>
        <w:jc w:val="both"/>
      </w:pPr>
      <w:r>
        <w:rPr>
          <w:rFonts w:ascii="Times New Roman"/>
          <w:b w:val="false"/>
          <w:i w:val="false"/>
          <w:color w:val="000000"/>
          <w:sz w:val="28"/>
        </w:rPr>
        <w:t>
      бюджеттік кредиттер – 95 992 мың теңге;</w:t>
      </w:r>
    </w:p>
    <w:bookmarkEnd w:id="9"/>
    <w:bookmarkStart w:name="z19" w:id="10"/>
    <w:p>
      <w:pPr>
        <w:spacing w:after="0"/>
        <w:ind w:left="0"/>
        <w:jc w:val="both"/>
      </w:pPr>
      <w:r>
        <w:rPr>
          <w:rFonts w:ascii="Times New Roman"/>
          <w:b w:val="false"/>
          <w:i w:val="false"/>
          <w:color w:val="000000"/>
          <w:sz w:val="28"/>
        </w:rPr>
        <w:t>
      бюджеттік кредиттерді өтеу – 28 066 мың теңге;</w:t>
      </w:r>
    </w:p>
    <w:bookmarkEnd w:id="10"/>
    <w:bookmarkStart w:name="z20" w:id="11"/>
    <w:p>
      <w:pPr>
        <w:spacing w:after="0"/>
        <w:ind w:left="0"/>
        <w:jc w:val="both"/>
      </w:pPr>
      <w:r>
        <w:rPr>
          <w:rFonts w:ascii="Times New Roman"/>
          <w:b w:val="false"/>
          <w:i w:val="false"/>
          <w:color w:val="000000"/>
          <w:sz w:val="28"/>
        </w:rPr>
        <w:t>
      4) қаржы активтерiмен операциялар бойынша сальдо – 0 мың теңге:</w:t>
      </w:r>
    </w:p>
    <w:bookmarkEnd w:id="11"/>
    <w:bookmarkStart w:name="z21" w:id="12"/>
    <w:p>
      <w:pPr>
        <w:spacing w:after="0"/>
        <w:ind w:left="0"/>
        <w:jc w:val="both"/>
      </w:pPr>
      <w:r>
        <w:rPr>
          <w:rFonts w:ascii="Times New Roman"/>
          <w:b w:val="false"/>
          <w:i w:val="false"/>
          <w:color w:val="000000"/>
          <w:sz w:val="28"/>
        </w:rPr>
        <w:t>
      қаржы активтерiн сатып алу – 0 мың теңге;</w:t>
      </w:r>
    </w:p>
    <w:bookmarkEnd w:id="12"/>
    <w:bookmarkStart w:name="z22" w:id="13"/>
    <w:p>
      <w:pPr>
        <w:spacing w:after="0"/>
        <w:ind w:left="0"/>
        <w:jc w:val="both"/>
      </w:pPr>
      <w:r>
        <w:rPr>
          <w:rFonts w:ascii="Times New Roman"/>
          <w:b w:val="false"/>
          <w:i w:val="false"/>
          <w:color w:val="000000"/>
          <w:sz w:val="28"/>
        </w:rPr>
        <w:t>
      мемлекеттiң қаржы активтерiн сатудан түсетiн түсiмдер – 0 мың теңге;</w:t>
      </w:r>
    </w:p>
    <w:bookmarkEnd w:id="13"/>
    <w:bookmarkStart w:name="z23" w:id="14"/>
    <w:p>
      <w:pPr>
        <w:spacing w:after="0"/>
        <w:ind w:left="0"/>
        <w:jc w:val="both"/>
      </w:pPr>
      <w:r>
        <w:rPr>
          <w:rFonts w:ascii="Times New Roman"/>
          <w:b w:val="false"/>
          <w:i w:val="false"/>
          <w:color w:val="000000"/>
          <w:sz w:val="28"/>
        </w:rPr>
        <w:t>
      5) бюджет тапшылығы (профициті) – - 192 320 мың теңге;</w:t>
      </w:r>
    </w:p>
    <w:bookmarkEnd w:id="14"/>
    <w:bookmarkStart w:name="z24" w:id="15"/>
    <w:p>
      <w:pPr>
        <w:spacing w:after="0"/>
        <w:ind w:left="0"/>
        <w:jc w:val="both"/>
      </w:pPr>
      <w:r>
        <w:rPr>
          <w:rFonts w:ascii="Times New Roman"/>
          <w:b w:val="false"/>
          <w:i w:val="false"/>
          <w:color w:val="000000"/>
          <w:sz w:val="28"/>
        </w:rPr>
        <w:t>
      6) бюджет тапшылығын қаржыландыру (профицитін пайдалану) – 192 320 мың теңге, оның ішінде:</w:t>
      </w:r>
    </w:p>
    <w:bookmarkEnd w:id="15"/>
    <w:bookmarkStart w:name="z25" w:id="16"/>
    <w:p>
      <w:pPr>
        <w:spacing w:after="0"/>
        <w:ind w:left="0"/>
        <w:jc w:val="both"/>
      </w:pPr>
      <w:r>
        <w:rPr>
          <w:rFonts w:ascii="Times New Roman"/>
          <w:b w:val="false"/>
          <w:i w:val="false"/>
          <w:color w:val="000000"/>
          <w:sz w:val="28"/>
        </w:rPr>
        <w:t>
      қарыздар түсімі – 95 992 мың теңге;</w:t>
      </w:r>
    </w:p>
    <w:bookmarkEnd w:id="16"/>
    <w:bookmarkStart w:name="z26" w:id="17"/>
    <w:p>
      <w:pPr>
        <w:spacing w:after="0"/>
        <w:ind w:left="0"/>
        <w:jc w:val="both"/>
      </w:pPr>
      <w:r>
        <w:rPr>
          <w:rFonts w:ascii="Times New Roman"/>
          <w:b w:val="false"/>
          <w:i w:val="false"/>
          <w:color w:val="000000"/>
          <w:sz w:val="28"/>
        </w:rPr>
        <w:t>
      қарыздарды өтеу – 28 066 мың теңге;</w:t>
      </w:r>
    </w:p>
    <w:bookmarkEnd w:id="17"/>
    <w:p>
      <w:pPr>
        <w:spacing w:after="0"/>
        <w:ind w:left="0"/>
        <w:jc w:val="both"/>
      </w:pPr>
      <w:r>
        <w:rPr>
          <w:rFonts w:ascii="Times New Roman"/>
          <w:b w:val="false"/>
          <w:i w:val="false"/>
          <w:color w:val="000000"/>
          <w:sz w:val="28"/>
        </w:rPr>
        <w:t>
      бюджет қаражатының пайдаланылатын бос қалдықтары – 124 394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 тармақ жаңа редакцияда - Жамбыл облысы Талас аудандық мәслихатының 12.03.2024 </w:t>
      </w:r>
      <w:r>
        <w:rPr>
          <w:rFonts w:ascii="Times New Roman"/>
          <w:b w:val="false"/>
          <w:i w:val="false"/>
          <w:color w:val="000000"/>
          <w:sz w:val="28"/>
        </w:rPr>
        <w:t>№17-2</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2024 жылы аудандық бюджеттен Қаратау қаласына және ауылдық округ бюджеттеріне берілетін субвенция мөлшері 623 623,0 мың теңге, оның ішінде:</w:t>
      </w:r>
    </w:p>
    <w:bookmarkStart w:name="z28" w:id="18"/>
    <w:p>
      <w:pPr>
        <w:spacing w:after="0"/>
        <w:ind w:left="0"/>
        <w:jc w:val="both"/>
      </w:pPr>
      <w:r>
        <w:rPr>
          <w:rFonts w:ascii="Times New Roman"/>
          <w:b w:val="false"/>
          <w:i w:val="false"/>
          <w:color w:val="000000"/>
          <w:sz w:val="28"/>
        </w:rPr>
        <w:t>
      Қаратау қаласына – 145 957,0 мың теңге;</w:t>
      </w:r>
    </w:p>
    <w:bookmarkEnd w:id="18"/>
    <w:bookmarkStart w:name="z29" w:id="19"/>
    <w:p>
      <w:pPr>
        <w:spacing w:after="0"/>
        <w:ind w:left="0"/>
        <w:jc w:val="both"/>
      </w:pPr>
      <w:r>
        <w:rPr>
          <w:rFonts w:ascii="Times New Roman"/>
          <w:b w:val="false"/>
          <w:i w:val="false"/>
          <w:color w:val="000000"/>
          <w:sz w:val="28"/>
        </w:rPr>
        <w:t>
      Үшарал ауылдық округіне - 36 157,0 мың теңге;</w:t>
      </w:r>
    </w:p>
    <w:bookmarkEnd w:id="19"/>
    <w:bookmarkStart w:name="z30" w:id="20"/>
    <w:p>
      <w:pPr>
        <w:spacing w:after="0"/>
        <w:ind w:left="0"/>
        <w:jc w:val="both"/>
      </w:pPr>
      <w:r>
        <w:rPr>
          <w:rFonts w:ascii="Times New Roman"/>
          <w:b w:val="false"/>
          <w:i w:val="false"/>
          <w:color w:val="000000"/>
          <w:sz w:val="28"/>
        </w:rPr>
        <w:t>
      Ақкөл ауылдық округіне – 34 894,0 мың теңге;</w:t>
      </w:r>
    </w:p>
    <w:bookmarkEnd w:id="20"/>
    <w:bookmarkStart w:name="z31" w:id="21"/>
    <w:p>
      <w:pPr>
        <w:spacing w:after="0"/>
        <w:ind w:left="0"/>
        <w:jc w:val="both"/>
      </w:pPr>
      <w:r>
        <w:rPr>
          <w:rFonts w:ascii="Times New Roman"/>
          <w:b w:val="false"/>
          <w:i w:val="false"/>
          <w:color w:val="000000"/>
          <w:sz w:val="28"/>
        </w:rPr>
        <w:t>
      Берікқара ауылдық округіне – 48 253,0 мың теңге;</w:t>
      </w:r>
    </w:p>
    <w:bookmarkEnd w:id="21"/>
    <w:bookmarkStart w:name="z32" w:id="22"/>
    <w:p>
      <w:pPr>
        <w:spacing w:after="0"/>
        <w:ind w:left="0"/>
        <w:jc w:val="both"/>
      </w:pPr>
      <w:r>
        <w:rPr>
          <w:rFonts w:ascii="Times New Roman"/>
          <w:b w:val="false"/>
          <w:i w:val="false"/>
          <w:color w:val="000000"/>
          <w:sz w:val="28"/>
        </w:rPr>
        <w:t>
      Бостандық ауылдық округіне – 38 186,0 мың теңге;</w:t>
      </w:r>
    </w:p>
    <w:bookmarkEnd w:id="22"/>
    <w:bookmarkStart w:name="z33" w:id="23"/>
    <w:p>
      <w:pPr>
        <w:spacing w:after="0"/>
        <w:ind w:left="0"/>
        <w:jc w:val="both"/>
      </w:pPr>
      <w:r>
        <w:rPr>
          <w:rFonts w:ascii="Times New Roman"/>
          <w:b w:val="false"/>
          <w:i w:val="false"/>
          <w:color w:val="000000"/>
          <w:sz w:val="28"/>
        </w:rPr>
        <w:t>
      Қызыләуіт ауылдық округіне – 34 263,0 мың теңге;</w:t>
      </w:r>
    </w:p>
    <w:bookmarkEnd w:id="23"/>
    <w:bookmarkStart w:name="z34" w:id="24"/>
    <w:p>
      <w:pPr>
        <w:spacing w:after="0"/>
        <w:ind w:left="0"/>
        <w:jc w:val="both"/>
      </w:pPr>
      <w:r>
        <w:rPr>
          <w:rFonts w:ascii="Times New Roman"/>
          <w:b w:val="false"/>
          <w:i w:val="false"/>
          <w:color w:val="000000"/>
          <w:sz w:val="28"/>
        </w:rPr>
        <w:t>
      Ойық ауылдық округіне – 52 325,0 мың теңге;</w:t>
      </w:r>
    </w:p>
    <w:bookmarkEnd w:id="24"/>
    <w:bookmarkStart w:name="z35" w:id="25"/>
    <w:p>
      <w:pPr>
        <w:spacing w:after="0"/>
        <w:ind w:left="0"/>
        <w:jc w:val="both"/>
      </w:pPr>
      <w:r>
        <w:rPr>
          <w:rFonts w:ascii="Times New Roman"/>
          <w:b w:val="false"/>
          <w:i w:val="false"/>
          <w:color w:val="000000"/>
          <w:sz w:val="28"/>
        </w:rPr>
        <w:t>
      С.Шәкіров ауылдық округіне – 37 086,0 мың теңге;</w:t>
      </w:r>
    </w:p>
    <w:bookmarkEnd w:id="25"/>
    <w:bookmarkStart w:name="z36" w:id="26"/>
    <w:p>
      <w:pPr>
        <w:spacing w:after="0"/>
        <w:ind w:left="0"/>
        <w:jc w:val="both"/>
      </w:pPr>
      <w:r>
        <w:rPr>
          <w:rFonts w:ascii="Times New Roman"/>
          <w:b w:val="false"/>
          <w:i w:val="false"/>
          <w:color w:val="000000"/>
          <w:sz w:val="28"/>
        </w:rPr>
        <w:t>
      Аққұм ауылдық округіне – 33 641,0 мың теңге;</w:t>
      </w:r>
    </w:p>
    <w:bookmarkEnd w:id="26"/>
    <w:bookmarkStart w:name="z37" w:id="27"/>
    <w:p>
      <w:pPr>
        <w:spacing w:after="0"/>
        <w:ind w:left="0"/>
        <w:jc w:val="both"/>
      </w:pPr>
      <w:r>
        <w:rPr>
          <w:rFonts w:ascii="Times New Roman"/>
          <w:b w:val="false"/>
          <w:i w:val="false"/>
          <w:color w:val="000000"/>
          <w:sz w:val="28"/>
        </w:rPr>
        <w:t>
      Көктал ауылдық округіне – 29 251,0 мың теңге;</w:t>
      </w:r>
    </w:p>
    <w:bookmarkEnd w:id="27"/>
    <w:bookmarkStart w:name="z38" w:id="28"/>
    <w:p>
      <w:pPr>
        <w:spacing w:after="0"/>
        <w:ind w:left="0"/>
        <w:jc w:val="both"/>
      </w:pPr>
      <w:r>
        <w:rPr>
          <w:rFonts w:ascii="Times New Roman"/>
          <w:b w:val="false"/>
          <w:i w:val="false"/>
          <w:color w:val="000000"/>
          <w:sz w:val="28"/>
        </w:rPr>
        <w:t>
      Кеңес ауылдық округіне – 35 640,0 мың теңге;</w:t>
      </w:r>
    </w:p>
    <w:bookmarkEnd w:id="28"/>
    <w:bookmarkStart w:name="z39" w:id="29"/>
    <w:p>
      <w:pPr>
        <w:spacing w:after="0"/>
        <w:ind w:left="0"/>
        <w:jc w:val="both"/>
      </w:pPr>
      <w:r>
        <w:rPr>
          <w:rFonts w:ascii="Times New Roman"/>
          <w:b w:val="false"/>
          <w:i w:val="false"/>
          <w:color w:val="000000"/>
          <w:sz w:val="28"/>
        </w:rPr>
        <w:t>
      Тамды ауылдық округіне – 37 287,0 мың теңге;</w:t>
      </w:r>
    </w:p>
    <w:bookmarkEnd w:id="29"/>
    <w:bookmarkStart w:name="z40" w:id="30"/>
    <w:p>
      <w:pPr>
        <w:spacing w:after="0"/>
        <w:ind w:left="0"/>
        <w:jc w:val="both"/>
      </w:pPr>
      <w:r>
        <w:rPr>
          <w:rFonts w:ascii="Times New Roman"/>
          <w:b w:val="false"/>
          <w:i w:val="false"/>
          <w:color w:val="000000"/>
          <w:sz w:val="28"/>
        </w:rPr>
        <w:t>
      Қаратау ауылдық округіне – 30 654,0 мың теңге;</w:t>
      </w:r>
    </w:p>
    <w:bookmarkEnd w:id="30"/>
    <w:bookmarkStart w:name="z41" w:id="31"/>
    <w:p>
      <w:pPr>
        <w:spacing w:after="0"/>
        <w:ind w:left="0"/>
        <w:jc w:val="both"/>
      </w:pPr>
      <w:r>
        <w:rPr>
          <w:rFonts w:ascii="Times New Roman"/>
          <w:b w:val="false"/>
          <w:i w:val="false"/>
          <w:color w:val="000000"/>
          <w:sz w:val="28"/>
        </w:rPr>
        <w:t>
      Қасқабұлақ ауылдық округіне – 30 029,0 мың теңге.</w:t>
      </w:r>
    </w:p>
    <w:bookmarkEnd w:id="31"/>
    <w:bookmarkStart w:name="z42" w:id="32"/>
    <w:p>
      <w:pPr>
        <w:spacing w:after="0"/>
        <w:ind w:left="0"/>
        <w:jc w:val="both"/>
      </w:pPr>
      <w:r>
        <w:rPr>
          <w:rFonts w:ascii="Times New Roman"/>
          <w:b w:val="false"/>
          <w:i w:val="false"/>
          <w:color w:val="000000"/>
          <w:sz w:val="28"/>
        </w:rPr>
        <w:t>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сәйкес 2024-2026 жылдары аудандық бюджеттен қаржыландырылатын ауылдық елді мекендерде жұмыс істейтін әлеуметтік қамсыздандыру, мәдениет, спортмемлекеттік мекемелері мен ұйымдарының мамандарына қалалық жағдайында осы қызмет түрлерімен айналысатын мамандардың ставкаларымен салыстырғанда айлықақылары мен тарифтік ставкаларының жиырма бес проценті мөлшерінде үстеме ақы төлеу үшін қаржы көзделсін.</w:t>
      </w:r>
    </w:p>
    <w:bookmarkEnd w:id="32"/>
    <w:bookmarkStart w:name="z43" w:id="33"/>
    <w:p>
      <w:pPr>
        <w:spacing w:after="0"/>
        <w:ind w:left="0"/>
        <w:jc w:val="both"/>
      </w:pPr>
      <w:r>
        <w:rPr>
          <w:rFonts w:ascii="Times New Roman"/>
          <w:b w:val="false"/>
          <w:i w:val="false"/>
          <w:color w:val="000000"/>
          <w:sz w:val="28"/>
        </w:rPr>
        <w:t>
      4. 2024 жылғы аудандық жергілікті атқарушы органының резерві 39 495,0 мың теңге мөлшерінде бекітілсін.</w:t>
      </w:r>
    </w:p>
    <w:bookmarkEnd w:id="33"/>
    <w:bookmarkStart w:name="z44" w:id="34"/>
    <w:p>
      <w:pPr>
        <w:spacing w:after="0"/>
        <w:ind w:left="0"/>
        <w:jc w:val="both"/>
      </w:pPr>
      <w:r>
        <w:rPr>
          <w:rFonts w:ascii="Times New Roman"/>
          <w:b w:val="false"/>
          <w:i w:val="false"/>
          <w:color w:val="000000"/>
          <w:sz w:val="28"/>
        </w:rPr>
        <w:t>
      5. Осы шешім 2024 жылдың 1 қаңтарынан бастап күшіне енеді.</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rPr>
                <w:rFonts w:ascii="Times New Roman"/>
                <w:b w:val="false"/>
                <w:i w:val="false"/>
                <w:color w:val="000000"/>
                <w:sz w:val="20"/>
              </w:rPr>
              <w:t xml:space="preserve"> 2023 жылғы 25 желтоқсандағы</w:t>
            </w:r>
            <w:r>
              <w:rPr>
                <w:rFonts w:ascii="Times New Roman"/>
                <w:b w:val="false"/>
                <w:i w:val="false"/>
                <w:color w:val="000000"/>
                <w:sz w:val="20"/>
              </w:rPr>
              <w:t xml:space="preserve"> №13-2 шешіміне 1 қосымша</w:t>
            </w:r>
          </w:p>
        </w:tc>
      </w:tr>
    </w:tbl>
    <w:bookmarkStart w:name="z49" w:id="35"/>
    <w:p>
      <w:pPr>
        <w:spacing w:after="0"/>
        <w:ind w:left="0"/>
        <w:jc w:val="left"/>
      </w:pPr>
      <w:r>
        <w:rPr>
          <w:rFonts w:ascii="Times New Roman"/>
          <w:b/>
          <w:i w:val="false"/>
          <w:color w:val="000000"/>
        </w:rPr>
        <w:t xml:space="preserve"> 2024 жылға арналған аудан бюджеті</w:t>
      </w:r>
    </w:p>
    <w:bookmarkEnd w:id="35"/>
    <w:p>
      <w:pPr>
        <w:spacing w:after="0"/>
        <w:ind w:left="0"/>
        <w:jc w:val="both"/>
      </w:pPr>
      <w:r>
        <w:rPr>
          <w:rFonts w:ascii="Times New Roman"/>
          <w:b w:val="false"/>
          <w:i w:val="false"/>
          <w:color w:val="ff0000"/>
          <w:sz w:val="28"/>
        </w:rPr>
        <w:t xml:space="preserve">
      Ескерту. 1- қосымша жаңа редакцияда - Жамбыл облысы Талас аудандық мәслихатының 12.03.2024 </w:t>
      </w:r>
      <w:r>
        <w:rPr>
          <w:rFonts w:ascii="Times New Roman"/>
          <w:b w:val="false"/>
          <w:i w:val="false"/>
          <w:color w:val="ff0000"/>
          <w:sz w:val="28"/>
        </w:rPr>
        <w:t>№17-2</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12 361 953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10 387 201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10 387 201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10 387 201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12 486 347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4 517 417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2 997 227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1 106 012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мемлекеттік қолдау шаралары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rPr>
                <w:rFonts w:ascii="Times New Roman"/>
                <w:b w:val="false"/>
                <w:i w:val="false"/>
                <w:color w:val="000000"/>
                <w:sz w:val="20"/>
              </w:rPr>
              <w:t xml:space="preserve"> 2023 жылғы 25 желтоқсандағы</w:t>
            </w:r>
            <w:r>
              <w:rPr>
                <w:rFonts w:ascii="Times New Roman"/>
                <w:b w:val="false"/>
                <w:i w:val="false"/>
                <w:color w:val="000000"/>
                <w:sz w:val="20"/>
              </w:rPr>
              <w:t xml:space="preserve"> №13-2 шешіміне 2 қосымша</w:t>
            </w:r>
          </w:p>
        </w:tc>
      </w:tr>
    </w:tbl>
    <w:bookmarkStart w:name="z53" w:id="36"/>
    <w:p>
      <w:pPr>
        <w:spacing w:after="0"/>
        <w:ind w:left="0"/>
        <w:jc w:val="left"/>
      </w:pPr>
      <w:r>
        <w:rPr>
          <w:rFonts w:ascii="Times New Roman"/>
          <w:b/>
          <w:i w:val="false"/>
          <w:color w:val="000000"/>
        </w:rPr>
        <w:t xml:space="preserve"> 2025 жылға арналған аудан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6 160 291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1 971 111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801 495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776 495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4 154 080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4 154 080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4 154 080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6 160 291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815 226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268 736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274 363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921 969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1 707 636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1 707 636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rPr>
                <w:rFonts w:ascii="Times New Roman"/>
                <w:b w:val="false"/>
                <w:i w:val="false"/>
                <w:color w:val="000000"/>
                <w:sz w:val="20"/>
              </w:rPr>
              <w:t xml:space="preserve"> 2023 жылғы 25 желтоқсандағы</w:t>
            </w:r>
            <w:r>
              <w:rPr>
                <w:rFonts w:ascii="Times New Roman"/>
                <w:b w:val="false"/>
                <w:i w:val="false"/>
                <w:color w:val="000000"/>
                <w:sz w:val="20"/>
              </w:rPr>
              <w:t xml:space="preserve"> №13-2 шешіміне 3 қосымша</w:t>
            </w:r>
          </w:p>
        </w:tc>
      </w:tr>
    </w:tbl>
    <w:bookmarkStart w:name="z57" w:id="37"/>
    <w:p>
      <w:pPr>
        <w:spacing w:after="0"/>
        <w:ind w:left="0"/>
        <w:jc w:val="left"/>
      </w:pPr>
      <w:r>
        <w:rPr>
          <w:rFonts w:ascii="Times New Roman"/>
          <w:b/>
          <w:i w:val="false"/>
          <w:color w:val="000000"/>
        </w:rPr>
        <w:t xml:space="preserve"> 2026 жылға арналған аудан бюджеті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6 701 374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2 011 374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809 586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783 586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586 149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586 149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556 789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556 789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4 654 000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4 654 000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4 654 000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6 701 374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300 897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285 897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299 521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959 007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491 023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491 023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325 843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және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601 258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601 258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259 958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1 040 834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925 834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1 731 652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1 731 652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652 652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