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06e72" w14:textId="7006e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аудандық мәслихат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Ұлытау облысы Жаңаарқа аудандық мәслихатының 2023 жылғы 23 мамырдағы № 3/14 шешімі.</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Қазақстан Республикасының Заңының 33 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№13 "Мемлекеттік әкімшілік қызметшілердің қызметін бағалаудың кейбір мәселелері туралы" (нормативтік құқықтық актілерді мемлекеттік тіркеу тізілімінде №16299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аудандық мәслихат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"Жаңаарқа аудандық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Жаңаарқа аудандық мәслихат аппаратының "Б" корпусы мемлекеттік әкімшілік қызметшілерінің қызметін бағалаудың әдістемесін бекіту туралы" Жаңаарқа аудандық мәслихатының 2022 жылғы 26 шілдедегі №27/183 (ҚР НҚА электрондық түрдегі эталондық бақылау банкі тіркеу Тізілімінде № 170261 болып тіркелген) </w:t>
      </w:r>
      <w:r>
        <w:rPr>
          <w:rFonts w:ascii="Times New Roman"/>
          <w:b w:val="false"/>
          <w:i w:val="false"/>
          <w:color w:val="000000"/>
          <w:sz w:val="28"/>
        </w:rPr>
        <w:t>шешімі</w:t>
      </w:r>
      <w:r>
        <w:rPr>
          <w:rFonts w:ascii="Times New Roman"/>
          <w:b w:val="false"/>
          <w:i w:val="false"/>
          <w:color w:val="000000"/>
          <w:sz w:val="28"/>
        </w:rPr>
        <w:t xml:space="preserve"> жойылсын.</w:t>
      </w:r>
    </w:p>
    <w:bookmarkEnd w:id="2"/>
    <w:bookmarkStart w:name="z7" w:id="3"/>
    <w:p>
      <w:pPr>
        <w:spacing w:after="0"/>
        <w:ind w:left="0"/>
        <w:jc w:val="both"/>
      </w:pPr>
      <w:r>
        <w:rPr>
          <w:rFonts w:ascii="Times New Roman"/>
          <w:b w:val="false"/>
          <w:i w:val="false"/>
          <w:color w:val="000000"/>
          <w:sz w:val="28"/>
        </w:rPr>
        <w:t>
      3. Осы шешім оның алғаш ресми жарияланған күннен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Жаңаарқа аудандық маслихат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Ю.А.Бекқожин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2023 жылғы 23 мамырдағы</w:t>
            </w:r>
            <w:r>
              <w:br/>
            </w:r>
            <w:r>
              <w:rPr>
                <w:rFonts w:ascii="Times New Roman"/>
                <w:b w:val="false"/>
                <w:i w:val="false"/>
                <w:color w:val="000000"/>
                <w:sz w:val="20"/>
              </w:rPr>
              <w:t>№ 3/14 шешімімен</w:t>
            </w:r>
            <w:r>
              <w:br/>
            </w:r>
            <w:r>
              <w:rPr>
                <w:rFonts w:ascii="Times New Roman"/>
                <w:b w:val="false"/>
                <w:i w:val="false"/>
                <w:color w:val="000000"/>
                <w:sz w:val="20"/>
              </w:rPr>
              <w:t>бекітілген</w:t>
            </w:r>
          </w:p>
        </w:tc>
      </w:tr>
    </w:tbl>
    <w:bookmarkStart w:name="z10" w:id="4"/>
    <w:p>
      <w:pPr>
        <w:spacing w:after="0"/>
        <w:ind w:left="0"/>
        <w:jc w:val="left"/>
      </w:pPr>
      <w:r>
        <w:rPr>
          <w:rFonts w:ascii="Times New Roman"/>
          <w:b/>
          <w:i w:val="false"/>
          <w:color w:val="000000"/>
        </w:rPr>
        <w:t xml:space="preserve"> "Жаңаарқа аудандық мәслихат аппараты" мемлекеттік мекемесінің "Б" корпусы мемлекеттік әкімшілік қызметшілерінің қызметін бағалаудың әдістемесі</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"Жаңаарқа аудандық мәслихат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 - 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болып тіркелген) бұйрығының </w:t>
      </w:r>
      <w:r>
        <w:rPr>
          <w:rFonts w:ascii="Times New Roman"/>
          <w:b w:val="false"/>
          <w:i w:val="false"/>
          <w:color w:val="000000"/>
          <w:sz w:val="28"/>
        </w:rPr>
        <w:t>2 - қосымшасына</w:t>
      </w:r>
      <w:r>
        <w:rPr>
          <w:rFonts w:ascii="Times New Roman"/>
          <w:b w:val="false"/>
          <w:i w:val="false"/>
          <w:color w:val="000000"/>
          <w:sz w:val="28"/>
        </w:rPr>
        <w:t xml:space="preserve"> сәйкес әзірленген және "Жаңаарқа аудандық мәслихат аппараты" мемлекеттік мекемесінің (бұдан әрі – Мәслихат аппараты) "Б" корпусы мемлекеттік әкімшілік қызметшілерінің қызметін бағалаудың тәртібін айқындайды.</w:t>
      </w:r>
    </w:p>
    <w:bookmarkEnd w:id="6"/>
    <w:bookmarkStart w:name="z13" w:id="7"/>
    <w:p>
      <w:pPr>
        <w:spacing w:after="0"/>
        <w:ind w:left="0"/>
        <w:jc w:val="both"/>
      </w:pPr>
      <w:r>
        <w:rPr>
          <w:rFonts w:ascii="Times New Roman"/>
          <w:b w:val="false"/>
          <w:i w:val="false"/>
          <w:color w:val="000000"/>
          <w:sz w:val="28"/>
        </w:rPr>
        <w:t>
      2. Осы Әдістемеде пайдаланылатын негізгі ұғымдар:</w:t>
      </w:r>
    </w:p>
    <w:bookmarkEnd w:id="7"/>
    <w:bookmarkStart w:name="z14"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15"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16"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17" w:id="11"/>
    <w:p>
      <w:pPr>
        <w:spacing w:after="0"/>
        <w:ind w:left="0"/>
        <w:jc w:val="both"/>
      </w:pPr>
      <w:r>
        <w:rPr>
          <w:rFonts w:ascii="Times New Roman"/>
          <w:b w:val="false"/>
          <w:i w:val="false"/>
          <w:color w:val="000000"/>
          <w:sz w:val="28"/>
        </w:rPr>
        <w:t>
      4) Е-2 санатының "Б" корпусының мемлекеттік әкімшілік қызметшісі - мәслихат аппаратының басшысы;</w:t>
      </w:r>
    </w:p>
    <w:bookmarkEnd w:id="11"/>
    <w:bookmarkStart w:name="z18" w:id="12"/>
    <w:p>
      <w:pPr>
        <w:spacing w:after="0"/>
        <w:ind w:left="0"/>
        <w:jc w:val="both"/>
      </w:pPr>
      <w:r>
        <w:rPr>
          <w:rFonts w:ascii="Times New Roman"/>
          <w:b w:val="false"/>
          <w:i w:val="false"/>
          <w:color w:val="000000"/>
          <w:sz w:val="28"/>
        </w:rPr>
        <w:t>
      5) "Б" корпусының қызметшісі – мемлекеттік органның басшысын қоспағанда, "Б" корпусының мемлекеттік әкімшілік қызметін атқаратын адам;</w:t>
      </w:r>
    </w:p>
    <w:bookmarkEnd w:id="12"/>
    <w:bookmarkStart w:name="z19" w:id="13"/>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bookmarkEnd w:id="13"/>
    <w:bookmarkStart w:name="z20" w:id="14"/>
    <w:p>
      <w:pPr>
        <w:spacing w:after="0"/>
        <w:ind w:left="0"/>
        <w:jc w:val="both"/>
      </w:pPr>
      <w:r>
        <w:rPr>
          <w:rFonts w:ascii="Times New Roman"/>
          <w:b w:val="false"/>
          <w:i w:val="false"/>
          <w:color w:val="000000"/>
          <w:sz w:val="28"/>
        </w:rPr>
        <w:t>
      7) нысаналы мақсатты индикаторлар (бұдан әрі – НМИ) – мемлекеттік органның басшысы үшін белгіленетін және мемлекеттік жоспарлау жүйесінің құжаттарына, оның ішінде ұлттық жобаларға, немесе мемлекеттік орган қызметінің тиімділігін арттыруға бағытталған көрсеткіштер;</w:t>
      </w:r>
    </w:p>
    <w:bookmarkEnd w:id="14"/>
    <w:bookmarkStart w:name="z21"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2"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23"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24"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25" w:id="1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Ұлытау облысы Жаңаарқа аудандық мәслихатының 19.10.2023 </w:t>
      </w:r>
      <w:r>
        <w:rPr>
          <w:rFonts w:ascii="Times New Roman"/>
          <w:b w:val="false"/>
          <w:i w:val="false"/>
          <w:color w:val="000000"/>
          <w:sz w:val="28"/>
        </w:rPr>
        <w:t>№ 8/51</w:t>
      </w:r>
      <w:r>
        <w:rPr>
          <w:rFonts w:ascii="Times New Roman"/>
          <w:b w:val="false"/>
          <w:i w:val="false"/>
          <w:color w:val="ff0000"/>
          <w:sz w:val="28"/>
        </w:rPr>
        <w:t xml:space="preserve"> (оның алғашқы ресми жарияланған күннен бастап қолданысқа енгізіледі) шешімімен.</w:t>
      </w:r>
      <w:r>
        <w:br/>
      </w:r>
      <w:r>
        <w:rPr>
          <w:rFonts w:ascii="Times New Roman"/>
          <w:b w:val="false"/>
          <w:i w:val="false"/>
          <w:color w:val="000000"/>
          <w:sz w:val="28"/>
        </w:rPr>
        <w:t>
</w:t>
      </w:r>
    </w:p>
    <w:bookmarkStart w:name="z27" w:id="20"/>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0"/>
    <w:bookmarkStart w:name="z28" w:id="21"/>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1"/>
    <w:bookmarkStart w:name="z29" w:id="22"/>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Ұлытау облысы Жаңаарқа аудандық мәслихатының 19.10.2023 </w:t>
      </w:r>
      <w:r>
        <w:rPr>
          <w:rFonts w:ascii="Times New Roman"/>
          <w:b w:val="false"/>
          <w:i w:val="false"/>
          <w:color w:val="000000"/>
          <w:sz w:val="28"/>
        </w:rPr>
        <w:t>№ 8/51</w:t>
      </w:r>
      <w:r>
        <w:rPr>
          <w:rFonts w:ascii="Times New Roman"/>
          <w:b w:val="false"/>
          <w:i w:val="false"/>
          <w:color w:val="ff0000"/>
          <w:sz w:val="28"/>
        </w:rPr>
        <w:t xml:space="preserve"> (оның алғашқы ресми жарияланған күннен бастап қолданысқа енгізіледі) шешімімен.</w:t>
      </w:r>
      <w:r>
        <w:br/>
      </w:r>
      <w:r>
        <w:rPr>
          <w:rFonts w:ascii="Times New Roman"/>
          <w:b w:val="false"/>
          <w:i w:val="false"/>
          <w:color w:val="000000"/>
          <w:sz w:val="28"/>
        </w:rPr>
        <w:t>
</w:t>
      </w:r>
    </w:p>
    <w:bookmarkStart w:name="z30" w:id="23"/>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3"/>
    <w:bookmarkStart w:name="z31" w:id="24"/>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4"/>
    <w:bookmarkStart w:name="z32" w:id="25"/>
    <w:p>
      <w:pPr>
        <w:spacing w:after="0"/>
        <w:ind w:left="0"/>
        <w:jc w:val="both"/>
      </w:pPr>
      <w:r>
        <w:rPr>
          <w:rFonts w:ascii="Times New Roman"/>
          <w:b w:val="false"/>
          <w:i w:val="false"/>
          <w:color w:val="000000"/>
          <w:sz w:val="28"/>
        </w:rPr>
        <w:t>
      "Функционалдық міндеттерін тиімді атқарады",</w:t>
      </w:r>
    </w:p>
    <w:bookmarkEnd w:id="25"/>
    <w:bookmarkStart w:name="z33" w:id="26"/>
    <w:p>
      <w:pPr>
        <w:spacing w:after="0"/>
        <w:ind w:left="0"/>
        <w:jc w:val="both"/>
      </w:pPr>
      <w:r>
        <w:rPr>
          <w:rFonts w:ascii="Times New Roman"/>
          <w:b w:val="false"/>
          <w:i w:val="false"/>
          <w:color w:val="000000"/>
          <w:sz w:val="28"/>
        </w:rPr>
        <w:t>
      "Функционалдық міндеттерін тиісті түрде атқарады",</w:t>
      </w:r>
    </w:p>
    <w:bookmarkEnd w:id="26"/>
    <w:bookmarkStart w:name="z34" w:id="27"/>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7"/>
    <w:bookmarkStart w:name="z35" w:id="28"/>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8"/>
    <w:bookmarkStart w:name="z36" w:id="29"/>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29"/>
    <w:bookmarkStart w:name="z37" w:id="30"/>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Ұлытау облысы Жаңаарқа аудандық мәслихатының 19.10.2023 </w:t>
      </w:r>
      <w:r>
        <w:rPr>
          <w:rFonts w:ascii="Times New Roman"/>
          <w:b w:val="false"/>
          <w:i w:val="false"/>
          <w:color w:val="000000"/>
          <w:sz w:val="28"/>
        </w:rPr>
        <w:t>№ 8/51</w:t>
      </w:r>
      <w:r>
        <w:rPr>
          <w:rFonts w:ascii="Times New Roman"/>
          <w:b w:val="false"/>
          <w:i w:val="false"/>
          <w:color w:val="ff0000"/>
          <w:sz w:val="28"/>
        </w:rPr>
        <w:t xml:space="preserve"> (оның алғашқы ресми жарияланған күннен бастап қолданысқа енгізіледі) шешімімен.</w:t>
      </w:r>
      <w:r>
        <w:br/>
      </w:r>
      <w:r>
        <w:rPr>
          <w:rFonts w:ascii="Times New Roman"/>
          <w:b w:val="false"/>
          <w:i w:val="false"/>
          <w:color w:val="000000"/>
          <w:sz w:val="28"/>
        </w:rPr>
        <w:t>
</w:t>
      </w:r>
    </w:p>
    <w:bookmarkStart w:name="z38" w:id="31"/>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1"/>
    <w:bookmarkStart w:name="z39" w:id="32"/>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(адам), соның ішінде ақпараттық жүйе арқылы қамтамасыз етеді.</w:t>
      </w:r>
    </w:p>
    <w:bookmarkEnd w:id="32"/>
    <w:bookmarkStart w:name="z40" w:id="33"/>
    <w:p>
      <w:pPr>
        <w:spacing w:after="0"/>
        <w:ind w:left="0"/>
        <w:jc w:val="both"/>
      </w:pPr>
      <w:r>
        <w:rPr>
          <w:rFonts w:ascii="Times New Roman"/>
          <w:b w:val="false"/>
          <w:i w:val="false"/>
          <w:color w:val="000000"/>
          <w:sz w:val="28"/>
        </w:rPr>
        <w:t>
      Бұл ретте персоналды басқыру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3"/>
    <w:bookmarkStart w:name="z41" w:id="34"/>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34"/>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5-тармағында</w:t>
      </w:r>
      <w:r>
        <w:rPr>
          <w:rFonts w:ascii="Times New Roman"/>
          <w:b w:val="false"/>
          <w:i w:val="false"/>
          <w:color w:val="000000"/>
          <w:sz w:val="28"/>
        </w:rPr>
        <w:t xml:space="preserve">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Ұлытау облысы Жаңаарқа аудандық мәслихатының 19.10.2023 </w:t>
      </w:r>
      <w:r>
        <w:rPr>
          <w:rFonts w:ascii="Times New Roman"/>
          <w:b w:val="false"/>
          <w:i w:val="false"/>
          <w:color w:val="000000"/>
          <w:sz w:val="28"/>
        </w:rPr>
        <w:t>№ 8/51</w:t>
      </w:r>
      <w:r>
        <w:rPr>
          <w:rFonts w:ascii="Times New Roman"/>
          <w:b w:val="false"/>
          <w:i w:val="false"/>
          <w:color w:val="ff0000"/>
          <w:sz w:val="28"/>
        </w:rPr>
        <w:t xml:space="preserve"> (оның алғашқы ресми жарияланған күннен бастап қолданысқа енгізіледі) шешімімен.</w:t>
      </w:r>
      <w:r>
        <w:br/>
      </w:r>
      <w:r>
        <w:rPr>
          <w:rFonts w:ascii="Times New Roman"/>
          <w:b w:val="false"/>
          <w:i w:val="false"/>
          <w:color w:val="000000"/>
          <w:sz w:val="28"/>
        </w:rPr>
        <w:t>
</w:t>
      </w:r>
    </w:p>
    <w:bookmarkStart w:name="z42" w:id="35"/>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5"/>
    <w:bookmarkStart w:name="z43" w:id="36"/>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36"/>
    <w:bookmarkStart w:name="z44" w:id="37"/>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7"/>
    <w:bookmarkStart w:name="z45" w:id="38"/>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38"/>
    <w:bookmarkStart w:name="z46" w:id="39"/>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39"/>
    <w:bookmarkStart w:name="z47" w:id="40"/>
    <w:p>
      <w:pPr>
        <w:spacing w:after="0"/>
        <w:ind w:left="0"/>
        <w:jc w:val="both"/>
      </w:pPr>
      <w:r>
        <w:rPr>
          <w:rFonts w:ascii="Times New Roman"/>
          <w:b w:val="false"/>
          <w:i w:val="false"/>
          <w:color w:val="000000"/>
          <w:sz w:val="28"/>
        </w:rPr>
        <w:t>
      17. Бағалаушы адам мыналарға жауапты болады:</w:t>
      </w:r>
    </w:p>
    <w:bookmarkEnd w:id="40"/>
    <w:bookmarkStart w:name="z48" w:id="41"/>
    <w:p>
      <w:pPr>
        <w:spacing w:after="0"/>
        <w:ind w:left="0"/>
        <w:jc w:val="both"/>
      </w:pPr>
      <w:r>
        <w:rPr>
          <w:rFonts w:ascii="Times New Roman"/>
          <w:b w:val="false"/>
          <w:i w:val="false"/>
          <w:color w:val="000000"/>
          <w:sz w:val="28"/>
        </w:rPr>
        <w:t>
      1) мемлекеттік орган стратегиялық мақсаттары, мемлекеттік орган жұмысының есептік кезеңдегі жалпы нәтижесі жөнінде бағаланушы адамдардың назарына жеткізу;</w:t>
      </w:r>
    </w:p>
    <w:bookmarkEnd w:id="41"/>
    <w:bookmarkStart w:name="z49" w:id="42"/>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2"/>
    <w:bookmarkStart w:name="z50" w:id="43"/>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3"/>
    <w:bookmarkStart w:name="z51" w:id="44"/>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4"/>
    <w:bookmarkStart w:name="z52" w:id="45"/>
    <w:p>
      <w:pPr>
        <w:spacing w:after="0"/>
        <w:ind w:left="0"/>
        <w:jc w:val="both"/>
      </w:pPr>
      <w:r>
        <w:rPr>
          <w:rFonts w:ascii="Times New Roman"/>
          <w:b w:val="false"/>
          <w:i w:val="false"/>
          <w:color w:val="000000"/>
          <w:sz w:val="28"/>
        </w:rPr>
        <w:t>
      18. Бағаланатын адам мыналарға жауапты болады:</w:t>
      </w:r>
    </w:p>
    <w:bookmarkEnd w:id="45"/>
    <w:bookmarkStart w:name="z53" w:id="46"/>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6"/>
    <w:bookmarkStart w:name="z54" w:id="47"/>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7"/>
    <w:bookmarkStart w:name="z55" w:id="48"/>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8"/>
    <w:bookmarkStart w:name="z56" w:id="49"/>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49"/>
    <w:bookmarkStart w:name="z57" w:id="50"/>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0"/>
    <w:bookmarkStart w:name="z58" w:id="51"/>
    <w:p>
      <w:pPr>
        <w:spacing w:after="0"/>
        <w:ind w:left="0"/>
        <w:jc w:val="both"/>
      </w:pPr>
      <w:r>
        <w:rPr>
          <w:rFonts w:ascii="Times New Roman"/>
          <w:b w:val="false"/>
          <w:i w:val="false"/>
          <w:color w:val="000000"/>
          <w:sz w:val="28"/>
        </w:rPr>
        <w:t>
      2) НМИ уақтылы талдау мен келісу;</w:t>
      </w:r>
    </w:p>
    <w:bookmarkEnd w:id="51"/>
    <w:bookmarkStart w:name="z59" w:id="52"/>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2"/>
    <w:bookmarkStart w:name="z60" w:id="53"/>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3"/>
    <w:bookmarkStart w:name="z61" w:id="54"/>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4"/>
    <w:bookmarkStart w:name="z62" w:id="55"/>
    <w:p>
      <w:pPr>
        <w:spacing w:after="0"/>
        <w:ind w:left="0"/>
        <w:jc w:val="both"/>
      </w:pPr>
      <w:r>
        <w:rPr>
          <w:rFonts w:ascii="Times New Roman"/>
          <w:b w:val="false"/>
          <w:i w:val="false"/>
          <w:color w:val="000000"/>
          <w:sz w:val="28"/>
        </w:rPr>
        <w:t>
      20. Бағалау нәтижелері бағаланатын адамға, бағалаушы адамға, бөлім басшысына және калибрлеу сессияларының қатысушыларына ғана белгілі болуы мүмкін.</w:t>
      </w:r>
    </w:p>
    <w:bookmarkEnd w:id="55"/>
    <w:bookmarkStart w:name="z63" w:id="56"/>
    <w:p>
      <w:pPr>
        <w:spacing w:after="0"/>
        <w:ind w:left="0"/>
        <w:jc w:val="left"/>
      </w:pPr>
      <w:r>
        <w:rPr>
          <w:rFonts w:ascii="Times New Roman"/>
          <w:b/>
          <w:i w:val="false"/>
          <w:color w:val="000000"/>
        </w:rPr>
        <w:t xml:space="preserve"> 2-тарау. Мемлекеттік органның басшысын НМИ қол жеткізуі бойынша бағалау тәртібі</w:t>
      </w:r>
    </w:p>
    <w:bookmarkEnd w:id="56"/>
    <w:bookmarkStart w:name="z64" w:id="57"/>
    <w:p>
      <w:pPr>
        <w:spacing w:after="0"/>
        <w:ind w:left="0"/>
        <w:jc w:val="both"/>
      </w:pPr>
      <w:r>
        <w:rPr>
          <w:rFonts w:ascii="Times New Roman"/>
          <w:b w:val="false"/>
          <w:i w:val="false"/>
          <w:color w:val="000000"/>
          <w:sz w:val="28"/>
        </w:rPr>
        <w:t>
      21. Мәслихат аппараты басшысының қызметін бағалау НМИ жетістіктерін бағалау әдісі негізінде жүзеге асырылады.</w:t>
      </w:r>
    </w:p>
    <w:bookmarkEnd w:id="57"/>
    <w:bookmarkStart w:name="z65" w:id="58"/>
    <w:p>
      <w:pPr>
        <w:spacing w:after="0"/>
        <w:ind w:left="0"/>
        <w:jc w:val="both"/>
      </w:pPr>
      <w:r>
        <w:rPr>
          <w:rFonts w:ascii="Times New Roman"/>
          <w:b w:val="false"/>
          <w:i w:val="false"/>
          <w:color w:val="000000"/>
          <w:sz w:val="28"/>
        </w:rPr>
        <w:t xml:space="preserve">
      22. НМИ-ды бағалаушы адаммен сондай-ақ персоналды басқару қызметінің келісімімен "Б" корпусы мемлекеттік әкімшілік қызметшілерінің қызметін бағалаудың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bookmarkEnd w:id="58"/>
    <w:bookmarkStart w:name="z66" w:id="5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59"/>
    <w:bookmarkStart w:name="z67" w:id="60"/>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бөлім басшысы жеке жұмыс жоспарының ақпараттық жүйеде (техникалық мүмкіндік болған жағдайда) орналастырылуын қамтамасыз етеді.</w:t>
      </w:r>
    </w:p>
    <w:bookmarkEnd w:id="60"/>
    <w:bookmarkStart w:name="z68" w:id="61"/>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1"/>
    <w:bookmarkStart w:name="z69" w:id="62"/>
    <w:p>
      <w:pPr>
        <w:spacing w:after="0"/>
        <w:ind w:left="0"/>
        <w:jc w:val="both"/>
      </w:pPr>
      <w:r>
        <w:rPr>
          <w:rFonts w:ascii="Times New Roman"/>
          <w:b w:val="false"/>
          <w:i w:val="false"/>
          <w:color w:val="000000"/>
          <w:sz w:val="28"/>
        </w:rPr>
        <w:t xml:space="preserve">
      Мәслихат аппарат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2"/>
    <w:bookmarkStart w:name="z70" w:id="63"/>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3"/>
    <w:bookmarkStart w:name="z71" w:id="64"/>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4"/>
    <w:bookmarkStart w:name="z72" w:id="65"/>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5"/>
    <w:bookmarkStart w:name="z73" w:id="6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6"/>
    <w:bookmarkStart w:name="z74" w:id="67"/>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7"/>
    <w:bookmarkStart w:name="z75" w:id="6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8"/>
    <w:bookmarkStart w:name="z76" w:id="69"/>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69"/>
    <w:bookmarkStart w:name="z77" w:id="70"/>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мемлекеттік орган қызметінің тиімділігін арттыруға бағдарланған болуы тиіс.</w:t>
      </w:r>
    </w:p>
    <w:bookmarkEnd w:id="70"/>
    <w:bookmarkStart w:name="z78" w:id="71"/>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1"/>
    <w:bookmarkStart w:name="z79" w:id="72"/>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мәслихат аппаратының басшысын оған қатысты бағалауды өткізу туралы есепті тоқсаннан кейінгі айдың бесінші күнінен кешіктірмей хабардар етеді.</w:t>
      </w:r>
    </w:p>
    <w:bookmarkEnd w:id="72"/>
    <w:bookmarkStart w:name="z80" w:id="73"/>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3"/>
    <w:bookmarkStart w:name="z81" w:id="7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"Б" корпусы мемлекеттік әкімшілік қызметшілерінің қызметін бағалаудың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4"/>
    <w:bookmarkStart w:name="z82" w:id="75"/>
    <w:p>
      <w:pPr>
        <w:spacing w:after="0"/>
        <w:ind w:left="0"/>
        <w:jc w:val="both"/>
      </w:pPr>
      <w:r>
        <w:rPr>
          <w:rFonts w:ascii="Times New Roman"/>
          <w:b w:val="false"/>
          <w:i w:val="false"/>
          <w:color w:val="000000"/>
          <w:sz w:val="28"/>
        </w:rPr>
        <w:t xml:space="preserve">
      Бағаларды қою кезінде бағалаушы адам "Б" корпусы мемлекеттік әкімшілік қызметшілерінің қызметін бағалаудың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5"/>
    <w:bookmarkStart w:name="z83" w:id="76"/>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6"/>
    <w:bookmarkStart w:name="z84" w:id="77"/>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7"/>
    <w:bookmarkStart w:name="z85" w:id="78"/>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мәслихат аппаратының басшысы "Б" корпусы мемлекеттік әкімшілік қызметшілерінің қызметін бағалаудың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8"/>
    <w:bookmarkStart w:name="z86" w:id="79"/>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79"/>
    <w:bookmarkStart w:name="z87" w:id="80"/>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0"/>
    <w:bookmarkStart w:name="z88" w:id="81"/>
    <w:p>
      <w:pPr>
        <w:spacing w:after="0"/>
        <w:ind w:left="0"/>
        <w:jc w:val="both"/>
      </w:pPr>
      <w:r>
        <w:rPr>
          <w:rFonts w:ascii="Times New Roman"/>
          <w:b w:val="false"/>
          <w:i w:val="false"/>
          <w:color w:val="000000"/>
          <w:sz w:val="28"/>
        </w:rPr>
        <w:t xml:space="preserve">
      Бағалаушы адам "Б" корпусы мемлекеттік әкімшілік қызметшілерінің қызметін бағалаудың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1"/>
    <w:bookmarkStart w:name="z89" w:id="82"/>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2"/>
    <w:bookmarkStart w:name="z90" w:id="83"/>
    <w:p>
      <w:pPr>
        <w:spacing w:after="0"/>
        <w:ind w:left="0"/>
        <w:jc w:val="both"/>
      </w:pPr>
      <w:r>
        <w:rPr>
          <w:rFonts w:ascii="Times New Roman"/>
          <w:b w:val="false"/>
          <w:i w:val="false"/>
          <w:color w:val="000000"/>
          <w:sz w:val="28"/>
        </w:rPr>
        <w:t>
      функционалдық міндеттерді орындау сапасы;</w:t>
      </w:r>
    </w:p>
    <w:bookmarkEnd w:id="83"/>
    <w:bookmarkStart w:name="z91" w:id="84"/>
    <w:p>
      <w:pPr>
        <w:spacing w:after="0"/>
        <w:ind w:left="0"/>
        <w:jc w:val="both"/>
      </w:pPr>
      <w:r>
        <w:rPr>
          <w:rFonts w:ascii="Times New Roman"/>
          <w:b w:val="false"/>
          <w:i w:val="false"/>
          <w:color w:val="000000"/>
          <w:sz w:val="28"/>
        </w:rPr>
        <w:t>
      тапсырмаларды орындау мерзімдерін сақтау;</w:t>
      </w:r>
    </w:p>
    <w:bookmarkEnd w:id="84"/>
    <w:bookmarkStart w:name="z92" w:id="85"/>
    <w:p>
      <w:pPr>
        <w:spacing w:after="0"/>
        <w:ind w:left="0"/>
        <w:jc w:val="both"/>
      </w:pPr>
      <w:r>
        <w:rPr>
          <w:rFonts w:ascii="Times New Roman"/>
          <w:b w:val="false"/>
          <w:i w:val="false"/>
          <w:color w:val="000000"/>
          <w:sz w:val="28"/>
        </w:rPr>
        <w:t>
      дербестік және бастамашылық;</w:t>
      </w:r>
    </w:p>
    <w:bookmarkEnd w:id="85"/>
    <w:bookmarkStart w:name="z93" w:id="86"/>
    <w:p>
      <w:pPr>
        <w:spacing w:after="0"/>
        <w:ind w:left="0"/>
        <w:jc w:val="both"/>
      </w:pPr>
      <w:r>
        <w:rPr>
          <w:rFonts w:ascii="Times New Roman"/>
          <w:b w:val="false"/>
          <w:i w:val="false"/>
          <w:color w:val="000000"/>
          <w:sz w:val="28"/>
        </w:rPr>
        <w:t>
      еңбек тәртібі.</w:t>
      </w:r>
    </w:p>
    <w:bookmarkEnd w:id="86"/>
    <w:bookmarkStart w:name="z94" w:id="87"/>
    <w:p>
      <w:pPr>
        <w:spacing w:after="0"/>
        <w:ind w:left="0"/>
        <w:jc w:val="left"/>
      </w:pPr>
      <w:r>
        <w:rPr>
          <w:rFonts w:ascii="Times New Roman"/>
          <w:b/>
          <w:i w:val="false"/>
          <w:color w:val="000000"/>
        </w:rPr>
        <w:t xml:space="preserve"> 4-тарау. 360 әдісі бойынша бағалау тәртібі</w:t>
      </w:r>
    </w:p>
    <w:bookmarkEnd w:id="87"/>
    <w:bookmarkStart w:name="z95" w:id="88"/>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88"/>
    <w:bookmarkStart w:name="z96" w:id="89"/>
    <w:p>
      <w:pPr>
        <w:spacing w:after="0"/>
        <w:ind w:left="0"/>
        <w:jc w:val="both"/>
      </w:pPr>
      <w:r>
        <w:rPr>
          <w:rFonts w:ascii="Times New Roman"/>
          <w:b w:val="false"/>
          <w:i w:val="false"/>
          <w:color w:val="000000"/>
          <w:sz w:val="28"/>
        </w:rPr>
        <w:t xml:space="preserve">
      Мәслихат аппаратының басшысы үшін 360 әдісі бойынша бағалау "Б" корпусы мемлекеттік әкімшілік қызметшілерінің қызметін бағалаудың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"Б" корпусы мемлекеттік әкімшілік қызметшілерінің қызметін бағалаудың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89"/>
    <w:bookmarkStart w:name="z97" w:id="90"/>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0"/>
    <w:bookmarkStart w:name="z98" w:id="91"/>
    <w:p>
      <w:pPr>
        <w:spacing w:after="0"/>
        <w:ind w:left="0"/>
        <w:jc w:val="both"/>
      </w:pPr>
      <w:r>
        <w:rPr>
          <w:rFonts w:ascii="Times New Roman"/>
          <w:b w:val="false"/>
          <w:i w:val="false"/>
          <w:color w:val="000000"/>
          <w:sz w:val="28"/>
        </w:rPr>
        <w:t>
      Мәслихат аппаратының басшылары үшін:</w:t>
      </w:r>
    </w:p>
    <w:bookmarkEnd w:id="91"/>
    <w:bookmarkStart w:name="z99" w:id="92"/>
    <w:p>
      <w:pPr>
        <w:spacing w:after="0"/>
        <w:ind w:left="0"/>
        <w:jc w:val="both"/>
      </w:pPr>
      <w:r>
        <w:rPr>
          <w:rFonts w:ascii="Times New Roman"/>
          <w:b w:val="false"/>
          <w:i w:val="false"/>
          <w:color w:val="000000"/>
          <w:sz w:val="28"/>
        </w:rPr>
        <w:t>
      қызметті басқару;</w:t>
      </w:r>
    </w:p>
    <w:bookmarkEnd w:id="92"/>
    <w:bookmarkStart w:name="z100" w:id="93"/>
    <w:p>
      <w:pPr>
        <w:spacing w:after="0"/>
        <w:ind w:left="0"/>
        <w:jc w:val="both"/>
      </w:pPr>
      <w:r>
        <w:rPr>
          <w:rFonts w:ascii="Times New Roman"/>
          <w:b w:val="false"/>
          <w:i w:val="false"/>
          <w:color w:val="000000"/>
          <w:sz w:val="28"/>
        </w:rPr>
        <w:t>
      тиімді коммуникацияларды құру;</w:t>
      </w:r>
    </w:p>
    <w:bookmarkEnd w:id="93"/>
    <w:bookmarkStart w:name="z101" w:id="94"/>
    <w:p>
      <w:pPr>
        <w:spacing w:after="0"/>
        <w:ind w:left="0"/>
        <w:jc w:val="both"/>
      </w:pPr>
      <w:r>
        <w:rPr>
          <w:rFonts w:ascii="Times New Roman"/>
          <w:b w:val="false"/>
          <w:i w:val="false"/>
          <w:color w:val="000000"/>
          <w:sz w:val="28"/>
        </w:rPr>
        <w:t>
      әдеп нормалары мен қағидаларын ұстану;</w:t>
      </w:r>
    </w:p>
    <w:bookmarkEnd w:id="94"/>
    <w:bookmarkStart w:name="z102" w:id="95"/>
    <w:p>
      <w:pPr>
        <w:spacing w:after="0"/>
        <w:ind w:left="0"/>
        <w:jc w:val="both"/>
      </w:pPr>
      <w:r>
        <w:rPr>
          <w:rFonts w:ascii="Times New Roman"/>
          <w:b w:val="false"/>
          <w:i w:val="false"/>
          <w:color w:val="000000"/>
          <w:sz w:val="28"/>
        </w:rPr>
        <w:t>
      өзгерістерді басқару;</w:t>
      </w:r>
    </w:p>
    <w:bookmarkEnd w:id="95"/>
    <w:bookmarkStart w:name="z103" w:id="96"/>
    <w:p>
      <w:pPr>
        <w:spacing w:after="0"/>
        <w:ind w:left="0"/>
        <w:jc w:val="both"/>
      </w:pPr>
      <w:r>
        <w:rPr>
          <w:rFonts w:ascii="Times New Roman"/>
          <w:b w:val="false"/>
          <w:i w:val="false"/>
          <w:color w:val="000000"/>
          <w:sz w:val="28"/>
        </w:rPr>
        <w:t>
      нәтижеге бағдарлану;</w:t>
      </w:r>
    </w:p>
    <w:bookmarkEnd w:id="96"/>
    <w:bookmarkStart w:name="z104" w:id="97"/>
    <w:p>
      <w:pPr>
        <w:spacing w:after="0"/>
        <w:ind w:left="0"/>
        <w:jc w:val="both"/>
      </w:pPr>
      <w:r>
        <w:rPr>
          <w:rFonts w:ascii="Times New Roman"/>
          <w:b w:val="false"/>
          <w:i w:val="false"/>
          <w:color w:val="000000"/>
          <w:sz w:val="28"/>
        </w:rPr>
        <w:t>
      дербестік және шешімдерді қабылдау дағдылары;</w:t>
      </w:r>
    </w:p>
    <w:bookmarkEnd w:id="97"/>
    <w:bookmarkStart w:name="z105" w:id="98"/>
    <w:p>
      <w:pPr>
        <w:spacing w:after="0"/>
        <w:ind w:left="0"/>
        <w:jc w:val="both"/>
      </w:pPr>
      <w:r>
        <w:rPr>
          <w:rFonts w:ascii="Times New Roman"/>
          <w:b w:val="false"/>
          <w:i w:val="false"/>
          <w:color w:val="000000"/>
          <w:sz w:val="28"/>
        </w:rPr>
        <w:t>
      топты басқару;</w:t>
      </w:r>
    </w:p>
    <w:bookmarkEnd w:id="98"/>
    <w:bookmarkStart w:name="z106" w:id="99"/>
    <w:p>
      <w:pPr>
        <w:spacing w:after="0"/>
        <w:ind w:left="0"/>
        <w:jc w:val="both"/>
      </w:pPr>
      <w:r>
        <w:rPr>
          <w:rFonts w:ascii="Times New Roman"/>
          <w:b w:val="false"/>
          <w:i w:val="false"/>
          <w:color w:val="000000"/>
          <w:sz w:val="28"/>
        </w:rPr>
        <w:t>
      көшбасшылық қасиеттер;</w:t>
      </w:r>
    </w:p>
    <w:bookmarkEnd w:id="99"/>
    <w:bookmarkStart w:name="z107" w:id="100"/>
    <w:p>
      <w:pPr>
        <w:spacing w:after="0"/>
        <w:ind w:left="0"/>
        <w:jc w:val="both"/>
      </w:pPr>
      <w:r>
        <w:rPr>
          <w:rFonts w:ascii="Times New Roman"/>
          <w:b w:val="false"/>
          <w:i w:val="false"/>
          <w:color w:val="000000"/>
          <w:sz w:val="28"/>
        </w:rPr>
        <w:t>
      ынтымақтастық;</w:t>
      </w:r>
    </w:p>
    <w:bookmarkEnd w:id="100"/>
    <w:bookmarkStart w:name="z108" w:id="101"/>
    <w:p>
      <w:pPr>
        <w:spacing w:after="0"/>
        <w:ind w:left="0"/>
        <w:jc w:val="both"/>
      </w:pPr>
      <w:r>
        <w:rPr>
          <w:rFonts w:ascii="Times New Roman"/>
          <w:b w:val="false"/>
          <w:i w:val="false"/>
          <w:color w:val="000000"/>
          <w:sz w:val="28"/>
        </w:rPr>
        <w:t>
      жеделділік;</w:t>
      </w:r>
    </w:p>
    <w:bookmarkEnd w:id="101"/>
    <w:bookmarkStart w:name="z109" w:id="102"/>
    <w:p>
      <w:pPr>
        <w:spacing w:after="0"/>
        <w:ind w:left="0"/>
        <w:jc w:val="both"/>
      </w:pPr>
      <w:r>
        <w:rPr>
          <w:rFonts w:ascii="Times New Roman"/>
          <w:b w:val="false"/>
          <w:i w:val="false"/>
          <w:color w:val="000000"/>
          <w:sz w:val="28"/>
        </w:rPr>
        <w:t>
      өзін-өзі дамыту;</w:t>
      </w:r>
    </w:p>
    <w:bookmarkEnd w:id="102"/>
    <w:bookmarkStart w:name="z110" w:id="103"/>
    <w:p>
      <w:pPr>
        <w:spacing w:after="0"/>
        <w:ind w:left="0"/>
        <w:jc w:val="both"/>
      </w:pPr>
      <w:r>
        <w:rPr>
          <w:rFonts w:ascii="Times New Roman"/>
          <w:b w:val="false"/>
          <w:i w:val="false"/>
          <w:color w:val="000000"/>
          <w:sz w:val="28"/>
        </w:rPr>
        <w:t>
      бастамшылдық;</w:t>
      </w:r>
    </w:p>
    <w:bookmarkEnd w:id="103"/>
    <w:bookmarkStart w:name="z111" w:id="104"/>
    <w:p>
      <w:pPr>
        <w:spacing w:after="0"/>
        <w:ind w:left="0"/>
        <w:jc w:val="both"/>
      </w:pPr>
      <w:r>
        <w:rPr>
          <w:rFonts w:ascii="Times New Roman"/>
          <w:b w:val="false"/>
          <w:i w:val="false"/>
          <w:color w:val="000000"/>
          <w:sz w:val="28"/>
        </w:rPr>
        <w:t>
      "Б" корпусының қызметшілері үшін:</w:t>
      </w:r>
    </w:p>
    <w:bookmarkEnd w:id="104"/>
    <w:bookmarkStart w:name="z112" w:id="105"/>
    <w:p>
      <w:pPr>
        <w:spacing w:after="0"/>
        <w:ind w:left="0"/>
        <w:jc w:val="both"/>
      </w:pPr>
      <w:r>
        <w:rPr>
          <w:rFonts w:ascii="Times New Roman"/>
          <w:b w:val="false"/>
          <w:i w:val="false"/>
          <w:color w:val="000000"/>
          <w:sz w:val="28"/>
        </w:rPr>
        <w:t>
      тиімді коммуникацияларды құру;</w:t>
      </w:r>
    </w:p>
    <w:bookmarkEnd w:id="105"/>
    <w:bookmarkStart w:name="z113" w:id="106"/>
    <w:p>
      <w:pPr>
        <w:spacing w:after="0"/>
        <w:ind w:left="0"/>
        <w:jc w:val="both"/>
      </w:pPr>
      <w:r>
        <w:rPr>
          <w:rFonts w:ascii="Times New Roman"/>
          <w:b w:val="false"/>
          <w:i w:val="false"/>
          <w:color w:val="000000"/>
          <w:sz w:val="28"/>
        </w:rPr>
        <w:t>
      әдеп нормалары мен қағидаларын ұстану;</w:t>
      </w:r>
    </w:p>
    <w:bookmarkEnd w:id="106"/>
    <w:bookmarkStart w:name="z114" w:id="107"/>
    <w:p>
      <w:pPr>
        <w:spacing w:after="0"/>
        <w:ind w:left="0"/>
        <w:jc w:val="both"/>
      </w:pPr>
      <w:r>
        <w:rPr>
          <w:rFonts w:ascii="Times New Roman"/>
          <w:b w:val="false"/>
          <w:i w:val="false"/>
          <w:color w:val="000000"/>
          <w:sz w:val="28"/>
        </w:rPr>
        <w:t>
      өзгерістерді басқару;</w:t>
      </w:r>
    </w:p>
    <w:bookmarkEnd w:id="107"/>
    <w:bookmarkStart w:name="z115" w:id="108"/>
    <w:p>
      <w:pPr>
        <w:spacing w:after="0"/>
        <w:ind w:left="0"/>
        <w:jc w:val="both"/>
      </w:pPr>
      <w:r>
        <w:rPr>
          <w:rFonts w:ascii="Times New Roman"/>
          <w:b w:val="false"/>
          <w:i w:val="false"/>
          <w:color w:val="000000"/>
          <w:sz w:val="28"/>
        </w:rPr>
        <w:t>
      нәтижеге бағдарлану;</w:t>
      </w:r>
    </w:p>
    <w:bookmarkEnd w:id="108"/>
    <w:bookmarkStart w:name="z116" w:id="109"/>
    <w:p>
      <w:pPr>
        <w:spacing w:after="0"/>
        <w:ind w:left="0"/>
        <w:jc w:val="both"/>
      </w:pPr>
      <w:r>
        <w:rPr>
          <w:rFonts w:ascii="Times New Roman"/>
          <w:b w:val="false"/>
          <w:i w:val="false"/>
          <w:color w:val="000000"/>
          <w:sz w:val="28"/>
        </w:rPr>
        <w:t>
      дербестік және шешімдерді қабылдау дағдылары;</w:t>
      </w:r>
    </w:p>
    <w:bookmarkEnd w:id="109"/>
    <w:bookmarkStart w:name="z117" w:id="110"/>
    <w:p>
      <w:pPr>
        <w:spacing w:after="0"/>
        <w:ind w:left="0"/>
        <w:jc w:val="both"/>
      </w:pPr>
      <w:r>
        <w:rPr>
          <w:rFonts w:ascii="Times New Roman"/>
          <w:b w:val="false"/>
          <w:i w:val="false"/>
          <w:color w:val="000000"/>
          <w:sz w:val="28"/>
        </w:rPr>
        <w:t>
      ынтымақтастық;</w:t>
      </w:r>
    </w:p>
    <w:bookmarkEnd w:id="110"/>
    <w:bookmarkStart w:name="z118" w:id="111"/>
    <w:p>
      <w:pPr>
        <w:spacing w:after="0"/>
        <w:ind w:left="0"/>
        <w:jc w:val="both"/>
      </w:pPr>
      <w:r>
        <w:rPr>
          <w:rFonts w:ascii="Times New Roman"/>
          <w:b w:val="false"/>
          <w:i w:val="false"/>
          <w:color w:val="000000"/>
          <w:sz w:val="28"/>
        </w:rPr>
        <w:t>
      жеделділік;</w:t>
      </w:r>
    </w:p>
    <w:bookmarkEnd w:id="111"/>
    <w:bookmarkStart w:name="z119" w:id="112"/>
    <w:p>
      <w:pPr>
        <w:spacing w:after="0"/>
        <w:ind w:left="0"/>
        <w:jc w:val="both"/>
      </w:pPr>
      <w:r>
        <w:rPr>
          <w:rFonts w:ascii="Times New Roman"/>
          <w:b w:val="false"/>
          <w:i w:val="false"/>
          <w:color w:val="000000"/>
          <w:sz w:val="28"/>
        </w:rPr>
        <w:t>
      өзін-өзі дамыту.</w:t>
      </w:r>
    </w:p>
    <w:bookmarkEnd w:id="112"/>
    <w:bookmarkStart w:name="z120" w:id="113"/>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3"/>
    <w:bookmarkStart w:name="z121" w:id="114"/>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4"/>
    <w:bookmarkStart w:name="z122" w:id="115"/>
    <w:p>
      <w:pPr>
        <w:spacing w:after="0"/>
        <w:ind w:left="0"/>
        <w:jc w:val="both"/>
      </w:pPr>
      <w:r>
        <w:rPr>
          <w:rFonts w:ascii="Times New Roman"/>
          <w:b w:val="false"/>
          <w:i w:val="false"/>
          <w:color w:val="000000"/>
          <w:sz w:val="28"/>
        </w:rPr>
        <w:t>
      Сауалнама алынатын адамдардың қатарына қосылады:</w:t>
      </w:r>
    </w:p>
    <w:bookmarkEnd w:id="115"/>
    <w:bookmarkStart w:name="z123" w:id="116"/>
    <w:p>
      <w:pPr>
        <w:spacing w:after="0"/>
        <w:ind w:left="0"/>
        <w:jc w:val="both"/>
      </w:pPr>
      <w:r>
        <w:rPr>
          <w:rFonts w:ascii="Times New Roman"/>
          <w:b w:val="false"/>
          <w:i w:val="false"/>
          <w:color w:val="000000"/>
          <w:sz w:val="28"/>
        </w:rPr>
        <w:t>
      1) тікелей басшы;</w:t>
      </w:r>
    </w:p>
    <w:bookmarkEnd w:id="116"/>
    <w:bookmarkStart w:name="z124" w:id="117"/>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7"/>
    <w:bookmarkStart w:name="z125" w:id="118"/>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18"/>
    <w:bookmarkStart w:name="z126" w:id="119"/>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"Б" корпусы мемлекеттік әкімшілік қызметшілерінің қызметін бағалаудың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19"/>
    <w:bookmarkStart w:name="z127" w:id="120"/>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0"/>
    <w:bookmarkStart w:name="z128" w:id="121"/>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1"/>
    <w:bookmarkStart w:name="z129" w:id="122"/>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оның құрамын бекітеді.</w:t>
      </w:r>
    </w:p>
    <w:bookmarkEnd w:id="122"/>
    <w:bookmarkStart w:name="z130" w:id="123"/>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3"/>
    <w:bookmarkStart w:name="z131" w:id="124"/>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4"/>
    <w:bookmarkStart w:name="z132" w:id="125"/>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5"/>
    <w:bookmarkStart w:name="z133" w:id="126"/>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6"/>
    <w:bookmarkStart w:name="z134" w:id="127"/>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7"/>
    <w:bookmarkStart w:name="z135" w:id="128"/>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28"/>
    <w:bookmarkStart w:name="z136" w:id="129"/>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29"/>
    <w:bookmarkStart w:name="z137" w:id="130"/>
    <w:p>
      <w:pPr>
        <w:spacing w:after="0"/>
        <w:ind w:left="0"/>
        <w:jc w:val="both"/>
      </w:pPr>
      <w:r>
        <w:rPr>
          <w:rFonts w:ascii="Times New Roman"/>
          <w:b w:val="false"/>
          <w:i w:val="false"/>
          <w:color w:val="000000"/>
          <w:sz w:val="28"/>
        </w:rPr>
        <w:t>
      Кездесу кезінде мынадай мәселелер талқыланады:</w:t>
      </w:r>
    </w:p>
    <w:bookmarkEnd w:id="130"/>
    <w:bookmarkStart w:name="z138" w:id="131"/>
    <w:p>
      <w:pPr>
        <w:spacing w:after="0"/>
        <w:ind w:left="0"/>
        <w:jc w:val="both"/>
      </w:pPr>
      <w:r>
        <w:rPr>
          <w:rFonts w:ascii="Times New Roman"/>
          <w:b w:val="false"/>
          <w:i w:val="false"/>
          <w:color w:val="000000"/>
          <w:sz w:val="28"/>
        </w:rPr>
        <w:t>
      бағаланатын кезеңдегі жетістіктеріне шолу;</w:t>
      </w:r>
    </w:p>
    <w:bookmarkEnd w:id="131"/>
    <w:bookmarkStart w:name="z139" w:id="132"/>
    <w:p>
      <w:pPr>
        <w:spacing w:after="0"/>
        <w:ind w:left="0"/>
        <w:jc w:val="both"/>
      </w:pPr>
      <w:r>
        <w:rPr>
          <w:rFonts w:ascii="Times New Roman"/>
          <w:b w:val="false"/>
          <w:i w:val="false"/>
          <w:color w:val="000000"/>
          <w:sz w:val="28"/>
        </w:rPr>
        <w:t>
      машықтар мен құзыреттердің дамуына шолу;</w:t>
      </w:r>
    </w:p>
    <w:bookmarkEnd w:id="132"/>
    <w:bookmarkStart w:name="z140" w:id="133"/>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3"/>
    <w:bookmarkStart w:name="z141" w:id="134"/>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