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9dba" w14:textId="7c19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қаласы әкімдігінің 2023 жылғы 8 тамыздағы № 599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қаласы әкімдігінің 2023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526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"Талдықорған қаласы әкімі аппаратының, қалалық бөлімдер мен қаланың ауылдық округтері әкімдері аппараттарының "Б" корпусы мемлекеттік әкімшілік қызметшілерінің қызметін бағалаудың Әдістемесін бекіту туралы 2023 жылғы 16 мамырдағы № 327 қаулысына өзгерістер мен толықтырулар енгізу туралы" қаулының күші жойылсын.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Талдықорған қаласы әкімінің аппарат басшысы Ж.Андабековке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Бәзіл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әкімдігінің 2023 жылғы "______"__________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күшін жою туралы №______ қаулысына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 ПАРАҒЫ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орынбасары Р. Бершінбеков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орынбасары Қ. Сейтимбетов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орынбасары Б. Абибеков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басшысы Ж. Андабеков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"Талдықорған қаласының экономика және бюджеттік жоспарлау бөлімі" ММ-нің басшысы Қ. Мәженов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"Талдықорған қаласының қаржы бөлімі" ММ-нің басшысы М. Ибрагимова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Мемлекеттік-құқықтық бөлімінің басшысы Р. Самратбеков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Енгізген: әзірлеуші-орган: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персоналды басқару қызметінің (кадр қызметінің) басшысы А. Жарылхасынова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